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73" w:rsidRDefault="00957173" w:rsidP="00C11E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695707"/>
            <wp:effectExtent l="0" t="0" r="6350" b="0"/>
            <wp:docPr id="1" name="Рисунок 1" descr="F:\план 2020 - 2021\ТИТУ НИБ\лит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 2020 - 2021\ТИТУ НИБ\лит 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9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2C" w:rsidRPr="00C11E2C" w:rsidRDefault="00C11E2C" w:rsidP="00C11E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1E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Пояснительная записка.                                                                                                            </w:t>
      </w: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литературе для  5 – 9  классов составлена на основании </w:t>
      </w:r>
      <w:r w:rsidRPr="00C1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 – правовых документов</w:t>
      </w: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1.Федерального компонента государственных образовательных стандартов начального общего, основного  общего, среднего (полного) общего образования, утвержденного приказом Минобразования России от 5.03.2004  № 1089 </w:t>
      </w:r>
      <w:r w:rsidRPr="00C11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 последующими изменениями).</w:t>
      </w: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Федерального  перечня 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2015-2016 учебный год (утвержден приказом Министерства образования и науки Российской Федерации от 19.12.2012  № 1067).</w:t>
      </w: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3. Рабочие программы общеобразовательных учреждений 5-9 классы. Литература.  Под редакцией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</w:rPr>
        <w:t>В.Я.Коровиной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. Москва, Просвещение, 2016. </w:t>
      </w: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4.Учебного плана  МБОУ «</w:t>
      </w:r>
      <w:proofErr w:type="gramStart"/>
      <w:r w:rsidRPr="00C11E2C">
        <w:rPr>
          <w:rFonts w:ascii="Times New Roman" w:eastAsia="Times New Roman" w:hAnsi="Times New Roman" w:cs="Times New Roman"/>
          <w:sz w:val="28"/>
        </w:rPr>
        <w:t>Екатерининская</w:t>
      </w:r>
      <w:proofErr w:type="gramEnd"/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  </w:t>
      </w:r>
    </w:p>
    <w:p w:rsidR="00C11E2C" w:rsidRPr="00C11E2C" w:rsidRDefault="00C11E2C" w:rsidP="00C11E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E2C" w:rsidRPr="00C11E2C" w:rsidRDefault="00C11E2C" w:rsidP="00C11E2C">
      <w:pPr>
        <w:keepNext/>
        <w:widowControl w:val="0"/>
        <w:tabs>
          <w:tab w:val="left" w:pos="708"/>
          <w:tab w:val="left" w:pos="1296"/>
        </w:tabs>
        <w:suppressAutoHyphens/>
        <w:spacing w:before="120" w:after="0" w:line="100" w:lineRule="atLeast"/>
        <w:ind w:left="-567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C11E2C" w:rsidRPr="00C11E2C" w:rsidRDefault="00C11E2C" w:rsidP="00C11E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b/>
          <w:i/>
          <w:sz w:val="28"/>
          <w:szCs w:val="28"/>
        </w:rPr>
        <w:t>Литература</w:t>
      </w:r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</w:t>
      </w:r>
      <w:r w:rsidRPr="00C11E2C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 </w:t>
      </w:r>
      <w:r w:rsidRPr="00C11E2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C11E2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классики. Каждое классическое произведение всегда актуально, так как обращено к вечным человеческим ценностям.</w:t>
      </w:r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</w:t>
      </w:r>
      <w:proofErr w:type="gramStart"/>
      <w:r w:rsidRPr="00C11E2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 и теоретико-литературных знаний и умений, отвечающий возрастным особенностям учащегося.</w:t>
      </w: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>осознанное, творческое чтение художественных произведений разных жанров;</w:t>
      </w: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>выразительное чтение художественного текста;</w:t>
      </w: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>ответы на вопросы, раскрывающие знание и понимание текста произведения;</w:t>
      </w: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>заучивание наизусть стихотворных и прозаических текстов;</w:t>
      </w: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>анализ и интерпретация произведения;</w:t>
      </w: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>составление планов и написание отзывов о произведениях;</w:t>
      </w: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>написание сочинений по литературным произведениям и на основе жизненных впечатлений;</w:t>
      </w: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>целенаправленный поиск информации на основе знания ее источников и умения работать с ними.</w:t>
      </w: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>Учебный предмет «Литература» – одна из важнейших частей образовательной области «Филология»</w:t>
      </w:r>
      <w:r w:rsidRPr="00C11E2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</w:t>
      </w:r>
      <w:r w:rsidRPr="00C11E2C">
        <w:rPr>
          <w:rFonts w:ascii="Times New Roman" w:eastAsia="Times New Roman" w:hAnsi="Times New Roman" w:cs="Times New Roman"/>
          <w:sz w:val="28"/>
          <w:szCs w:val="28"/>
        </w:rPr>
        <w:lastRenderedPageBreak/>
        <w:t>лингвистической грамотности учащегося. Литературное образование способствует формированию его речевой культуры.</w:t>
      </w: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</w:rPr>
        <w:t>всх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C11E2C" w:rsidRPr="00C11E2C" w:rsidRDefault="00C11E2C" w:rsidP="00C11E2C">
      <w:pPr>
        <w:shd w:val="clear" w:color="auto" w:fill="FFFFFF"/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1E2C" w:rsidRPr="00C11E2C" w:rsidRDefault="00C11E2C" w:rsidP="00C11E2C">
      <w:pPr>
        <w:shd w:val="clear" w:color="auto" w:fill="FFFFFF"/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Название, автор и год издания авторской программы, на основе которой разработана рабочая программа.</w:t>
      </w: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на основе Программы общеобразовательных учреждений. Литература  5 –9 классы.  Под редакцией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</w:rPr>
        <w:t>В.Я.Коровиной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. Москва, Просвещение, 2016. </w:t>
      </w: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E2C" w:rsidRPr="00C11E2C" w:rsidRDefault="00C11E2C" w:rsidP="00C11E2C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программы, реализуемые подходы. </w:t>
      </w:r>
    </w:p>
    <w:p w:rsidR="00C11E2C" w:rsidRPr="00C11E2C" w:rsidRDefault="00C11E2C" w:rsidP="00C11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конкретное распределение учебных часов по разделам курса и рекомендуемую последовательность изучения тем и разделов </w:t>
      </w:r>
      <w:r w:rsidRPr="00C11E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учебного предмета с учетом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</w:rPr>
        <w:t>внутрипредметных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учащихся, определяет минимальный набор сочинений. </w:t>
      </w:r>
    </w:p>
    <w:p w:rsidR="00C11E2C" w:rsidRPr="00C11E2C" w:rsidRDefault="00C11E2C" w:rsidP="00C11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выполняет две основные функции: </w:t>
      </w:r>
    </w:p>
    <w:p w:rsidR="00C11E2C" w:rsidRPr="00C11E2C" w:rsidRDefault="00C11E2C" w:rsidP="00C11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-  Информационно-методическая функция позволяет получить представление о целях, содержании, общей стратегии обучения, воспитания и развития учащихся средствами данного учебного предмета. </w:t>
      </w:r>
    </w:p>
    <w:p w:rsidR="00C11E2C" w:rsidRPr="00C11E2C" w:rsidRDefault="00C11E2C" w:rsidP="00C11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-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</w:t>
      </w:r>
    </w:p>
    <w:p w:rsidR="00C11E2C" w:rsidRPr="00C11E2C" w:rsidRDefault="00C11E2C" w:rsidP="00C11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содействует сохранению единого образовательного пространства, не сковывая при этом творческой инициативы учителей, и предоставляет  широкие возможности для реализации различных подходов к построению учебного курса.  Кроме того, данная рабочая программа ориентирована на использование в процессе преподавания. Программно-методический комплекс по литературе для общеобразовательных школ под   редакцией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</w:rPr>
        <w:t>В.Я.Коровиной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требованиям  государственного стандарта общего      образования. Данный учебный комплекс рекомендован Министерством образования и науки Российской Федерации и входит в федеральный перечень учебников. УМК, в целом, позволяет реализовать цели литературного образования, сформировать ведущие   компетенции литературного образования, обеспечивает уровень подготовки учащихся в соответствии с предъявляемыми требованиями. УК строится на концентрической основе (5-8 классы), историко-литературной (9 класс). </w:t>
      </w:r>
    </w:p>
    <w:p w:rsidR="00C11E2C" w:rsidRPr="00C11E2C" w:rsidRDefault="00C11E2C" w:rsidP="00C11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распределяет учебный материал по отдельным классам, выделяя три этапа литературного образования на ступени основного общего образования: </w:t>
      </w:r>
    </w:p>
    <w:p w:rsidR="00C11E2C" w:rsidRPr="00C11E2C" w:rsidRDefault="00C11E2C" w:rsidP="00C11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b/>
          <w:sz w:val="28"/>
          <w:szCs w:val="28"/>
        </w:rPr>
        <w:t>5–6 классы</w:t>
      </w:r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. На этом этапе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 </w:t>
      </w:r>
    </w:p>
    <w:p w:rsidR="00C11E2C" w:rsidRPr="00C11E2C" w:rsidRDefault="00C11E2C" w:rsidP="00C11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1E2C">
        <w:rPr>
          <w:rFonts w:ascii="Times New Roman" w:eastAsia="Times New Roman" w:hAnsi="Times New Roman" w:cs="Times New Roman"/>
          <w:b/>
          <w:sz w:val="28"/>
          <w:szCs w:val="28"/>
        </w:rPr>
        <w:t xml:space="preserve">7–8 классы </w:t>
      </w:r>
    </w:p>
    <w:p w:rsidR="00C11E2C" w:rsidRPr="00C11E2C" w:rsidRDefault="00C11E2C" w:rsidP="00C11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На этом этапе на передний план выдвигаются задачи развития способности </w:t>
      </w:r>
      <w:proofErr w:type="gramStart"/>
      <w:r w:rsidRPr="00C11E2C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proofErr w:type="gramEnd"/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 и аргументировано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писателя. Отбор произведений на </w:t>
      </w:r>
      <w:r w:rsidRPr="00C11E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этом этапе литературного образования учитывает возрастающий интерес школьников к нравственно-философской проблематике произведений и психологическому анализу. Основу теоретико-литературных знаний составляет постижение системы литературных родов и жанров, а также художественных направлений. </w:t>
      </w:r>
    </w:p>
    <w:p w:rsidR="00C11E2C" w:rsidRPr="00C11E2C" w:rsidRDefault="00C11E2C" w:rsidP="00C11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b/>
          <w:sz w:val="28"/>
          <w:szCs w:val="28"/>
        </w:rPr>
        <w:t xml:space="preserve">9 класс </w:t>
      </w:r>
    </w:p>
    <w:p w:rsidR="00C11E2C" w:rsidRPr="00C11E2C" w:rsidRDefault="00C11E2C" w:rsidP="00C11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Этот этап литературного образования является переходным, так как в 9 классе решаются задачи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 подготовки учащихся, закладываются основы систематического изучения историко-литературного курса. </w:t>
      </w:r>
    </w:p>
    <w:p w:rsidR="00C11E2C" w:rsidRPr="00C11E2C" w:rsidRDefault="00C11E2C" w:rsidP="00C11E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11E2C" w:rsidRPr="00C11E2C" w:rsidRDefault="00C11E2C" w:rsidP="00C11E2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Ключевыми образовательными компетенциями являются </w:t>
      </w:r>
      <w:proofErr w:type="gramStart"/>
      <w:r w:rsidRPr="00C11E2C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Pr="00C11E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1E2C" w:rsidRPr="00C11E2C" w:rsidRDefault="00C11E2C" w:rsidP="00C11E2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>1. Ценностно-смысловые компетенции. Это 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</w:t>
      </w:r>
    </w:p>
    <w:p w:rsidR="00C11E2C" w:rsidRPr="00C11E2C" w:rsidRDefault="00C11E2C" w:rsidP="00C11E2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2. Учебно-познавательные компетенции. 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</w:rPr>
        <w:t>общеучебной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ученик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 В рамках данных компетенций определяются требования соответствующей функциональной грамотности: умение отличать факты от </w:t>
      </w:r>
      <w:proofErr w:type="gramStart"/>
      <w:r w:rsidRPr="00C11E2C">
        <w:rPr>
          <w:rFonts w:ascii="Times New Roman" w:eastAsia="Times New Roman" w:hAnsi="Times New Roman" w:cs="Times New Roman"/>
          <w:sz w:val="28"/>
          <w:szCs w:val="28"/>
        </w:rPr>
        <w:t>домыслов</w:t>
      </w:r>
      <w:proofErr w:type="gramEnd"/>
      <w:r w:rsidRPr="00C11E2C">
        <w:rPr>
          <w:rFonts w:ascii="Times New Roman" w:eastAsia="Times New Roman" w:hAnsi="Times New Roman" w:cs="Times New Roman"/>
          <w:sz w:val="28"/>
          <w:szCs w:val="28"/>
        </w:rPr>
        <w:t>, владение измерительными навыками, использование вероятностных, статистических и иных методов познания.</w:t>
      </w:r>
    </w:p>
    <w:p w:rsidR="00C11E2C" w:rsidRPr="00C11E2C" w:rsidRDefault="00C11E2C" w:rsidP="00C11E2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>3. Информационные компетенции. При помощи реальных объектов (телевизор, магнитофон, телефон, факс, компьютер, принтер, модем, копир) и информационных технологий (ауди</w:t>
      </w:r>
      <w:proofErr w:type="gramStart"/>
      <w:r w:rsidRPr="00C11E2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 видеозапись, электронная почта, СМИ, Интернет),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Данные компетенции обеспечивают навыки деятельности ученика по отношению к информации, содержащейся в учебных предметах и образовательных областях, а также в окружающем мире.</w:t>
      </w:r>
    </w:p>
    <w:p w:rsidR="00C11E2C" w:rsidRPr="00C11E2C" w:rsidRDefault="00C11E2C" w:rsidP="00C11E2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lastRenderedPageBreak/>
        <w:t>4. Коммуникативные компетенции. Включают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 и др. Для освоения данных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C11E2C" w:rsidRPr="00C11E2C" w:rsidRDefault="00C11E2C" w:rsidP="00C11E2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5. Компетенции личностного самосовершенствования направлены на освоение способов физического, духовного и интеллектуального саморазвития, эмоциональной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</w:rPr>
        <w:t>самоподдержки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</w:rPr>
        <w:t>. Реальным объектом в сфере данных компетенций выступает сам ученик. Он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безопасной жизнедеятельности личности.</w:t>
      </w:r>
    </w:p>
    <w:p w:rsidR="00C11E2C" w:rsidRPr="00C11E2C" w:rsidRDefault="00C11E2C" w:rsidP="00C11E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11E2C" w:rsidRPr="00C11E2C" w:rsidRDefault="00C11E2C" w:rsidP="00C11E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Используемый </w:t>
      </w:r>
      <w:proofErr w:type="spellStart"/>
      <w:r w:rsidRPr="00C11E2C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 w:rsidRPr="00C11E2C">
        <w:rPr>
          <w:rFonts w:ascii="Times New Roman" w:eastAsia="Times New Roman" w:hAnsi="Times New Roman" w:cs="Times New Roman"/>
          <w:b/>
          <w:sz w:val="28"/>
          <w:szCs w:val="28"/>
        </w:rPr>
        <w:t xml:space="preserve"> – методический комплект.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>Коровина В.Я., Журавлев В.П., Коровин В.И. Литература 5 класс учебник для общеобразовательных организаций. М. Просвещение 2015.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>Литература: 5 класс: Фонохрестоматия на С</w:t>
      </w:r>
      <w:proofErr w:type="gramStart"/>
      <w:r w:rsidRPr="00C11E2C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proofErr w:type="gramEnd"/>
      <w:r w:rsidRPr="00C11E2C">
        <w:rPr>
          <w:rFonts w:ascii="Times New Roman" w:eastAsia="Times New Roman" w:hAnsi="Times New Roman" w:cs="Times New Roman"/>
          <w:sz w:val="28"/>
          <w:szCs w:val="28"/>
        </w:rPr>
        <w:t>. Сост. Коровина В.Я., Журавлев В.П., Коровин В.И. — М: Просвещение, 2015.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>Литература. 6 класс. Учеб</w:t>
      </w:r>
      <w:proofErr w:type="gramStart"/>
      <w:r w:rsidRPr="00C11E2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11E2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. учреждений с прил. на электрон. носителе. В 2 ч./ В. П.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</w:rPr>
        <w:t>Полухина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</w:rPr>
        <w:t>, В. Я. Коровина, В. П. Журавлёв, В. И. Коровин; под ред. В. Я. Коровиной. – М.: Просвещение, 2015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>Литература: 6 класс: Фонохрестоматия на СО-ЕОМ 1</w:t>
      </w:r>
      <w:proofErr w:type="gramStart"/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C11E2C">
        <w:rPr>
          <w:rFonts w:ascii="Times New Roman" w:eastAsia="Times New Roman" w:hAnsi="Times New Roman" w:cs="Times New Roman"/>
          <w:sz w:val="28"/>
          <w:szCs w:val="28"/>
        </w:rPr>
        <w:t>ост. Коровина В.Я., Журавлев В.П., Коровин В.И. — М: Просвещение, 2015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>Литература. 7 класс,    Коровина В.Я. и др. М.: Просвещение, 2010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Литература: 7 класс: Фонохрестоматия на СО-ЕОМ 1</w:t>
      </w:r>
      <w:proofErr w:type="gramStart"/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C11E2C">
        <w:rPr>
          <w:rFonts w:ascii="Times New Roman" w:eastAsia="Times New Roman" w:hAnsi="Times New Roman" w:cs="Times New Roman"/>
          <w:sz w:val="28"/>
          <w:szCs w:val="28"/>
        </w:rPr>
        <w:t>ост. Коровина В.Я., Журавлев В.П., Коровин В.И. — М: Просвещение, 2010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1. Коровина В.Я., Журавлев В.П., Коровин В.И. Литература: 8 класс: Учебник в 2 ч. — М.: Просвещение, 2011 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2. Коровина В.Я., Журавлев В.П., Коровин В.И. Читаем, думаем, спорим...: 8 класс: дидактические материалы по литературе. — М.: Просвещение, 2006. 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>3. Литература: 8 класс: Фонохрестоматия на СО-ЕОМ 1</w:t>
      </w:r>
      <w:proofErr w:type="gramStart"/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ост. Коровина В.Я., Журавлев В.П., Коровин В.И. — М: Просвещение, 2011. 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b/>
          <w:sz w:val="28"/>
          <w:szCs w:val="28"/>
        </w:rPr>
        <w:t xml:space="preserve">9 класс 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1. Коровина В.Я. Литература : 9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.: Учебник </w:t>
      </w:r>
      <w:proofErr w:type="gramStart"/>
      <w:r w:rsidRPr="00C11E2C">
        <w:rPr>
          <w:rFonts w:ascii="Times New Roman" w:eastAsia="Times New Roman" w:hAnsi="Times New Roman" w:cs="Times New Roman"/>
          <w:sz w:val="28"/>
          <w:szCs w:val="28"/>
        </w:rPr>
        <w:t>-х</w:t>
      </w:r>
      <w:proofErr w:type="gramEnd"/>
      <w:r w:rsidRPr="00C11E2C">
        <w:rPr>
          <w:rFonts w:ascii="Times New Roman" w:eastAsia="Times New Roman" w:hAnsi="Times New Roman" w:cs="Times New Roman"/>
          <w:sz w:val="28"/>
          <w:szCs w:val="28"/>
        </w:rPr>
        <w:t>рестоматия: -М.: Просвещение, 2012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>Литература: 9 класс: Фонохрестоматия на С</w:t>
      </w:r>
      <w:r w:rsidRPr="00C11E2C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proofErr w:type="gramStart"/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C11E2C">
        <w:rPr>
          <w:rFonts w:ascii="Times New Roman" w:eastAsia="Times New Roman" w:hAnsi="Times New Roman" w:cs="Times New Roman"/>
          <w:sz w:val="28"/>
          <w:szCs w:val="28"/>
        </w:rPr>
        <w:t>ост. Коровина В.Я., Журавлев В.П., Коровин В.И. — М: Просвещение, 2012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1E2C" w:rsidRPr="00C11E2C" w:rsidRDefault="00C11E2C" w:rsidP="00C11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b/>
          <w:sz w:val="28"/>
          <w:szCs w:val="28"/>
        </w:rPr>
        <w:t>Цели и задачи изучения предмета</w:t>
      </w:r>
    </w:p>
    <w:p w:rsidR="00C11E2C" w:rsidRPr="00C11E2C" w:rsidRDefault="00C11E2C" w:rsidP="00C11E2C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>Изучение литературы в основной школе направлено на достижение следующих целей:</w:t>
      </w: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b/>
          <w:sz w:val="28"/>
          <w:szCs w:val="28"/>
        </w:rPr>
        <w:t>воспитание</w:t>
      </w:r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</w:t>
      </w:r>
      <w:r w:rsidRPr="00C11E2C">
        <w:rPr>
          <w:rFonts w:ascii="Times New Roman" w:eastAsia="Times New Roman" w:hAnsi="Times New Roman" w:cs="Times New Roman"/>
          <w:sz w:val="28"/>
          <w:szCs w:val="28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b/>
          <w:sz w:val="28"/>
          <w:szCs w:val="28"/>
        </w:rPr>
        <w:t xml:space="preserve">освоение </w:t>
      </w:r>
      <w:r w:rsidRPr="00C11E2C">
        <w:rPr>
          <w:rFonts w:ascii="Times New Roman" w:eastAsia="Times New Roman" w:hAnsi="Times New Roman" w:cs="Times New Roman"/>
          <w:sz w:val="28"/>
          <w:szCs w:val="28"/>
        </w:rPr>
        <w:t>текстов</w:t>
      </w:r>
      <w:r w:rsidRPr="00C11E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1E2C">
        <w:rPr>
          <w:rFonts w:ascii="Times New Roman" w:eastAsia="Times New Roman" w:hAnsi="Times New Roman" w:cs="Times New Roman"/>
          <w:sz w:val="28"/>
          <w:szCs w:val="28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b/>
          <w:sz w:val="28"/>
          <w:szCs w:val="28"/>
        </w:rPr>
        <w:t>овладение умениями</w:t>
      </w:r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C11E2C" w:rsidRPr="00C11E2C" w:rsidRDefault="00C11E2C" w:rsidP="00C11E2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 внесенные в авторскую программу</w:t>
      </w:r>
    </w:p>
    <w:p w:rsidR="00C11E2C" w:rsidRPr="00C11E2C" w:rsidRDefault="00C11E2C" w:rsidP="00C11E2C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11E2C" w:rsidRPr="00C11E2C" w:rsidRDefault="00C11E2C" w:rsidP="00C11E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>В 5 классе согласно учебному плану МБОУ «Екатерининская СОШ » на изучение предмета «Литература» выделено 2,5 часа ( 2,5 час</w:t>
      </w:r>
      <w:proofErr w:type="gramStart"/>
      <w:r w:rsidRPr="00C11E2C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 из федерального компонента, 0,5 часа- из компонента образовательного учреждения) - на изучение программного материала, на уроки внеклассного чтения ( в том числе на  изучение произведений вологодских писателей).</w:t>
      </w:r>
    </w:p>
    <w:p w:rsidR="00C11E2C" w:rsidRPr="00C11E2C" w:rsidRDefault="00C11E2C" w:rsidP="00C11E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В 6 классе - в рабочей программе уменьшен объём работы по развитию речи, так как рабочая программа рассчитана на 2 часа в неделю вместо 3 </w:t>
      </w:r>
      <w:proofErr w:type="gramStart"/>
      <w:r w:rsidRPr="00C11E2C"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proofErr w:type="gramEnd"/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 в авторской программе.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sz w:val="28"/>
          <w:szCs w:val="28"/>
        </w:rPr>
        <w:t>В  7 -9 классах  – изменений, внесенных в авторскую программу, нет.</w:t>
      </w:r>
    </w:p>
    <w:p w:rsidR="00C11E2C" w:rsidRPr="00C11E2C" w:rsidRDefault="00C11E2C" w:rsidP="00C11E2C">
      <w:pPr>
        <w:spacing w:after="0" w:line="240" w:lineRule="auto"/>
        <w:ind w:left="-567"/>
        <w:jc w:val="both"/>
        <w:rPr>
          <w:rFonts w:ascii="Calibri" w:eastAsia="Times New Roman" w:hAnsi="Calibri" w:cs="Times New Roman"/>
        </w:rPr>
      </w:pP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1E2C" w:rsidRPr="00C11E2C" w:rsidRDefault="00C11E2C" w:rsidP="00C11E2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C11E2C" w:rsidRPr="00C11E2C" w:rsidRDefault="00C11E2C" w:rsidP="00C11E2C">
      <w:pPr>
        <w:spacing w:after="0" w:line="240" w:lineRule="auto"/>
        <w:ind w:left="-567"/>
        <w:jc w:val="both"/>
        <w:rPr>
          <w:rFonts w:ascii="Calibri" w:eastAsia="Times New Roman" w:hAnsi="Calibri" w:cs="Times New Roman"/>
        </w:rPr>
      </w:pP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1E2C">
        <w:rPr>
          <w:rFonts w:ascii="Times New Roman" w:eastAsia="Times New Roman" w:hAnsi="Times New Roman" w:cs="Times New Roman"/>
          <w:sz w:val="28"/>
          <w:szCs w:val="28"/>
        </w:rPr>
        <w:t>Школьный учебный план предусматривает изучение литературы  2,5 часа в неделю (0,5 часа дополнительно из часов, выделенных на школьный компонент) в 5 классе, всего – 102 часа;  2 часа в неделю в 6 классе, всего – 70 часов; 2 часа в неделю в 7 классе, всего – 70 часов;  2 часа в неделю в 8 классе, всего – 70  часов;</w:t>
      </w:r>
      <w:proofErr w:type="gramEnd"/>
      <w:r w:rsidRPr="00C11E2C">
        <w:rPr>
          <w:rFonts w:ascii="Times New Roman" w:eastAsia="Times New Roman" w:hAnsi="Times New Roman" w:cs="Times New Roman"/>
          <w:sz w:val="28"/>
          <w:szCs w:val="28"/>
        </w:rPr>
        <w:t xml:space="preserve">  3 часа в неделю в 9 классе, всего – 105  часов. </w:t>
      </w:r>
    </w:p>
    <w:p w:rsidR="00C11E2C" w:rsidRPr="00C11E2C" w:rsidRDefault="00C11E2C" w:rsidP="00C11E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изучения предмета</w:t>
      </w:r>
    </w:p>
    <w:p w:rsidR="00C11E2C" w:rsidRPr="00C11E2C" w:rsidRDefault="00C11E2C" w:rsidP="00C11E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11E2C" w:rsidRPr="00C11E2C" w:rsidRDefault="00C11E2C" w:rsidP="00C11E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 результаты: </w:t>
      </w: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E2C" w:rsidRPr="00C11E2C" w:rsidRDefault="00C11E2C" w:rsidP="00C11E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российской гражданской идентичности: патриотизма, любви и уважения к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отечетву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чувства гордости за свою Родину, прошлое и настоящее нашего народа,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C11E2C" w:rsidRPr="00C11E2C" w:rsidRDefault="00C11E2C" w:rsidP="00C11E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C11E2C" w:rsidRPr="00C11E2C" w:rsidRDefault="00C11E2C" w:rsidP="00C11E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мнению;</w:t>
      </w:r>
    </w:p>
    <w:p w:rsidR="00C11E2C" w:rsidRPr="00C11E2C" w:rsidRDefault="00C11E2C" w:rsidP="00C11E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нравственных чувств и нравственного поведения, осознанного и ответственного отношения к своим поступкам;</w:t>
      </w:r>
    </w:p>
    <w:p w:rsidR="00C11E2C" w:rsidRPr="00C11E2C" w:rsidRDefault="00C11E2C" w:rsidP="00C11E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со старшими и младшими в процессе разных видов деятельности;</w:t>
      </w:r>
    </w:p>
    <w:p w:rsidR="00C11E2C" w:rsidRPr="00C11E2C" w:rsidRDefault="00C11E2C" w:rsidP="00C11E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эстетического самосознания через освоение художественного наследия народов России.</w:t>
      </w:r>
    </w:p>
    <w:p w:rsidR="00C11E2C" w:rsidRPr="00C11E2C" w:rsidRDefault="00C11E2C" w:rsidP="00C11E2C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C1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E2C" w:rsidRPr="00C11E2C" w:rsidRDefault="00C11E2C" w:rsidP="00C11E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задачи в обучении;</w:t>
      </w:r>
    </w:p>
    <w:p w:rsidR="00C11E2C" w:rsidRPr="00C11E2C" w:rsidRDefault="00C11E2C" w:rsidP="00C11E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C11E2C" w:rsidRPr="00C11E2C" w:rsidRDefault="00C11E2C" w:rsidP="00C11E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C11E2C" w:rsidRPr="00C11E2C" w:rsidRDefault="00C11E2C" w:rsidP="00C11E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смысловое чтение;</w:t>
      </w:r>
    </w:p>
    <w:p w:rsidR="00C11E2C" w:rsidRPr="00C11E2C" w:rsidRDefault="00C11E2C" w:rsidP="00C11E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C11E2C" w:rsidRPr="00C11E2C" w:rsidRDefault="00C11E2C" w:rsidP="00C11E2C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 </w:t>
      </w:r>
    </w:p>
    <w:p w:rsidR="00C11E2C" w:rsidRPr="00C11E2C" w:rsidRDefault="00C11E2C" w:rsidP="00C11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E2C" w:rsidRPr="00C11E2C" w:rsidRDefault="00C11E2C" w:rsidP="00C11E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познавательной сфере:</w:t>
      </w:r>
    </w:p>
    <w:p w:rsidR="00C11E2C" w:rsidRPr="00C11E2C" w:rsidRDefault="00C11E2C" w:rsidP="00C11E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11E2C" w:rsidRPr="00C11E2C" w:rsidRDefault="00C11E2C" w:rsidP="00C11E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C11E2C" w:rsidRPr="00C11E2C" w:rsidRDefault="00C11E2C" w:rsidP="00C11E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C11E2C" w:rsidRPr="00C11E2C" w:rsidRDefault="00C11E2C" w:rsidP="00C11E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C11E2C" w:rsidRPr="00C11E2C" w:rsidRDefault="00C11E2C" w:rsidP="00C11E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идейнохудожественного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произведения (элементы филологического анализа);</w:t>
      </w:r>
    </w:p>
    <w:p w:rsidR="00C11E2C" w:rsidRPr="00C11E2C" w:rsidRDefault="00C11E2C" w:rsidP="00C11E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элементарной литературоведческой терминологией при анализе литературного произведения;</w:t>
      </w:r>
    </w:p>
    <w:p w:rsidR="00C11E2C" w:rsidRPr="00C11E2C" w:rsidRDefault="00C11E2C" w:rsidP="00C11E2C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2C" w:rsidRPr="00C11E2C" w:rsidRDefault="00C11E2C" w:rsidP="00C11E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ценностно-ориентационной сфере:</w:t>
      </w:r>
    </w:p>
    <w:p w:rsidR="00C11E2C" w:rsidRPr="00C11E2C" w:rsidRDefault="00C11E2C" w:rsidP="00C11E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11E2C" w:rsidRPr="00C11E2C" w:rsidRDefault="00C11E2C" w:rsidP="00C11E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C11E2C" w:rsidRPr="00C11E2C" w:rsidRDefault="00C11E2C" w:rsidP="00C11E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формулирование собственного отношения к произведениям русской литературы, их оценка; </w:t>
      </w:r>
    </w:p>
    <w:p w:rsidR="00C11E2C" w:rsidRPr="00C11E2C" w:rsidRDefault="00C11E2C" w:rsidP="00C11E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C11E2C" w:rsidRPr="00C11E2C" w:rsidRDefault="00C11E2C" w:rsidP="00C11E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авторской позиции и свое отношение к ней;</w:t>
      </w:r>
    </w:p>
    <w:p w:rsidR="00C11E2C" w:rsidRPr="00C11E2C" w:rsidRDefault="00C11E2C" w:rsidP="00C11E2C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2C" w:rsidRPr="00C11E2C" w:rsidRDefault="00C11E2C" w:rsidP="00C11E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коммуникативной сфере:</w:t>
      </w:r>
    </w:p>
    <w:p w:rsidR="00C11E2C" w:rsidRPr="00C11E2C" w:rsidRDefault="00C11E2C" w:rsidP="00C11E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11E2C" w:rsidRPr="00C11E2C" w:rsidRDefault="00C11E2C" w:rsidP="00C11E2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C11E2C" w:rsidRPr="00C11E2C" w:rsidRDefault="00C11E2C" w:rsidP="00C11E2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C11E2C" w:rsidRPr="00C11E2C" w:rsidRDefault="00C11E2C" w:rsidP="00C11E2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C11E2C" w:rsidRPr="00C11E2C" w:rsidRDefault="00C11E2C" w:rsidP="00C11E2C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2C" w:rsidRPr="00C11E2C" w:rsidRDefault="00C11E2C" w:rsidP="00C11E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 эстетической сфере:</w:t>
      </w:r>
    </w:p>
    <w:p w:rsidR="00C11E2C" w:rsidRPr="00C11E2C" w:rsidRDefault="00C11E2C" w:rsidP="00C11E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11E2C" w:rsidRPr="00C11E2C" w:rsidRDefault="00C11E2C" w:rsidP="00C11E2C">
      <w:pPr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C11E2C" w:rsidRPr="00C11E2C" w:rsidRDefault="00C11E2C" w:rsidP="00C11E2C">
      <w:pPr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оздании художественных образов литературных произведений.</w:t>
      </w:r>
    </w:p>
    <w:p w:rsidR="00C11E2C" w:rsidRPr="00C11E2C" w:rsidRDefault="00C11E2C" w:rsidP="00C11E2C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E2C" w:rsidRPr="00C11E2C" w:rsidRDefault="00C11E2C" w:rsidP="00C11E2C">
      <w:pPr>
        <w:widowControl w:val="0"/>
        <w:tabs>
          <w:tab w:val="left" w:pos="720"/>
        </w:tabs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учебные умения, навыки и способы деятельности</w:t>
      </w:r>
    </w:p>
    <w:p w:rsidR="00C11E2C" w:rsidRPr="00C11E2C" w:rsidRDefault="00C11E2C" w:rsidP="00C11E2C">
      <w:pPr>
        <w:widowControl w:val="0"/>
        <w:tabs>
          <w:tab w:val="left" w:pos="72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E2C" w:rsidRPr="00C11E2C" w:rsidRDefault="00C11E2C" w:rsidP="00C11E2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</w:pPr>
      <w:r w:rsidRPr="00C11E2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Примерная программа предусматривает формирование у учащихся </w:t>
      </w:r>
      <w:proofErr w:type="spellStart"/>
      <w:r w:rsidRPr="00C11E2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>общеучебных</w:t>
      </w:r>
      <w:proofErr w:type="spellEnd"/>
      <w:r w:rsidRPr="00C11E2C">
        <w:rPr>
          <w:rFonts w:ascii="Times New Roman" w:eastAsia="SimSun" w:hAnsi="Times New Roman" w:cs="Times New Roman"/>
          <w:color w:val="00000A"/>
          <w:sz w:val="28"/>
          <w:szCs w:val="28"/>
          <w:lang w:eastAsia="ar-SA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C11E2C" w:rsidRPr="00C11E2C" w:rsidRDefault="00C11E2C" w:rsidP="00C11E2C">
      <w:pPr>
        <w:widowControl w:val="0"/>
        <w:numPr>
          <w:ilvl w:val="0"/>
          <w:numId w:val="9"/>
        </w:numPr>
        <w:tabs>
          <w:tab w:val="left" w:pos="708"/>
          <w:tab w:val="left" w:pos="1275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характерных причинно-следственных связей;</w:t>
      </w:r>
    </w:p>
    <w:p w:rsidR="00C11E2C" w:rsidRPr="00C11E2C" w:rsidRDefault="00C11E2C" w:rsidP="00C11E2C">
      <w:pPr>
        <w:widowControl w:val="0"/>
        <w:numPr>
          <w:ilvl w:val="0"/>
          <w:numId w:val="9"/>
        </w:numPr>
        <w:tabs>
          <w:tab w:val="left" w:pos="708"/>
          <w:tab w:val="left" w:pos="1275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и сопоставление;</w:t>
      </w:r>
    </w:p>
    <w:p w:rsidR="00C11E2C" w:rsidRPr="00C11E2C" w:rsidRDefault="00C11E2C" w:rsidP="00C11E2C">
      <w:pPr>
        <w:widowControl w:val="0"/>
        <w:numPr>
          <w:ilvl w:val="0"/>
          <w:numId w:val="9"/>
        </w:numPr>
        <w:tabs>
          <w:tab w:val="left" w:pos="708"/>
          <w:tab w:val="left" w:pos="1275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различать: факт, мнение, доказательство, гипотеза, аксиома;</w:t>
      </w:r>
    </w:p>
    <w:p w:rsidR="00C11E2C" w:rsidRPr="00C11E2C" w:rsidRDefault="00C11E2C" w:rsidP="00C11E2C">
      <w:pPr>
        <w:widowControl w:val="0"/>
        <w:numPr>
          <w:ilvl w:val="0"/>
          <w:numId w:val="9"/>
        </w:numPr>
        <w:tabs>
          <w:tab w:val="left" w:pos="708"/>
          <w:tab w:val="left" w:pos="1275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выполнение различных творческих работ;</w:t>
      </w:r>
    </w:p>
    <w:p w:rsidR="00C11E2C" w:rsidRPr="00C11E2C" w:rsidRDefault="00C11E2C" w:rsidP="00C11E2C">
      <w:pPr>
        <w:widowControl w:val="0"/>
        <w:numPr>
          <w:ilvl w:val="0"/>
          <w:numId w:val="9"/>
        </w:numPr>
        <w:tabs>
          <w:tab w:val="left" w:pos="708"/>
          <w:tab w:val="left" w:pos="1275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устно и письменно передавать содержание текста в сжатом или развернутом виде;</w:t>
      </w:r>
    </w:p>
    <w:p w:rsidR="00C11E2C" w:rsidRPr="00C11E2C" w:rsidRDefault="00C11E2C" w:rsidP="00C11E2C">
      <w:pPr>
        <w:widowControl w:val="0"/>
        <w:numPr>
          <w:ilvl w:val="0"/>
          <w:numId w:val="9"/>
        </w:numPr>
        <w:tabs>
          <w:tab w:val="left" w:pos="708"/>
          <w:tab w:val="left" w:pos="1275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C11E2C" w:rsidRPr="00C11E2C" w:rsidRDefault="00C11E2C" w:rsidP="00C11E2C">
      <w:pPr>
        <w:widowControl w:val="0"/>
        <w:numPr>
          <w:ilvl w:val="0"/>
          <w:numId w:val="9"/>
        </w:numPr>
        <w:tabs>
          <w:tab w:val="left" w:pos="708"/>
          <w:tab w:val="left" w:pos="1275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C11E2C" w:rsidRPr="00C11E2C" w:rsidRDefault="00C11E2C" w:rsidP="00C11E2C">
      <w:pPr>
        <w:widowControl w:val="0"/>
        <w:numPr>
          <w:ilvl w:val="0"/>
          <w:numId w:val="9"/>
        </w:numPr>
        <w:tabs>
          <w:tab w:val="left" w:pos="708"/>
          <w:tab w:val="left" w:pos="1275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плана, тезиса, конспекта;</w:t>
      </w:r>
    </w:p>
    <w:p w:rsidR="00C11E2C" w:rsidRPr="00C11E2C" w:rsidRDefault="00C11E2C" w:rsidP="00C11E2C">
      <w:pPr>
        <w:widowControl w:val="0"/>
        <w:numPr>
          <w:ilvl w:val="0"/>
          <w:numId w:val="9"/>
        </w:numPr>
        <w:tabs>
          <w:tab w:val="left" w:pos="708"/>
          <w:tab w:val="left" w:pos="1275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C11E2C" w:rsidRPr="00C11E2C" w:rsidRDefault="00C11E2C" w:rsidP="00C11E2C">
      <w:pPr>
        <w:widowControl w:val="0"/>
        <w:numPr>
          <w:ilvl w:val="0"/>
          <w:numId w:val="9"/>
        </w:numPr>
        <w:tabs>
          <w:tab w:val="left" w:pos="708"/>
          <w:tab w:val="left" w:pos="1275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C11E2C" w:rsidRPr="00C11E2C" w:rsidRDefault="00C11E2C" w:rsidP="00C11E2C">
      <w:pPr>
        <w:widowControl w:val="0"/>
        <w:numPr>
          <w:ilvl w:val="0"/>
          <w:numId w:val="9"/>
        </w:numPr>
        <w:tabs>
          <w:tab w:val="left" w:pos="708"/>
          <w:tab w:val="left" w:pos="1275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C11E2C" w:rsidRPr="00C11E2C" w:rsidRDefault="00C11E2C" w:rsidP="00C11E2C">
      <w:pPr>
        <w:widowControl w:val="0"/>
        <w:numPr>
          <w:ilvl w:val="0"/>
          <w:numId w:val="9"/>
        </w:numPr>
        <w:tabs>
          <w:tab w:val="left" w:pos="708"/>
          <w:tab w:val="left" w:pos="1275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2C" w:rsidRPr="00C11E2C" w:rsidRDefault="00C11E2C" w:rsidP="00C11E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1E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виды  деятельности  по  освоению литературных произведений</w:t>
      </w:r>
    </w:p>
    <w:p w:rsidR="00C11E2C" w:rsidRPr="00C11E2C" w:rsidRDefault="00C11E2C" w:rsidP="00C11E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1E2C" w:rsidRPr="00C11E2C" w:rsidRDefault="00C11E2C" w:rsidP="00C11E2C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Осознанное, творческое чтение художественных произведений разных жанров.</w:t>
      </w:r>
    </w:p>
    <w:p w:rsidR="00C11E2C" w:rsidRPr="00C11E2C" w:rsidRDefault="00C11E2C" w:rsidP="00C11E2C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чтение.</w:t>
      </w:r>
    </w:p>
    <w:p w:rsidR="00C11E2C" w:rsidRPr="00C11E2C" w:rsidRDefault="00C11E2C" w:rsidP="00C11E2C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пересказа (подробный, краткий, выборочный, с элементами комментария, с творческим заданием).</w:t>
      </w:r>
    </w:p>
    <w:p w:rsidR="00C11E2C" w:rsidRPr="00C11E2C" w:rsidRDefault="00C11E2C" w:rsidP="00C11E2C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наизусть стихотворных текстов.</w:t>
      </w:r>
    </w:p>
    <w:p w:rsidR="00C11E2C" w:rsidRPr="00C11E2C" w:rsidRDefault="00C11E2C" w:rsidP="00C11E2C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вопросы, раскрывающие знание и понимание текста произведения.</w:t>
      </w:r>
    </w:p>
    <w:p w:rsidR="00C11E2C" w:rsidRPr="00C11E2C" w:rsidRDefault="00C11E2C" w:rsidP="00C11E2C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интерпретация произведений.</w:t>
      </w:r>
    </w:p>
    <w:p w:rsidR="00C11E2C" w:rsidRPr="00C11E2C" w:rsidRDefault="00C11E2C" w:rsidP="00C11E2C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планов и написание отзывов о произведениях.</w:t>
      </w:r>
    </w:p>
    <w:p w:rsidR="00C11E2C" w:rsidRPr="00C11E2C" w:rsidRDefault="00C11E2C" w:rsidP="00C11E2C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изложений с элементами сочинения. </w:t>
      </w:r>
    </w:p>
    <w:p w:rsidR="00C11E2C" w:rsidRPr="00C11E2C" w:rsidRDefault="00C11E2C" w:rsidP="00C11E2C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сочинений по литературным произведениям и на основе жизненных впечатлений.</w:t>
      </w:r>
    </w:p>
    <w:p w:rsidR="00C11E2C" w:rsidRPr="00C11E2C" w:rsidRDefault="00C11E2C" w:rsidP="00C11E2C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Целенаправленный поиск информации на основе знания ее источников и умения работать с ними.</w:t>
      </w:r>
    </w:p>
    <w:p w:rsidR="00C11E2C" w:rsidRPr="00C11E2C" w:rsidRDefault="00C11E2C" w:rsidP="00C11E2C">
      <w:pPr>
        <w:widowControl w:val="0"/>
        <w:numPr>
          <w:ilvl w:val="1"/>
          <w:numId w:val="8"/>
        </w:numPr>
        <w:tabs>
          <w:tab w:val="left" w:pos="708"/>
        </w:tabs>
        <w:suppressAutoHyphens/>
        <w:spacing w:before="360" w:after="0"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результатам обучения.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E2C" w:rsidRPr="00C11E2C" w:rsidRDefault="00C11E2C" w:rsidP="00C11E2C">
      <w:pPr>
        <w:spacing w:before="120"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1E2C">
        <w:rPr>
          <w:rFonts w:ascii="Times New Roman" w:eastAsia="Times New Roman" w:hAnsi="Times New Roman" w:cs="Times New Roman"/>
          <w:b/>
          <w:i/>
          <w:sz w:val="28"/>
          <w:szCs w:val="28"/>
        </w:rPr>
        <w:t>В результате изучения литературы ученик должен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1E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знать/понимать: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- смысл понятий: речь устная и письменная; монолог, диалог; сфера и ситуация речевого общения;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особенности основных жанров научного, публицистического, официально-делового стилей и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разговорной речи;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признаки текста и его функционально-смысловых типов (повествования, описания,   рассуждения);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основные единицы языка, их признаки;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C11E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различать разговорную речь, научный, публицистический, официально-деловой стили, язык художественной литературы;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опознавать языковые единицы, проводить различные виды их анализа;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объяснять с помощью словаря значение слов с национально-культурным компонентом;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C11E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аудирование</w:t>
      </w:r>
      <w:proofErr w:type="spellEnd"/>
      <w:r w:rsidRPr="00C11E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чтение: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- 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- читать тексты разных стилей и жанров; владеть разными видами чтения (изучающим, ознакомительным, просмотровым);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1E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говорение и письмо: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воспроизводить текст с заданной степенью свернутости (план, пересказ, изложение, конспект);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создавать тексты различных стилей и жанров (отзыв, аннотацию, реферат, выступление, письмо, расписку, заявление);</w:t>
      </w:r>
      <w:proofErr w:type="gramEnd"/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осуществлять выбор и организацию языковых сре</w:t>
      </w:r>
      <w:proofErr w:type="gramStart"/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в с</w:t>
      </w:r>
      <w:proofErr w:type="gramEnd"/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оответствии с темой, целями, сферой и ситуацией общения;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</w:t>
      </w:r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явлениям окружающей действительности, к </w:t>
      </w:r>
      <w:proofErr w:type="gramStart"/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прочитанному</w:t>
      </w:r>
      <w:proofErr w:type="gramEnd"/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, услышанному, увиденному;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соблюдать в практике письма основные правила орфографии и пунктуации;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соблюдать нормы русского речевого этикета; уместно использовать паралингвистические (внеязыковые) средства общения;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1E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11E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</w:t>
      </w:r>
      <w:proofErr w:type="gramEnd"/>
      <w:r w:rsidRPr="00C11E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- удовлетворения коммуникативных потребностей в учебных, бытовых, социально-культурных ситуациях общения;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использования родного языка как средства получения знаний по другим учебным предметам и продолжения образования.</w:t>
      </w: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1E2C" w:rsidRPr="00C11E2C" w:rsidRDefault="00C11E2C" w:rsidP="00C11E2C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1E2C" w:rsidRPr="00C11E2C" w:rsidRDefault="00C11E2C" w:rsidP="00C11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2C" w:rsidRPr="00C11E2C" w:rsidRDefault="00C11E2C" w:rsidP="00C11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2C" w:rsidRPr="00C11E2C" w:rsidRDefault="00C11E2C" w:rsidP="00C11E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11E2C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 w:rsidRPr="00C11E2C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тематическое планирование.</w:t>
      </w:r>
    </w:p>
    <w:p w:rsidR="00C11E2C" w:rsidRPr="00C11E2C" w:rsidRDefault="00C11E2C" w:rsidP="00C11E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457"/>
        <w:gridCol w:w="2443"/>
        <w:gridCol w:w="2444"/>
        <w:gridCol w:w="2444"/>
        <w:gridCol w:w="2445"/>
        <w:gridCol w:w="2445"/>
      </w:tblGrid>
      <w:tr w:rsidR="00C11E2C" w:rsidRPr="00C11E2C" w:rsidTr="001518DA">
        <w:tc>
          <w:tcPr>
            <w:tcW w:w="2464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2322" w:type="dxa"/>
            <w:gridSpan w:val="5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Класс, количество часов на раздел</w:t>
            </w:r>
          </w:p>
        </w:tc>
      </w:tr>
      <w:tr w:rsidR="00C11E2C" w:rsidRPr="00C11E2C" w:rsidTr="001518DA">
        <w:tc>
          <w:tcPr>
            <w:tcW w:w="2464" w:type="dxa"/>
            <w:vMerge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465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класс </w:t>
            </w:r>
          </w:p>
        </w:tc>
        <w:tc>
          <w:tcPr>
            <w:tcW w:w="2465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</w:tr>
      <w:tr w:rsidR="00C11E2C" w:rsidRPr="00C11E2C" w:rsidTr="001518DA"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5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5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11E2C" w:rsidRPr="00C11E2C" w:rsidTr="001518DA"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Устное народное </w:t>
            </w: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творчество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5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5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11E2C" w:rsidRPr="00C11E2C" w:rsidTr="001518DA"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 древнерусской литературы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5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5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11E2C" w:rsidRPr="00C11E2C" w:rsidTr="001518DA"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русской литературы </w:t>
            </w: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5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5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11E2C" w:rsidRPr="00C11E2C" w:rsidTr="001518DA"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русской литературы </w:t>
            </w: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65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65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C11E2C" w:rsidRPr="00C11E2C" w:rsidTr="001518DA"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русской литературы </w:t>
            </w: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65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65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C11E2C" w:rsidRPr="00C11E2C" w:rsidTr="001518DA"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5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5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11E2C" w:rsidRPr="00C11E2C" w:rsidTr="001518DA"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Внеклассное чтение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65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65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11E2C" w:rsidRPr="00C11E2C" w:rsidTr="001518DA"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5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5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11E2C" w:rsidRPr="00C11E2C" w:rsidTr="001518DA"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Проекты, практические работы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5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5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11E2C" w:rsidRPr="00C11E2C" w:rsidTr="001518DA"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5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5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11E2C" w:rsidRPr="00C11E2C" w:rsidTr="001518DA"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464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465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465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</w:tbl>
    <w:p w:rsidR="00C11E2C" w:rsidRPr="00C11E2C" w:rsidRDefault="00C11E2C" w:rsidP="00C11E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2C" w:rsidRPr="00C11E2C" w:rsidRDefault="00C11E2C" w:rsidP="00C11E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E2C" w:rsidRPr="00C11E2C" w:rsidRDefault="00C11E2C" w:rsidP="00C11E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E2C" w:rsidRPr="00C11E2C" w:rsidRDefault="00C11E2C" w:rsidP="00C11E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E2C" w:rsidRPr="00C11E2C" w:rsidRDefault="00C11E2C" w:rsidP="00C11E2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x-none" w:eastAsia="x-none"/>
        </w:rPr>
      </w:pPr>
      <w:bookmarkStart w:id="1" w:name="bookmark16"/>
      <w:r w:rsidRPr="00C11E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x-none" w:eastAsia="x-none"/>
        </w:rPr>
        <w:lastRenderedPageBreak/>
        <w:t>Содержание тем учебного предмета «Литература»</w:t>
      </w:r>
      <w:bookmarkEnd w:id="1"/>
    </w:p>
    <w:p w:rsidR="00C11E2C" w:rsidRPr="00C11E2C" w:rsidRDefault="00C11E2C" w:rsidP="00C11E2C">
      <w:pPr>
        <w:keepNext/>
        <w:keepLines/>
        <w:spacing w:after="0" w:line="240" w:lineRule="auto"/>
        <w:ind w:right="738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</w:pPr>
      <w:bookmarkStart w:id="2" w:name="bookmark17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ПЯТЫЙ КЛАСС </w:t>
      </w:r>
    </w:p>
    <w:p w:rsidR="00C11E2C" w:rsidRPr="00C11E2C" w:rsidRDefault="00C11E2C" w:rsidP="00C11E2C">
      <w:pPr>
        <w:keepNext/>
        <w:keepLines/>
        <w:spacing w:after="0" w:line="240" w:lineRule="auto"/>
        <w:ind w:right="7380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Введение - 1 ч.</w:t>
      </w:r>
      <w:bookmarkEnd w:id="2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C11E2C" w:rsidRPr="00C11E2C" w:rsidRDefault="00C11E2C" w:rsidP="00C11E2C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3" w:name="bookmark18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УСТНОЕ НАРОДНОЕ ТВОРЧЕСТВО - 7 ч.</w:t>
      </w:r>
      <w:bookmarkEnd w:id="3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Фольклор —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Малые жанры фольклора. Детский фольклор (колыбельные песни,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пестушки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, приговорки, скороговорки, загадки — повторение).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Фольклор. Устное народное творчество (развитие представлений).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РУССКИЕ НАРОДНЫЕ СКАЗКИ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«Царевна-лягушка».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М.Горький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). Иван-царевич — победитель житейских невзгод. Животные-помощники. Особая роль чудесных противников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«Иван-крестьянский сын и чудо-юдо».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«Журавль и цапля», «Солдатская шинель»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lastRenderedPageBreak/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Сказка как повествовательный жанр фольклора. Виды сказок (закрепление представлений).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Постоянные эпитеты. Гипербола (начальное представление). Сказочные формулы. Вариативность народных сказок (первоначальное представления). Сравнение.</w:t>
      </w:r>
    </w:p>
    <w:p w:rsidR="00C11E2C" w:rsidRPr="00C11E2C" w:rsidRDefault="00C11E2C" w:rsidP="00C11E2C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4" w:name="bookmark19"/>
    </w:p>
    <w:p w:rsidR="00C11E2C" w:rsidRPr="00C11E2C" w:rsidRDefault="00C11E2C" w:rsidP="00C11E2C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ИЗ ДРЕВНЕРУССКОЙ ЛИТЕРАТУРЫ - 2 ч.</w:t>
      </w:r>
      <w:bookmarkEnd w:id="4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«Повесть временных лет»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как литературный памятник.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«Подвиг отрока- киевлянина и хитрость воеводы Прети - на».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Летопись (начальные представления).</w:t>
      </w:r>
    </w:p>
    <w:p w:rsidR="00C11E2C" w:rsidRPr="00C11E2C" w:rsidRDefault="00C11E2C" w:rsidP="00C11E2C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5" w:name="bookmark20"/>
    </w:p>
    <w:p w:rsidR="00C11E2C" w:rsidRPr="00C11E2C" w:rsidRDefault="00C11E2C" w:rsidP="00C11E2C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ИЗ ЛИТЕРАТУРЫ Х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x-none"/>
        </w:rPr>
        <w:t>VIII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ВЕКА - 2 ч.</w:t>
      </w:r>
      <w:bookmarkEnd w:id="5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Михаил Васильевич Ломоносов.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жизни писателя (детство и годы учения, начало литературной деятельности). Ломоносов — учёный, поэт, художник, гражданин.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«Случились вместе два астронома в пиру... »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— научные истины в поэтической форме. Юмор стихотворения.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Роды литературы: эпос, лирика, драма. Жанры литературы (начальные представления).</w:t>
      </w:r>
    </w:p>
    <w:p w:rsidR="00C11E2C" w:rsidRPr="00C11E2C" w:rsidRDefault="00C11E2C" w:rsidP="00C11E2C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6" w:name="bookmark21"/>
    </w:p>
    <w:p w:rsidR="00C11E2C" w:rsidRPr="00C11E2C" w:rsidRDefault="00C11E2C" w:rsidP="00C11E2C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ИЗ РУССКОЙ ЛИТЕРАТУРЫ XIX ВЕКА - 43 ч.</w:t>
      </w:r>
      <w:bookmarkEnd w:id="6"/>
    </w:p>
    <w:p w:rsidR="00C11E2C" w:rsidRPr="00C11E2C" w:rsidRDefault="00C11E2C" w:rsidP="00C11E2C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7" w:name="bookmark22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Русские басни</w:t>
      </w:r>
      <w:bookmarkEnd w:id="7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Жанр басни. Истоки басенного жанра (Эзоп, Лафонтен, русские баснописцы XVIII века: А. П. Сумароков, И. И. Дмитриев) (обзор).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Иван Андреевич Крылов.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баснописце (детство, начало литературной деятельности).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«Ворона и Лисица», «Волк и Ягнёнок», «Свинья под Дубом»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(на выбор). Осмеяние пороков — грубой силы, жадности, неблагодарности, хитрости и т.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ж., «Волк на псарне» 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— отражение исторических событий в басне; патриотическая позиция автора.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Басня (развитие представлений), аллегория (начальные представления). Понятие об эзоповом языке.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lastRenderedPageBreak/>
        <w:t>Василий Андреевич Жуковский.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поэте (детство и начало творчества, Жуковский-сказочник).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«Спящая царевна».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Сходные и различные черты сказки Жуковского и народной сказки. Особенности сюжета. Различие героев литературной и фольклорной сказки.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«Кубок»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Благородство и жестокость. Герои баллады.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Баллада (начальные представления).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Александр Сергеевич Пушкин.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жизни поэта (детство, годы учения).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Стихотворение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«Няне»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— поэтизация образа няни; мотивы одиночества и грусти, скрашиваемые любовью няни, её сказками и песнями.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«У лукоморья дуб зелёный...».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Пролог к поэме «Руслан и Людмила» — собирательная картина сюжетов, образов и событий народных сказок, мотивы и сюжеты пушкинского изведения.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«Сказка о мёртвой царевне и о семи богатырях»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—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в сказке. Царица и царевна, мачеха и падчерица. Помощники царевны. Елисей и богатыри.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Соколко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Лирическое послание (начальные представления). Пролог (начальные представления).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8" w:name="bookmark23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Русская литературная сказка XIX века</w:t>
      </w:r>
      <w:bookmarkEnd w:id="8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Антоний Погорельский.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«Чёрная курица, или Подземные жители».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Сказочно- 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Пётр Павлович Ершов.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«Конёк-Горбунок».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(Для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Всеволод Михайлович Гаршин.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</w:t>
      </w:r>
      <w:proofErr w:type="spellStart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en-US" w:eastAsia="x-none"/>
        </w:rPr>
        <w:t>Attalea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en-US" w:eastAsia="x-none"/>
        </w:rPr>
        <w:t>Princeps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Героическое и обыденное в сказке. Трагический финал и жизнеутверждающий пафос произведения,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Михаил Юрьевич Лермонтов.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поэте (детство и начало литературной деятельности, интерес к истории России).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lastRenderedPageBreak/>
        <w:t>«Бородино»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— отклик на 25-летнюю годовщину Бородинского сражения (1837).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Историческая основа стихотворения, 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Сравнение, гипербола, эпитет (развитие представлений), метафора, звукопись, аллитерация (начальные представления).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Николай Васильевич Гоголь.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 (детство, годы учения, начало литературной деятельности).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«Заколдованное место»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«Ночь перед Рождеством».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(Для внеклассного чтения:)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Фантастика (развитие представлений). Юмор (развитие представлений).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Николай Алексеевич Некрасов.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поэте (детство и начало литературной деятельности).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Стихотворение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«Крестьянские дети».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>«Есть женщины в русских селеньях...»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x-none" w:eastAsia="x-none"/>
        </w:rPr>
        <w:t xml:space="preserve"> (отрывок из поэмы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«Мороз, Красный нос»). 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x-none" w:eastAsia="x-none"/>
        </w:rPr>
        <w:t>Поэтический образ русской женщины.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«На Волге».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Картины природы. Раздумья поэта о судьбе народа. Вера в потенциальные силы народа, лучшую его судьбу. (Для внеклассного чтения.) Т е о р и я л и т е р а т у р ы . Эпитет (развитие представлений).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Иван Сергеевич Тургенев.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 (детство и начало литературной деятельности).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«Муму».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Портрет, пейзаж (развитие представлений). Литературный герой (развитие представлений).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Афанасий Афанасьевич Фет.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поэте. Стихотворение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«Весенний дождь»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— радостная, яркая, полная движения картина весенней природы. Краски, звуки, запахи как воплощение красоты жизни.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Лев Николаевич Толстой.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 (детство, начало литературной деятельности).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lastRenderedPageBreak/>
        <w:t>«Кавказский пленник».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Бессмысленность и жестокость национальной вражды. Жилин и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Костылин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Сравнение (развитие понятия), сюжет (начальное представление).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Антон Павлович Чехов.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 (детство и начало литературной деятельности).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«Хирургия»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— осмеяние глупости и невежества героев рассказа. Юмор ситуации. Речь персонажей как средство их Характеристики.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Юмор (развитие представлений), речевая характеристика персонажей (начальные представления). Речь героев как средство создания комической ситуации.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Поэты XIX века о Родине и родной природе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x-none" w:eastAsia="x-none"/>
        </w:rPr>
        <w:t xml:space="preserve"> (обзор)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>Ф. И. Тютчев.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«Зима недаром злится...», «Как верея охот летних бурь...», «Есть в осени первоначальной...»,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... Н. Плещеев.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«Весна»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x-none" w:eastAsia="x-none"/>
        </w:rPr>
        <w:t xml:space="preserve"> (отрывок);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И. С. Никитин.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«Утро», «Зимняя ночь в деревне»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x-none" w:eastAsia="x-none"/>
        </w:rPr>
        <w:t xml:space="preserve"> (отрывок);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А. Н. Майков.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«Ласточки»;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И. З. Суриков.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«Зима» 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x-none" w:eastAsia="x-none"/>
        </w:rPr>
        <w:t>(отрывок);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А. В. Кольцов.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«В степи».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x-none" w:eastAsia="x-none"/>
        </w:rPr>
        <w:t xml:space="preserve"> Выразительное чтение наизусть стихотворений (по выбору учителя и учащихся).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Стихотворный ритм как средство передачи эмоционального состояния, настроения.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9" w:name="bookmark24"/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ИЗ ЛИТЕРАТУРЫ XX ВЕКА - 30 ч.</w:t>
      </w:r>
      <w:bookmarkEnd w:id="9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Иван Алексеевич Бунин.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 (детство и начало литературной деятельности).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«Косцы».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Рассказ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«Подснежник».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(Для внеклассного чтения.) Тема исторического прошлого России. Праздники и будни в жизни главного героя.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Владимир </w:t>
      </w:r>
      <w:proofErr w:type="spellStart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Галактионович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Короленко.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 (детство и начало литературной деятельности).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«В дурном обществе».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Тыбурций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. Отец и сын. Размышления героев. «Дурное общество» и «дурные дела». Взаимопонимание — основа отношений в семье.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Портрет (развитие представлений). Композиция литературного произведения (начальные понятия).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Сергей Александрович Есенин.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поэте (детство, юность, начало творческого пути).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lastRenderedPageBreak/>
        <w:t>Стихотворения,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«Я покинул родимый дом...»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и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«Низкий дом с голубыми ставнями...» 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— поэтизация картин малой родины как исток художественного образа России. Особен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ности поэтического языка С. А. Есенина.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10" w:name="bookmark25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Русская литературная сказка XX века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20"/>
          <w:sz w:val="28"/>
          <w:szCs w:val="28"/>
          <w:shd w:val="clear" w:color="auto" w:fill="FFFFFF"/>
          <w:lang w:val="x-none" w:eastAsia="x-none"/>
        </w:rPr>
        <w:t xml:space="preserve"> (обзор)</w:t>
      </w:r>
      <w:bookmarkEnd w:id="10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Павел Петрович Бажов.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 (детство и начало литературной деятельности).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«Медной горы Хозяйка».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Сказ как жанр литературы (начальные представления). Сказ и сказка (общее и различное).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11" w:name="bookmark26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Константин Георгиевич Паустовский.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</w:t>
      </w:r>
      <w:bookmarkEnd w:id="11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«Тёплый хлеб», «Заячьи лапы».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Доброта и сострадание, реальное и фантастическое в сказках Паустовского.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Самуил Яковлевич Маршак.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 Сказки С. Я. Маршака.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«Двенадцать месяцев»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Развитие жанра литературной сказки в XX веке. Драма как род литературы (начальные представления). Пьеса-сказка.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Андрей Платонович Платонов.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 (детство, начало литературной деятельности).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«Никита».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Фантастика в литературном произведении (развитие представлений).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Виктор Петрович Астафьев.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 (детство, начало литературной деятельности).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</w:t>
      </w:r>
      <w:proofErr w:type="spellStart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Васюткино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озеро».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Васюткой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Автобиографичность литературного произведения (начальные представления).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12" w:name="bookmark27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«Ради жизни на Земле...»</w:t>
      </w:r>
      <w:bookmarkEnd w:id="12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Стихотворные произведения о войне. Патриотические подвиги в годы Великой Отечественной войны.</w:t>
      </w:r>
    </w:p>
    <w:p w:rsidR="00C11E2C" w:rsidRPr="00C11E2C" w:rsidRDefault="00C11E2C" w:rsidP="00C11E2C">
      <w:pPr>
        <w:keepNext/>
        <w:keepLines/>
        <w:spacing w:after="0" w:line="240" w:lineRule="auto"/>
        <w:ind w:right="20"/>
        <w:outlineLvl w:val="4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</w:pPr>
      <w:bookmarkStart w:id="13" w:name="bookmark28"/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>К. М. Симонов.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«Майор привёз мальчишку на лафете» ,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А. Т. Твардовский. 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>«Рассказ танкиста».</w:t>
      </w:r>
      <w:bookmarkEnd w:id="13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Война и дети — обострённо трагическая и героическая тема произведений о Великой Отечественной войне.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14" w:name="bookmark29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lastRenderedPageBreak/>
        <w:t>Произведения о Родине, родной природе</w:t>
      </w:r>
      <w:bookmarkEnd w:id="14"/>
    </w:p>
    <w:p w:rsidR="00C11E2C" w:rsidRPr="00C11E2C" w:rsidRDefault="00C11E2C" w:rsidP="00C11E2C">
      <w:pPr>
        <w:keepNext/>
        <w:keepLines/>
        <w:spacing w:after="0" w:line="240" w:lineRule="auto"/>
        <w:ind w:right="20"/>
        <w:outlineLvl w:val="4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</w:pPr>
      <w:bookmarkStart w:id="15" w:name="bookmark30"/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>И. Бунин.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«Помню — долгий зимний вечер...»,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А. Прокофьев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«Алёнушка»,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Д. </w:t>
      </w:r>
      <w:proofErr w:type="spellStart"/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>Кедрин</w:t>
      </w:r>
      <w:proofErr w:type="spellEnd"/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>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«Алёнушка»,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Н. Рубцов.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(Родная деревня»,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Дон-</w:t>
      </w:r>
      <w:proofErr w:type="spellStart"/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>Аминадо</w:t>
      </w:r>
      <w:proofErr w:type="spellEnd"/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>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«Города и годы».</w:t>
      </w:r>
      <w:bookmarkEnd w:id="15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16" w:name="bookmark31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Писатели улыбаются</w:t>
      </w:r>
      <w:bookmarkEnd w:id="16"/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</w:pPr>
      <w:bookmarkStart w:id="17" w:name="bookmark32"/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>Саша Чёрный.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«Кавказский пленник», «Игорь-Робинзон»</w:t>
      </w:r>
      <w:bookmarkEnd w:id="17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Образы и сюжеты литературной классики как темы произведений для детей. 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Юмор (развитие понятия).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18" w:name="bookmark33"/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ИЗ ЗАРУБЕЖНОЙ ЛИТЕРАТУРЫ - 15 ч.</w:t>
      </w:r>
      <w:bookmarkEnd w:id="18"/>
    </w:p>
    <w:p w:rsidR="00C11E2C" w:rsidRPr="00C11E2C" w:rsidRDefault="00C11E2C" w:rsidP="00C11E2C">
      <w:pPr>
        <w:spacing w:after="0" w:line="240" w:lineRule="auto"/>
        <w:ind w:right="9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Роберт Льюис Стивенсон.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 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«Вересковый мёд».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Подвиг героя во имя сохранения традиций предков. </w:t>
      </w: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Баллада (развитие представлений). 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Даниель Дефо.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«Робинзон Крузо».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19" w:name="bookmark34"/>
      <w:proofErr w:type="spellStart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Ханс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Кристиан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Андерсен.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</w:t>
      </w:r>
      <w:bookmarkEnd w:id="19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«Снежная королева».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Символический смысл фантастических образов и художественных деталей в сказке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Андерсена,Кай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и Герда. Мужественное сердце Герды. Поиски Кая. Помощники Герды (цветы, ворон, олень, Маленькая разбойница др.). Снежная королева и Герда — противопоставление красоты внутренней и внешней. Победа добра, любви и дружбы.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Т е о р и я л и т е р а т у р ы . Художественная деталь (начальное представления). 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Жорж Саид.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«О чём говорят цветы».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Спор героев о прекрасном. Речевая характеристика персонажей.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Аллегория (иносказание) в повествовательной литературе.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Марк Твен.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«Приключения Тома </w:t>
      </w:r>
      <w:proofErr w:type="spellStart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Сойера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lastRenderedPageBreak/>
        <w:t xml:space="preserve">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 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Джек Лондон.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«Сказание о </w:t>
      </w:r>
      <w:proofErr w:type="spellStart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Кише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»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>Итоговый контроль по результатам изучения курса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—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2 ч.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x-none" w:eastAsia="x-none"/>
        </w:rPr>
        <w:t>ШЕСТОЙ КЛАСС</w:t>
      </w:r>
    </w:p>
    <w:p w:rsidR="00C11E2C" w:rsidRPr="00C11E2C" w:rsidRDefault="00C11E2C" w:rsidP="00C11E2C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20" w:name="bookmark35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Введение - 1 ч.</w:t>
      </w:r>
      <w:bookmarkEnd w:id="20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C11E2C" w:rsidRPr="00C11E2C" w:rsidRDefault="00C11E2C" w:rsidP="00C11E2C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21" w:name="bookmark36"/>
    </w:p>
    <w:p w:rsidR="00C11E2C" w:rsidRPr="00C11E2C" w:rsidRDefault="00C11E2C" w:rsidP="00C11E2C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УСТНОЕ НАРОДНОЕ ТВОРЧЕСТВО - 3 ч.</w:t>
      </w:r>
      <w:bookmarkEnd w:id="21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Обрядовый фольклор (начальные представления). Малые жанры фольклора: пословицы и поговорки, загадки.</w:t>
      </w:r>
    </w:p>
    <w:p w:rsidR="00C11E2C" w:rsidRPr="00C11E2C" w:rsidRDefault="00C11E2C" w:rsidP="00C11E2C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22" w:name="bookmark37"/>
    </w:p>
    <w:p w:rsidR="00C11E2C" w:rsidRPr="00C11E2C" w:rsidRDefault="00C11E2C" w:rsidP="00C11E2C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ИЗ ДРЕВНЕРУССКОЙ ЛИТЕРАТУРЫ - 2 ч.</w:t>
      </w:r>
      <w:bookmarkEnd w:id="22"/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>«Повесть временных лет», «Сказание о белгородском киселе».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Летопись (развитие представлений).</w:t>
      </w:r>
    </w:p>
    <w:p w:rsidR="00C11E2C" w:rsidRPr="00C11E2C" w:rsidRDefault="00C11E2C" w:rsidP="00C11E2C">
      <w:pPr>
        <w:keepNext/>
        <w:keepLines/>
        <w:spacing w:after="0" w:line="240" w:lineRule="auto"/>
        <w:ind w:right="20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23" w:name="bookmark38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lastRenderedPageBreak/>
        <w:t>ИЗ ЛИТЕРАТУРЫ XVIII ВЕКА - 1 ч. Русские басни</w:t>
      </w:r>
      <w:bookmarkEnd w:id="23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Иван Иванович Дмитриев.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Рассказ о баснописце,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«Муха».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Противопоставление труда и безделья. Присвоение чужих заслуг. Смех над ленью и хвастовством. Особенности литературного языка XVIII столетия.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Мораль в басне, аллегория, иносказание (развитие понятий).</w:t>
      </w:r>
    </w:p>
    <w:p w:rsidR="00C11E2C" w:rsidRPr="00C11E2C" w:rsidRDefault="00C11E2C" w:rsidP="00C11E2C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24" w:name="bookmark39"/>
    </w:p>
    <w:p w:rsidR="00C11E2C" w:rsidRPr="00C11E2C" w:rsidRDefault="00C11E2C" w:rsidP="00C11E2C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ИЗ РУССКОЙ ЛИТЕРАТУРЫ XIX ВЕКА - 50ч.</w:t>
      </w:r>
      <w:bookmarkEnd w:id="24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Иван Андреевич Крылов.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писателе-баснописце. Самообразование поэта.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Басни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«Листы и Корни», «Ларчик», «Осёл и Соловей».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Басня. Аллегория. Мораль (развитие представлений).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Александр Сергеевич Пушкин.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поэте, лицейские годы.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«Узник».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Вольнолюбивые устремления поэта. Народно-поэтический колорит стихотворения.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«Зимнее утро».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«И. И. Пущину».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Светлое ЧУВСТВО дружбы — помощь в суровых испытаниях. Художественные особенности стихотворного послания.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«Зимняя дорога».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«Повести покойного Ивана Петровича Белкина».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Книга (цикл) повестей. Повествование от лица вымышленного автора как художественный приём.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«Барышня-крестьянка».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«Дубровский».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Изображение русского барства. Дубровский-старший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lastRenderedPageBreak/>
        <w:t>Т е о р и я л и т е р а т у р ы . Эпитет, метафора, композиция (развитие понятий). Стихотворное послание (начальные представления).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Михаил Юрьевич Лермонтов.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поэте. Ученические годы поэта.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«Тучи».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«Листок», «На севере диком...», «Утёс», «Три пальмы».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Тема красоты, гармонии человека с миром. Особенности выражения темы одиночества в лирике Лермонтова.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Иван Сергеевич Тургенев.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</w:t>
      </w:r>
      <w:proofErr w:type="spellStart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Бежин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луг».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Пейзаж. Портретная характеристика персонажей (развитие представлений).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Фёдор Иванович Тютчев.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Рассказ о поэте.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Стихотворения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«Листья», «Неохотно и несмело...».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«С поляны коршун поднялся...».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Противопоставление судеб человека и коршуна: свободный полёт коршуна и земная обречённость человека. 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Афанасий Афанасьевич Фет.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Рассказ о поэте.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Стихотворения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«Ель рукавом мне тропинку завесила...», «Ещё майская ночь», «Учись у них — у дуба, у берёзы...».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Жизнеутверждающее начало в лирике Фета. Природа как воплощение прекрасного.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Эстетизация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Пейзажная лирика (развитие понятия). Звукопись в поэзии (развитие представлений).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Николай Алексеевич Некрасов.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жизни поэта. 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«Железная дорога».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Картины подневольного труда. Народ — созидатель духовных и материальных ценностей. Мечта поэта о «прекрасной поре» в жизни народа. 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lastRenderedPageBreak/>
        <w:t>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Теория </w:t>
      </w: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Стихотворные размеры (закрепление понятия). Диалог. Строфа (начальные представления).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Николай Семёнович Лесков.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 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«Левша».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Сказ как форма повествования (начальные представления). Ирония (начальные представления).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Антон Павлович Чехов.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«Толстый и тонкий».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Речь героев как источник юмора. Юмористическая ситуация. Разоблачение лицемерия. Роль художественной детали.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е о р и я л и т е р а т у р ы . Комическое. Юмор. Комическая ситуация (развитие понятий).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25" w:name="bookmark40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Родная природа в стихотворениях русских поэтов XIX века</w:t>
      </w:r>
      <w:bookmarkEnd w:id="25"/>
    </w:p>
    <w:p w:rsidR="00C11E2C" w:rsidRPr="00C11E2C" w:rsidRDefault="00C11E2C" w:rsidP="00C11E2C">
      <w:pPr>
        <w:keepNext/>
        <w:keepLines/>
        <w:spacing w:after="0" w:line="240" w:lineRule="auto"/>
        <w:ind w:right="20"/>
        <w:outlineLvl w:val="4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</w:pPr>
      <w:bookmarkStart w:id="26" w:name="bookmark41"/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>Я. Полонский.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«По горам две хмурых тучи...», « Посмотри, какая мгла...»;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Е. Баратынский.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«Весна, весна! Как воздух чист...», «Чудный град...»,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А. Толстой.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«Где гнутся над омутом лозы,..».</w:t>
      </w:r>
      <w:bookmarkEnd w:id="26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Лирика как род литературы. Пейзажная лирика как жанр (развитие представлений).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27" w:name="bookmark42"/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ИЗ РУССКОЙ ЛИТЕРАТУРЫ XX ВЕКА - 28 ч.</w:t>
      </w:r>
      <w:bookmarkEnd w:id="27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Александр Иванович Куприн.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Рассказ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«Чудесный доктор».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Реальная основа и содержание рассказа. Образ главного героя. Тема служения людям.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Т е о р и я л и т е р а т у р ы . Рождественский рассказ (начальные представления). 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Андрей Платонович Платонов.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«Неизвестный цветок».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Прекрасное вокруг нас. «Ни на кого не похожие» герои А. Платонова.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Символическое содержание пейзажных образов (начальные представления).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Александр Степанович Грин.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«Алые паруса». 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28" w:name="bookmark43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lastRenderedPageBreak/>
        <w:t>Произведения о Великой Отечественной войне</w:t>
      </w:r>
      <w:bookmarkEnd w:id="28"/>
    </w:p>
    <w:p w:rsidR="00C11E2C" w:rsidRPr="00C11E2C" w:rsidRDefault="00C11E2C" w:rsidP="00C11E2C">
      <w:pPr>
        <w:keepNext/>
        <w:keepLines/>
        <w:spacing w:after="0" w:line="240" w:lineRule="auto"/>
        <w:ind w:right="20"/>
        <w:outlineLvl w:val="4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</w:pPr>
      <w:bookmarkStart w:id="29" w:name="bookmark44"/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>К. М. Симонов.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«Ты помнишь, Алёша, дороги Смоленщины..»;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Д. С. Самойлов. 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>«Сороковые».</w:t>
      </w:r>
      <w:bookmarkEnd w:id="29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Виктор Петрович Астафьев.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 (детство, юность, начало творческого пути).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«Конь с розовой гривой».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Изображение быта и жизни сибирской деревни в предвоенные годы. Нравственные проблемы рассказа — честность, доброта, 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Речевая характеристика героя (развитие представлений). Герой-повествователь (начальные представления).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Валентин Григорьевич Распутин.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 (детство, юность, начало творческого пути).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«Уроки французского».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маль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чика. Нравственная проблематика произведения.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Рассказ, сюжет (развитие понятий). Герой- повествователь (развитие понятия).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Николай Михайлович Рубцов.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поэте.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«Звезда полей», «Листья осенние», «В горнице».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Тема Родины в поэзии Рубцова. Человек и природа в «тихой» ли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рике Рубцова. Отличительные черты характера лирического героя.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Фазиль Искандер.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«Тринадцатый подвиг Геракла». 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Влияние учителя на формирование детского характера. Чувство юмора гак одно из ценных качеств человека.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30" w:name="bookmark45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Родная природа в русской поэзии XX века</w:t>
      </w:r>
      <w:bookmarkEnd w:id="30"/>
    </w:p>
    <w:p w:rsidR="00C11E2C" w:rsidRPr="00C11E2C" w:rsidRDefault="00C11E2C" w:rsidP="00C11E2C">
      <w:pPr>
        <w:keepNext/>
        <w:keepLines/>
        <w:spacing w:after="0" w:line="240" w:lineRule="auto"/>
        <w:ind w:right="20"/>
        <w:outlineLvl w:val="4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</w:pPr>
      <w:bookmarkStart w:id="31" w:name="bookmark46"/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>А. Блок.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«Летний вечер», «О, как безумно за окном...»,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С. Есенин.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«Мелколесье. Степь и дали...», «Пороша»,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А. Ахматова.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«Перед весной бывают дни такие...».</w:t>
      </w:r>
      <w:bookmarkEnd w:id="31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Лирический герой (развитие представлений).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32" w:name="bookmark47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Писатели улыбаются</w:t>
      </w:r>
      <w:bookmarkEnd w:id="32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Василий </w:t>
      </w:r>
      <w:proofErr w:type="spellStart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Макарович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Шукшин.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Слово о писателе, рассказы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«Чудик»,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и 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«Критики».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Особенности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шукшинских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героев-«чудиков», правдоискателей, праведников. Человеческая открытость миру как синоним незащищенности, «странного» героя в литературе.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33" w:name="bookmark48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lastRenderedPageBreak/>
        <w:t>ИЗ ЛИТЕРАТУРЫ НАРОДОВ РОССИИ - 2 ч.</w:t>
      </w:r>
      <w:bookmarkEnd w:id="33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proofErr w:type="spellStart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Габдулла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Тукай.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Слово о татарском поэте. Стихотворения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«Родная деревня», «Книга».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</w:pPr>
      <w:proofErr w:type="spellStart"/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>Кайсын</w:t>
      </w:r>
      <w:proofErr w:type="spellEnd"/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Кулиев.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x-none" w:eastAsia="x-none"/>
        </w:rPr>
        <w:t xml:space="preserve"> Слово о балкарском поэте. 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>«Когда на меня навалилась беда...», «Каким бы малым "был мой народ......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Род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x-none" w:eastAsia="x-none"/>
        </w:rPr>
        <w:t>ина как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Общечеловеческое и национальное в литературе разных народов.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34" w:name="bookmark49"/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ИЗ ЗАРУБЕЖНОЙ ЛИТЕРАТУРЫ - 12 ч.</w:t>
      </w:r>
      <w:bookmarkEnd w:id="34"/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35" w:name="bookmark50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Мифы народов мира</w:t>
      </w:r>
      <w:bookmarkEnd w:id="35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>Мифы Древней Греции.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Подвиги Геракла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x-none" w:eastAsia="x-none"/>
        </w:rPr>
        <w:t xml:space="preserve"> (в переложении Куна):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«Скотный двор царя Авгия», «Яблоки Гесперид ».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</w:pPr>
      <w:bookmarkStart w:id="36" w:name="bookmark51"/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>Геродот.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«Легенда об </w:t>
      </w:r>
      <w:proofErr w:type="spellStart"/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>Арионе</w:t>
      </w:r>
      <w:proofErr w:type="spellEnd"/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>».</w:t>
      </w:r>
      <w:bookmarkEnd w:id="36"/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Миф. Отличие мифа от сказки.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Гомер.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Полифем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. «Одиссея» — песня о героических подвигах, мужественных героях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Теория </w:t>
      </w: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Понятие о героическом эпосе (начальные представления).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37" w:name="bookmark52"/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ПРОИЗВЕДЕНИЯ ЗАРУБЕЖНЫХ ПИСАТЕЛЕЙ</w:t>
      </w:r>
      <w:bookmarkEnd w:id="37"/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38" w:name="bookmark53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Мигель де Сервантес Сааведра.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Рассказ о писателе.</w:t>
      </w:r>
      <w:bookmarkEnd w:id="38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Роман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«Дон Кихот».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lastRenderedPageBreak/>
        <w:t>Т е о р и я л и т е р а т у р ы . «Вечные» образы в искусстве (начальные представления).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39" w:name="bookmark54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Фридрих Шиллер.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Рассказ о писателе.</w:t>
      </w:r>
      <w:bookmarkEnd w:id="39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Баллада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«Перчатка».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Т е о р и я л и т е р а т у р ы . Рыцарская баллада (начальные представления).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40" w:name="bookmark55"/>
      <w:proofErr w:type="spellStart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Проспер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Мериме.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Рассказ о писателе.</w:t>
      </w:r>
      <w:bookmarkEnd w:id="40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Новелла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</w:t>
      </w:r>
      <w:proofErr w:type="spellStart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Маттео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Фальконе».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Антуан де Сент-Экзюпери.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Рассказ о писателе.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«Маленький принц»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 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Притча (начальные представления).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>Итоговый контроль по результатам изучения курса -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3 ч.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x-none" w:eastAsia="x-none"/>
        </w:rPr>
        <w:t>СЕДЬМОЙ КЛАСС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41" w:name="bookmark56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Введение - 1 ч.</w:t>
      </w:r>
      <w:bookmarkEnd w:id="41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42" w:name="bookmark57"/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УСТНОЕ НАРОДНОЕ ТВОРЧЕСТВО - 5 ч.</w:t>
      </w:r>
      <w:bookmarkEnd w:id="42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Предания.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Поэтическая автобиография народа. Устный рассказ об исторических событиях.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«Воцарение Ивана Грозного», «Сороки-Ведьмы», «Пётр и плотник».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Пословицы и поговорки.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Народная мудрость пословиц и поговорок. Выражение в них духа народного языка.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Устная народная проза. Предания (начальные представления). Афористические жанры фольклора (развитие представлений).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43" w:name="bookmark58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lastRenderedPageBreak/>
        <w:t>ЭПОС НАРОДОВ МИРА</w:t>
      </w:r>
      <w:bookmarkEnd w:id="43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</w:t>
      </w:r>
      <w:proofErr w:type="spellStart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Вольга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и Микула </w:t>
      </w:r>
      <w:proofErr w:type="spellStart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Селянинович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Воплощение 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Киевский цикл былин.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«Илья Муромец и Соловей-разбойник»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. Бескорыстное служение Родине и народу, мужество, справедливость, чувство собственного достоинства — основ- черты характера Ильи Муромца. (Изучается одна былина бору.) (Для внеклассного чтения.)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Новгородский цикл былин.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«Садко».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Своеобразие былины, поэтичность. Тематическое различие Киевского и Новгород- циклов былин. Своеобразие былинного стиха. Собирание былин. Собиратели. (Для самостоятельного чтения.)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«Калевала» — карело-финский мифологический эпос, «отражение жизни народа, его национальных традиций, обычаев, трудовых будней и праздников. Кузнец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Ильмаринен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и ведьма Лоухи как представители светлого и тёмного миров карело- финских эпических песен. (Для внеклассного чтения.)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Песнь о Роланде» (фрагменты).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Французский средневековый героический эпос. Историческая основа сюжета о Роланде. Обобщённое общечеловеческое и национальное в эпосе народов мира. Роль гиперболы в создании а героя.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Предание (развитие представлений). Гипербола (развитие представлений). Былина. Руны, 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Героический эпос, афористические жанры фольклора. Пословицы, поговорки (развитие представлений).</w:t>
      </w:r>
    </w:p>
    <w:p w:rsidR="00C11E2C" w:rsidRPr="00C11E2C" w:rsidRDefault="00C11E2C" w:rsidP="00C11E2C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bookmarkStart w:id="44" w:name="bookmark59"/>
    </w:p>
    <w:p w:rsidR="00C11E2C" w:rsidRPr="00C11E2C" w:rsidRDefault="00C11E2C" w:rsidP="00C11E2C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ИЗ ДРЕВНЕРУССКОЙ ЛИТЕРАТУРЫ - 2 ч.</w:t>
      </w:r>
      <w:bookmarkEnd w:id="44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«Поучение» Владимира Мономаха (отрывок), «Повесть о Петре и </w:t>
      </w:r>
      <w:proofErr w:type="spellStart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Февронии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Муромских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>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Нравственные заветы Древней Руси. Внимание к личности, гимн любви и верности. Народно-поэтические мотивы в повести.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Поучение (начальные представления). Житие (начальные представления).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«Повесть временных лет».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Отрывок «О пользе книг». Формирование традиции уважительного отношения к книге.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Летопись (развитие представлений).</w:t>
      </w:r>
    </w:p>
    <w:p w:rsidR="00C11E2C" w:rsidRPr="00C11E2C" w:rsidRDefault="00C11E2C" w:rsidP="00C11E2C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bookmarkStart w:id="45" w:name="bookmark60"/>
    </w:p>
    <w:p w:rsidR="00C11E2C" w:rsidRPr="00C11E2C" w:rsidRDefault="00C11E2C" w:rsidP="00C11E2C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ИЗ РУССКОЙ ЛИТЕРАТУРЫ Х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x-none"/>
        </w:rPr>
        <w:t>VIII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ВЕКА - 2 ч.</w:t>
      </w:r>
      <w:bookmarkEnd w:id="45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Михаил Васильевич Ломоносов.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об учёном и поэте. 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«К статуе Петра Великого», «Ода на день восшествия на Всероссийский престол </w:t>
      </w:r>
      <w:proofErr w:type="spellStart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ея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Величества государыни Императрицы </w:t>
      </w:r>
      <w:proofErr w:type="spellStart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Елисаветы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Петровны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1747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года»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(отрывок). 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 Т е о р и я л и т е р а т у р ы . Ода (начальные представления).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Гавриил Романович Державин.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поэте.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«Река времён в своём </w:t>
      </w:r>
      <w:proofErr w:type="spellStart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стремленьи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...», «На птичку...», «Признание».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Размышления о смысле жизни, о судьбе. Утверждение необходимости свободы творчества.</w:t>
      </w:r>
    </w:p>
    <w:p w:rsidR="00C11E2C" w:rsidRPr="00C11E2C" w:rsidRDefault="00C11E2C" w:rsidP="00C11E2C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46" w:name="bookmark61"/>
    </w:p>
    <w:p w:rsidR="00C11E2C" w:rsidRPr="00C11E2C" w:rsidRDefault="00C11E2C" w:rsidP="00C11E2C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ИЗ РУССКОЙ ЛИТЕРАТУРЫ XIX ВЕКА - 27 ч.</w:t>
      </w:r>
      <w:bookmarkEnd w:id="46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Александр Сергеевич Пушкин.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 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«Полтава» («Полтавский бой»), «Медный всадник» 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(вступление «На берегу пустынных волн...»),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«Песнь о вещем Олеге».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Т е о р и я л и т е р а т у р ы . Баллада (развитие представлений). 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«Борис Годунов»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(сцена в Чудовом монастыре).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«Станционный смотритель».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Пробуждение человеческого достоинства и чувства протеста. Трагическое и гуманистическое в повести.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о р и я л и т е р а т у р ы . Повесть (развитие представлений).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Михаил Юрьевич Лермонтов.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поэте.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«Песня про царя Ивана Васильевича, молодого опричника и удалого купца Калашникова».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Поэма об историческом прошлом Руси. Картины быта XVI века, их значение для понимания характеров и идеи поэмы. Смысл столкновения Калашникова 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lastRenderedPageBreak/>
        <w:t xml:space="preserve">с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Кирибеевичем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>«Когда волнуется желтеющая нива.», «Молитва», «Ангел».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эй природы и её проявлений. «Молитва» («В минуту жизни трудную...») — готовность ринуться навстречу знакомым гармоничным звукам, символизирующим ожидаемое на земле.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Т е о р и я л и т е р а т у р ы .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Фольклоризм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литературы (развитие представлений).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Николай Васильевич Гоголь.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«Тарас Бульба».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Андрию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, смысл противопоставления. Патриотический пафос повести,.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Особенности изображения людей и природы в повести.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Историческая и фольклорная рва произведения. Роды литературы: эпос (развитие понятия). Литературный герой (развитие понятия).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Иван Сергеевич Тургенев.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(«Бирюк».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Стихотворения в прозе.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«Русский язык».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Тургенев о богатстве и красоте русского языка. Родной язык как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духовная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опора человека.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«Близнецы», «Два богача». 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Нравственности и человеческие взаимоотношения.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Стихотворения в прозе. Лирическая миниатюра (начальные представления).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Николай Алексеевич Некрасов.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Краткий рассказ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о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писателе.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</w:t>
      </w:r>
      <w:proofErr w:type="spellStart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Русскиеженщины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» («Княгиня Трубецкая»).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Историческая основа поэмы. Величие духа русских женщин, отправившихся вслед за осуждёнными мужьями в Сибирь. Худо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жественные особенности исторических поэм Некрасова.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«Размышления у парадного подъезда».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Боль поэта за судьбу народа. Своеобразие некрасовской музы. (Для чтения и обсуждения.)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lastRenderedPageBreak/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Алексей Константинович Толстой.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Слово о поэте. Исторические баллады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«Василий Шибанов»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и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«Князь Михайло Репнин». 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Историческая баллада (развитие представлений).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47" w:name="bookmark62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Смех сквозь слёзы, или «Уроки Щедрина»</w:t>
      </w:r>
      <w:bookmarkEnd w:id="47"/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48" w:name="bookmark63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Михаил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Евграфович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Салтыков-Щедрин.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</w:t>
      </w:r>
      <w:bookmarkEnd w:id="48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«Повесть о том, как один мужик двух генералов прокормил».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Нравственные пороки общества. Паразитизм генералов, трудолюбие и сметливость мужика. Осуждение покор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ности мужика. Сатира в «Повести...».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«Дикий помещик».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(Для самостоятельного» чтения.)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Гротеск (начальные представления). Ирония (развитие представлений).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Лев Николаевич Толстой.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 (детство, юность, начало литературного творчества).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«Детство».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Главы из повести: «Классы», «Наталья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Савишна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», «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Матап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Автобиографическое художественное произведение (развитие понятия). Герой-повествователь (развитие понятия).</w:t>
      </w:r>
    </w:p>
    <w:p w:rsidR="00C11E2C" w:rsidRPr="00C11E2C" w:rsidRDefault="00C11E2C" w:rsidP="00C11E2C">
      <w:pPr>
        <w:keepNext/>
        <w:keepLines/>
        <w:spacing w:after="0" w:line="240" w:lineRule="auto"/>
        <w:ind w:right="20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49" w:name="bookmark64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Смешное и грустное рядом, или «Уроки Чехова»</w:t>
      </w:r>
      <w:bookmarkEnd w:id="49"/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Павлович Чехов.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«Хамелеон».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Живая картина нравов. Осмеяние трусости и угодничества. Смысл названия рассказа. «Говорящие фамилии как средство юмористической характеристики. 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«Злоумышленник», «Размазня».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Многогранность комического в рассказах А. П. Чехова. (Для чтения и обсуждения.)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Сатира и юмор как формы комического (развитие представлений).</w:t>
      </w:r>
    </w:p>
    <w:p w:rsidR="00C11E2C" w:rsidRPr="00C11E2C" w:rsidRDefault="00C11E2C" w:rsidP="00C11E2C">
      <w:pPr>
        <w:spacing w:after="0" w:line="240" w:lineRule="auto"/>
        <w:ind w:right="29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«Край ты мой, родимый край...»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(обзор) 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Стихотворения русских поэтов XIX века о родной природе.</w:t>
      </w:r>
    </w:p>
    <w:p w:rsidR="00C11E2C" w:rsidRPr="00C11E2C" w:rsidRDefault="00C11E2C" w:rsidP="00C11E2C">
      <w:pPr>
        <w:keepNext/>
        <w:keepLines/>
        <w:spacing w:after="0" w:line="240" w:lineRule="auto"/>
        <w:ind w:right="20"/>
        <w:outlineLvl w:val="4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</w:pPr>
      <w:bookmarkStart w:id="50" w:name="bookmark65"/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>Жуковский.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«Приход весны»,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И. Бунин.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«Родина»,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Толстой.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«Край ты </w:t>
      </w:r>
      <w:proofErr w:type="spellStart"/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>мой,родимый</w:t>
      </w:r>
      <w:proofErr w:type="spellEnd"/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край...», «Благовест».</w:t>
      </w:r>
      <w:bookmarkEnd w:id="50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Поэтическое изображение родной природы и выражение авторского настроения, миросозерцания.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51" w:name="bookmark66"/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ИЗ РУССКОЙ ЛИТЕРАТУРЫ XX ВЕКА - 22 ч.</w:t>
      </w:r>
      <w:bookmarkEnd w:id="51"/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Иван Алексеевич Бунин.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«Цифры».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Воспитание детей в семье. Герой рассказа: гость взаимопонимания детей и взрослых.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«Лапти».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Душевное богатство простого крестьянина. (Для внеклассного чтения.) 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Максим Горький.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«Детство».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Автобиографический характер повести. Изображение «свинцовых мерзостей жизни». Дед Каширин. «Яркое, здоровое, творческое в русской жизни» (Алёша, бабушка, Цыганок, Хорошее Дело). Изображение быта и характеров. Вера в творческие силы народа.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«Старуха </w:t>
      </w:r>
      <w:proofErr w:type="spellStart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Изергиль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»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(«Легенда о Данко»),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</w:t>
      </w:r>
      <w:proofErr w:type="spellStart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Челкаш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(Для внеклассного чтения.) Т е о р и я л и т е р а т у р ы . Понятие о теме и идее произведения (развитие представлений). Портрет как средство характеристики героя (развитие представлений). 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Владимир Владимирович Маяковский.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 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«Необычайное приключение, бывшее с Владимиром Маяковским летом на даче».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Мысли автора о роли поэта в жизни человека и общества. Своеобразие стихотворного а, словотворчество Маяковского.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«Хорошее отношение к лошадям».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Два взгляда на мир: безразличие, бессердечие мещанина и гуманизм, доброта, сострадание лирического героя стихотворения.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Лирический герой (начальные Давления). Обогащение знаний о ритме и рифме. Тоническое стихосложение (начальные представления).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Леонид Николаевич Андреев.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«Кусака».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Чувство сострадания к братьям нашим меньший, бессердечие героев. Гуманистический пафос произведения.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Андрей Платонович Платонов.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«Юшка».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состраданий и уважения к человеку. Неповторимость и ценность каждой человеческой личности.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Борис Леонидович Пастернак.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Слово о поэте. 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«Июль», «Никого не будет в доме...».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Картины природы, преображённые поэтическим зрением Пастернака. Сравнений и метафоры в художественном мире поэта.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Сравнение. Метафора (развитие представлений).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На дорогах войны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x-none" w:eastAsia="x-none"/>
        </w:rPr>
        <w:t xml:space="preserve"> (обзор)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lastRenderedPageBreak/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Публицистика. Интервью как жанр публицистики (начальные представления).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Федор Александрович Абрамов.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«О чём плачут лошади»?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Эстетические и нравственно-экологические проблемы, поднятые в рассказе.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Литературные традиции.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Евгений Иванович Носов.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«Кукла»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(«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Акимыч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»),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«Живое пламя».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Сила внутренней, духовной красоты человека. Протест против равнодушия,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бездуховности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Юрий Павлович Казаков.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«Тихое утро».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«Тихая моя Родина»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x-none" w:eastAsia="x-none"/>
        </w:rPr>
        <w:t xml:space="preserve"> (обзор)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Стихотворения о Родине, родной природе, собственном восприятии окружающего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(В. Брюсов, Ф. Сологуб, С. Есенин, Н. Заболоцкий, Н. Рубцов). 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Александр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Трифонович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Твардовский.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Краткий рассказ о поэте.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«Снега потемнеют синие...», «Июль — макушка лета.», «На дне моей жизни...». 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Размышления поэта о взаимосвязи человека и природы, о неразделимости судьбы человека и народа.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Лирический герой (развитие понятий).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>Дмитрий Сергеевич Лихачёв.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«Земля родная» (главы из книги).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x-none" w:eastAsia="x-none"/>
        </w:rPr>
        <w:t xml:space="preserve"> Духовное напутствие молодёжи.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Публицистика (развитие представлений). Мемуары как публицистический жанр (начальные представления).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52" w:name="bookmark67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Писатели улыбаются, или Смех Михаила Зощенко</w:t>
      </w:r>
      <w:bookmarkEnd w:id="52"/>
    </w:p>
    <w:p w:rsidR="00C11E2C" w:rsidRPr="00C11E2C" w:rsidRDefault="00C11E2C" w:rsidP="00C11E2C">
      <w:pPr>
        <w:spacing w:after="0" w:line="240" w:lineRule="auto"/>
        <w:ind w:right="29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М. Зощенко.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Слово о писателе. Рассказ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«Беда».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Смешное и грустное в рассказах писателя.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53" w:name="bookmark68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lastRenderedPageBreak/>
        <w:t xml:space="preserve">Песни на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на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слова русских поэтов XX века</w:t>
      </w:r>
      <w:bookmarkEnd w:id="53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Вертинский.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«Доченьки»,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И. Гофф.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«Русское поле», Б. Окуджава «По Смоленской дороге...».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Лирические размышления о жизни, быстро текущем времени. Светлая грусть переживаний.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Теория </w:t>
      </w: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Песня как синтетический жанр искусства (начальные представления).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54" w:name="bookmark69"/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ИЗ ЛИТЕРАТУРЫ НАРОДОВ РОССИИ - 1 ч.</w:t>
      </w:r>
      <w:bookmarkEnd w:id="54"/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Расул Гамзатов.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об аварском поэте.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>«Опять за спиною родная земля...», «Я вновь пришёл сюда не верю...»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x-none" w:eastAsia="x-none"/>
        </w:rPr>
        <w:t xml:space="preserve"> (из цикла «Восьмистишия»),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«О моей Родине».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Возвращение к истокам, основам жизни. Осмысление зрелости,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55" w:name="bookmark70"/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ИЗ ЗАРУБЕЖНОЙ ЛИТЕРАТУРЫ - 6 ч.</w:t>
      </w:r>
      <w:bookmarkEnd w:id="55"/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Роберт Бёрнс.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Особенности творчества.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«Честная бедность».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Представления народа о справедливости и честности. Народно-поэтический характер произведения.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proofErr w:type="spellStart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Джодж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Гордон Байрон.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«Душа моя мрачна...».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Японские хокку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(трёхстишия).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Т е о р и я л и т е р а т у р ы . Особенности жанра хокку (хайку). 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О. Генри.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«Дары волхвов».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Сила любви и преданности. Жертвенность во имя любви. Смешное и возвышенное?» рассказе.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Т е о р и я л и т е р а т у р ы . Рождественский рассказ (развитие представления). 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Рей Дуглас </w:t>
      </w:r>
      <w:proofErr w:type="spellStart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Брэдбери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«Каникулы».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Фантастические рассказы Рея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Брэдбери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как выражение стремления уберечь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людей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от зла и опасности на Земле. Мечта о чудесной победе добра.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Фантастика в художественной литературе (развитие представлений).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x-none" w:eastAsia="x-none"/>
        </w:rPr>
        <w:t>Итоговый контроль по результатам изучения курса -</w:t>
      </w:r>
      <w:r w:rsidRPr="00C11E2C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x-none" w:eastAsia="x-none"/>
        </w:rPr>
        <w:t xml:space="preserve"> 2 ч.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</w:pP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x-none" w:eastAsia="x-none"/>
        </w:rPr>
        <w:lastRenderedPageBreak/>
        <w:t>ВОСЬМОЙ КЛАСС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56" w:name="bookmark71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Введение - 1 ч.</w:t>
      </w:r>
      <w:bookmarkEnd w:id="56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C11E2C" w:rsidRPr="00C11E2C" w:rsidRDefault="00C11E2C" w:rsidP="00C11E2C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57" w:name="bookmark72"/>
    </w:p>
    <w:p w:rsidR="00C11E2C" w:rsidRPr="00C11E2C" w:rsidRDefault="00C11E2C" w:rsidP="00C11E2C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УСТНОЕ НАРОДНОЕ ТВОРЧЕСТВО - 2 ч.</w:t>
      </w:r>
      <w:bookmarkEnd w:id="57"/>
    </w:p>
    <w:p w:rsidR="00C11E2C" w:rsidRPr="00C11E2C" w:rsidRDefault="00C11E2C" w:rsidP="00C11E2C">
      <w:pPr>
        <w:spacing w:after="0" w:line="240" w:lineRule="auto"/>
        <w:ind w:right="40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x-none" w:eastAsia="x-none"/>
        </w:rPr>
        <w:t>В мире русской народной песни (лирические, исторические песни). Отражение жизни народа в народной песне: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«В тёмном лесе», «Уж ты ночка, ноченька тёмная...», «Вдоль по улице метелица метёт...», «Пугачёв в темнице», «Пугачёв казнён».</w:t>
      </w:r>
    </w:p>
    <w:p w:rsidR="00C11E2C" w:rsidRPr="00C11E2C" w:rsidRDefault="00C11E2C" w:rsidP="00C11E2C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Частушки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C11E2C" w:rsidRPr="00C11E2C" w:rsidRDefault="00C11E2C" w:rsidP="00C11E2C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Предания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как исторический жанр русской народной прозы.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«О Пугачёве», «О покорении Сибири Ермаком...».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Особенности содержания и формы народных преданий.</w:t>
      </w:r>
    </w:p>
    <w:p w:rsidR="00C11E2C" w:rsidRPr="00C11E2C" w:rsidRDefault="00C11E2C" w:rsidP="00C11E2C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Народная песня, частушка (развитие представлений). Предание (развитие представлений).</w:t>
      </w:r>
    </w:p>
    <w:p w:rsidR="00C11E2C" w:rsidRPr="00C11E2C" w:rsidRDefault="00C11E2C" w:rsidP="00C11E2C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58" w:name="bookmark73"/>
    </w:p>
    <w:p w:rsidR="00C11E2C" w:rsidRPr="00C11E2C" w:rsidRDefault="00C11E2C" w:rsidP="00C11E2C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ИЗ ДРЕВНЕРУССКОЙ ЛИТЕРАТУРЫ - 2 ч.</w:t>
      </w:r>
      <w:bookmarkEnd w:id="58"/>
    </w:p>
    <w:p w:rsidR="00C11E2C" w:rsidRPr="00C11E2C" w:rsidRDefault="00C11E2C" w:rsidP="00C11E2C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Из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«Жития Александра Невского».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C11E2C" w:rsidRPr="00C11E2C" w:rsidRDefault="00C11E2C" w:rsidP="00C11E2C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Художественные особенности воинской повести и жития. 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«Шемякин суд».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комические ситуации плутами. «Шемякин суд» — «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кривосуд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» (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Шемяка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«посулы любил, так он и судил»). Особенности поэтики бытовой сатирической повести.</w:t>
      </w:r>
    </w:p>
    <w:p w:rsidR="00C11E2C" w:rsidRPr="00C11E2C" w:rsidRDefault="00C11E2C" w:rsidP="00C11E2C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Летопись. Древнерусская воинская повесть (развитие представлений). Житие как жанр литературы (начальные представления). Сатирическая повесть как древнерусской литературы (начальные представления).</w:t>
      </w:r>
    </w:p>
    <w:p w:rsidR="00C11E2C" w:rsidRPr="00C11E2C" w:rsidRDefault="00C11E2C" w:rsidP="00C11E2C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59" w:name="bookmark74"/>
    </w:p>
    <w:p w:rsidR="00C11E2C" w:rsidRPr="00C11E2C" w:rsidRDefault="00C11E2C" w:rsidP="00C11E2C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ИЗ ЛИТЕРАТУРЫ XVIII ВЕКА - 3 ч.</w:t>
      </w:r>
      <w:bookmarkEnd w:id="59"/>
    </w:p>
    <w:p w:rsidR="00C11E2C" w:rsidRPr="00C11E2C" w:rsidRDefault="00C11E2C" w:rsidP="00C11E2C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60" w:name="bookmark75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Денис Иванович Фонвизин.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Слово о писателе.</w:t>
      </w:r>
      <w:bookmarkEnd w:id="60"/>
    </w:p>
    <w:p w:rsidR="00C11E2C" w:rsidRPr="00C11E2C" w:rsidRDefault="00C11E2C" w:rsidP="00C11E2C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«Недоросль» (сцены).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Сатирическая направленность комедии. Проблема воспитания истинного гражданина. Сотая и нравственная проблематика комедии. Проблемы воспитания, образования гражданина. Говорящие фамилии и имена. 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lastRenderedPageBreak/>
        <w:t xml:space="preserve">Речевые характеристики персонажей как средство создания комической ситуации. </w:t>
      </w: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Понятие о классицизме. Основные правила классицизма в драматическом произведении.</w:t>
      </w:r>
    </w:p>
    <w:p w:rsidR="00C11E2C" w:rsidRPr="00C11E2C" w:rsidRDefault="00C11E2C" w:rsidP="00C11E2C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61" w:name="bookmark76"/>
    </w:p>
    <w:p w:rsidR="00C11E2C" w:rsidRPr="00C11E2C" w:rsidRDefault="00C11E2C" w:rsidP="00C11E2C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ИЗ ЛИТЕРАТУРЫ XIX ВЕКА - 35 ч.</w:t>
      </w:r>
      <w:bookmarkEnd w:id="61"/>
    </w:p>
    <w:p w:rsidR="00C11E2C" w:rsidRPr="00C11E2C" w:rsidRDefault="00C11E2C" w:rsidP="00C11E2C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Андреевич Крылов.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Поэт и мудрец. Язвительный сатирик и баснописец. Краткий рассказ о писателе.</w:t>
      </w:r>
    </w:p>
    <w:p w:rsidR="00C11E2C" w:rsidRPr="00C11E2C" w:rsidRDefault="00C11E2C" w:rsidP="00C11E2C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«Обоз».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Критика вмешательства императора Александра в стратегию и тактику Кутузова в Отечественной войне 1812 года. Мораль басни. Осмеяние пороков: самонадеянность, безответственности, зазнайства.</w:t>
      </w:r>
    </w:p>
    <w:p w:rsidR="00C11E2C" w:rsidRPr="00C11E2C" w:rsidRDefault="00C11E2C" w:rsidP="00C11E2C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Басня. Мораль. Аллегория (развитие представлений). 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Кондратий Федорович Рылеев.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Автор дум и сатир. Краткий рассказ о писателе. Оценка дум современниками.</w:t>
      </w:r>
    </w:p>
    <w:p w:rsidR="00C11E2C" w:rsidRPr="00C11E2C" w:rsidRDefault="00C11E2C" w:rsidP="00C11E2C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«Смерть Ермака».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 Ф. Рылеева - основа народной песни о Ермаке.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Дума (начальное представление).</w:t>
      </w:r>
    </w:p>
    <w:p w:rsidR="00C11E2C" w:rsidRPr="00C11E2C" w:rsidRDefault="00C11E2C" w:rsidP="00C11E2C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Александ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р Сергеевич Пушкин.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об отношении поэта к истории и исторической теме в литературе. .Разно плановость содержания стихотворения — зарисовка природы, отклик на десятилетие восстания декабристов.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К*** («Я помню чудное мгновенье...»).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Обогащение любовной лирики мотивами пробуждения души к творчеству.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«19 октября».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Мотивы дружбы, прочного союза и единения друзей. Дружба как нравственный жизненный стержень сообщества избранных.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«История Пугачёва» (отрывки).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Заглавие Пушкина («История Пугачёва») и 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смысленный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Роман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«Капитанская дочка».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Пётр Гринёв — жизненны#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lastRenderedPageBreak/>
        <w:t>Михаил Юрьевич Лермонтов.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писателе, отношение к историческим темам и воплощение этих тем в его творчестве.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Поэма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«Мцыри».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Николай Васильевич Гоголь.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писателе, его отношение к истории, исторической теме в художественном произведении.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«Ревизор».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Комедия (развитие представлений), и юмор (развитие представлений). Ремарки как форма гния авторской поэзии (начальные представления). 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«Шинель».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Образ «маленького человека» в литературе. Потеря Акакием Акакиевичем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Башмачкиным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Иван Сергеевич Тургенев.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 (Тургенев как пропагандист русской литературы в Европе).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Рассказ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«Певцы».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Михаил </w:t>
      </w:r>
      <w:proofErr w:type="spellStart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Евграфович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Салтыков-Щедрин.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писателе, редакторе, издателе.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«История одного города» (отрывок).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Художественно-поэтическая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lastRenderedPageBreak/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Гипербола, гротеск (развитие представлений). Литературная пародия (начальные представления). Эзопов язык (развитие понятия). 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Николай Семёнович Лесков.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«Старый гений».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Рассказ (развитие представления). Художественная деталь (развитие представлений).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Лев Николаевич Толстой.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 Идеал взаимной любви и согласия в обществе.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«После бала».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Идея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разделённости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62" w:name="bookmark77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Поэзия родной природы в русской литературе XIX века</w:t>
      </w:r>
      <w:bookmarkEnd w:id="62"/>
    </w:p>
    <w:p w:rsidR="00C11E2C" w:rsidRPr="00C11E2C" w:rsidRDefault="00C11E2C" w:rsidP="00C11E2C">
      <w:pPr>
        <w:keepNext/>
        <w:keepLines/>
        <w:spacing w:after="0" w:line="240" w:lineRule="auto"/>
        <w:ind w:right="20"/>
        <w:outlineLvl w:val="4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</w:pPr>
      <w:bookmarkStart w:id="63" w:name="bookmark78"/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>А. С. Пушкин.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«Цветы последние милей.»,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М. Ю. Лермонтов.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«Осень»,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Ф. И. Тютчев.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«Осенний вечер»,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А. А. Фет.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«Первый ландыш»',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А. Н. Майков.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«Поле зыблется цветами...».</w:t>
      </w:r>
      <w:bookmarkEnd w:id="63"/>
    </w:p>
    <w:p w:rsidR="00C11E2C" w:rsidRPr="00C11E2C" w:rsidRDefault="00C11E2C" w:rsidP="00C11E2C">
      <w:pPr>
        <w:spacing w:after="0" w:line="240" w:lineRule="auto"/>
        <w:ind w:right="24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Антон Павлович Чехов.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 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«О любви» (из трилогии).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История о любви и упущенном счастье.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Психологизм художественной литературы (начальные представления).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64" w:name="bookmark79"/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ИЗ РУССКОЙ ЛИТЕРАТУРЫ XX ВЕКА - 18 ч.</w:t>
      </w:r>
      <w:bookmarkEnd w:id="64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Иван Алексеевич Бунин.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 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«Кавказ».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Александр Иванович Куприн.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 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«Куст сирени».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Утверждение согласия и взаимопонимания, любви и счастья в семье. Самоотверженность и находчивость главной героини. </w:t>
      </w: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Сюжет и фабула. 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Александр Александрович Блок.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поэте. 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«Россия».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Историческая тема в стихотворении, её современное звучание и смысл.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Сергей Александрович Есенин.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жизни и творчестве поэта. 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«Пугачёв».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Поэма на историческую тему. Характер Пугачёва.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Драматическая поэма (начальные представления).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lastRenderedPageBreak/>
        <w:t xml:space="preserve">Иван Сергеевич </w:t>
      </w:r>
      <w:proofErr w:type="spellStart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Шмелёв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 (детство, юность, начало творческого пути).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«Как я стал писателем».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Писатели улыбаются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x-none" w:eastAsia="x-none"/>
        </w:rPr>
        <w:t>Журнал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«</w:t>
      </w:r>
      <w:proofErr w:type="spellStart"/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>Сатирикон</w:t>
      </w:r>
      <w:proofErr w:type="spellEnd"/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>». Тэффи, О. Дымов, А. Аверченко.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«Всеобщая история, обработанная «</w:t>
      </w:r>
      <w:proofErr w:type="spellStart"/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>Сатириконом</w:t>
      </w:r>
      <w:proofErr w:type="spellEnd"/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>» (отрывки).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x-none" w:eastAsia="x-none"/>
        </w:rPr>
        <w:t xml:space="preserve"> Сатирическое изображение исторических событий.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г и способы создания сатирического повествования, иронического повествования о прошлом.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proofErr w:type="spellStart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М.Зощенко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«История болезни»,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Тэффи.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«Жизнь и воротник».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(Для самостоятельного чтения.) Сатира и юмор в рассказах.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Михаил Андреевич Осоргин.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«Пенсне».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Сочетание фантастики и реальности в рассказе. Мелочи быта и их психологическое содержание.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Александр </w:t>
      </w:r>
      <w:proofErr w:type="spellStart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Трифонович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Твардовский.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 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«Василий </w:t>
      </w:r>
      <w:proofErr w:type="spellStart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Тёркин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Новаторский характер Василия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Тёркина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— сочетание крестьянина и убеждений гражданина, защитника род- страны. Картины жизни воюющего народа. Реалистическая правда о войне в поэме. Юмор. Язык поэмы. Связь юра и литературы. Композиция поэмы. Восприятие читателями-фронтовиками. Оценка поэмы в литературной критике.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Фольклоризм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литературы (развитие понятия). Авторские отступления как элемент композиции (начальные представления).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Стихи и песни о Великой Отечественной войне 1945 -1945 годов</w:t>
      </w:r>
      <w:r w:rsidRPr="00C11E2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(обзор)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Традиции в изображении боевых подвигов народа и во- будней. Героизм воинов, защищающих свою Родину: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М.Исаковский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«Катюша», «Враги сожгли родную хату.»; 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Б. Окуджава.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«Песенка о пехоте», «Здесь птицы не поют...»;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А. Фатьянов.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«Соловьи»,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Л. </w:t>
      </w:r>
      <w:proofErr w:type="spellStart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Ошанин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«Дороги»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Лирические и героические песни в годы Великой Отечественной войны. Их призывно-воодушевляющий характер, отражение в лирической песне сокровенных чувств и переживаний каждого солдата. 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Виктор Петрович Астафьев.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«Фотография, на которой меня нет».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C11E2C" w:rsidRPr="00C11E2C" w:rsidRDefault="00C11E2C" w:rsidP="00C11E2C">
      <w:pPr>
        <w:spacing w:after="0" w:line="240" w:lineRule="auto"/>
        <w:ind w:right="14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 xml:space="preserve">Те </w:t>
      </w:r>
      <w:proofErr w:type="spellStart"/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ория</w:t>
      </w:r>
      <w:proofErr w:type="spellEnd"/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 xml:space="preserve">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Герой-повествователь (развитие явлений). Русские поэты о Родине, родной природе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(обзор)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lastRenderedPageBreak/>
        <w:t>И. Анненский.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«Снег»,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Д. Мережковский.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«Родное», «Не надо звуков»;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Н. Заболоцкий.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«Вечер на Оке», «Уступи мне, скворец, уголок...»;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Н. Рубцов.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«По вечерам», «Встреча», «Привет, Россия...».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Поэты Русского зарубежья об оставленной ими Родине: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Н. Оцуп.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«Мне трудно без России...» (отрывок);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3. Гиппиус.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«Знайте!», «Так и есть»;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Дон-</w:t>
      </w:r>
      <w:proofErr w:type="spellStart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Аминадо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</w:t>
      </w:r>
      <w:proofErr w:type="spellStart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Бабьелето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»;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И. Бунин.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«У птицы есть гнездо...».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Общее и индивидуальное в произведениях, поэтов Русского зарубежья о Родине.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ИЗ ЗАРУБЕЖНОЙ ЛИТЕРАТУРЫ - 5 ч.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Уильям Шекспир.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«Ромео и Джульетта».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Семейная вражда и любовь героев. Ромео и Джульетта — символ любви и жертвенности. «Вечные проблемы» в творчестве Шекспира.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Конфликт как основа сюжета драматического произведения.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Сонеты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</w:t>
      </w:r>
      <w:proofErr w:type="spellStart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Еёглаза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на звёзды не похожи...», «Увы, мой стих не блещет новизной...». 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Т е о р и я л и т е р а т у р ы . Сонет как форма лирической поэзии. 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Жан Батист Мольер.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Слово о Мольере.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«Мещанин во дворянстве» (обзор с чтением, отдельных сцен).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Т е о р и я л и т е р а т у р ы . Классицизм. Комедия (развитие понятий). 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Вальтер Скотт.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Краткий рассказ о писателе. 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«Айвенго».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Исторический роман. 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 Т е о р и я л и т е р а т у р ы . Исторический роман (развитие представлений). 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>Итоговый контроль по результатам изучения курса -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2 ч.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x-none" w:eastAsia="x-none"/>
        </w:rPr>
        <w:t>ДЕВЯТЫЙ КЛАСС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65" w:name="bookmark80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Введение - 1 ч.</w:t>
      </w:r>
      <w:bookmarkEnd w:id="65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Литература и её роль в духовной жизни человека. Шедевры родной литературы. Формирование потребности искусством, возникновение и развитие творческой самостоятельности.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lastRenderedPageBreak/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Литература как искусство слова представлений).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66" w:name="bookmark81"/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ИЗ ДРЕВНЕРУССКОЙ ЛИТЕРАТУРЫ - 3 ч.</w:t>
      </w:r>
      <w:bookmarkEnd w:id="66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Беседа о древнерусской литературе. Самобытный характер русской литературы. Богатство и разнообразие жанров.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«Слово о полку Игореве».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«Слово...» как величайший памятник литературы Древней Руси. История открытия «Слова...» ; Проблема авторства. Историческая основа памятника, сюжет. Образы русских князей. Ярославна как идеальный русской женщины. Образ Русской земли. Авторская по- в «Слове...». «Золотое слово» Святослава. Соединение языческой и христианской ости. Язык произведения. Переводы «Слова...».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67" w:name="bookmark82"/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ИЗ ЛИТЕРАТУРЫ XVIII ВЕКА - 8 ч.</w:t>
      </w:r>
      <w:bookmarkEnd w:id="67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Характеристика русской литературы XVIII века. Гражданский пафос русского классицизма.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Михаил Васильевич Ломоносов.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Жизнь и творчество (обзор). Учёный, поэт, реформатор русского литературного языка и стиха.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«Вечернее размышление о Божием величестве при случае северного сияния», «Ода на день восшествия на Всероссийский престол </w:t>
      </w:r>
      <w:proofErr w:type="spellStart"/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>ея</w:t>
      </w:r>
      <w:proofErr w:type="spellEnd"/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Величества государыни Императрицы </w:t>
      </w:r>
      <w:proofErr w:type="spellStart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Елисаветы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Петровны 1747 года».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Прославление Родины, мира, науки и просвещения в произведениях Ломоносова.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Ода как жанр лирической поэзии.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Гавриил Романович Державин.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Жизнь и творчество (обзор).</w:t>
      </w:r>
    </w:p>
    <w:p w:rsidR="00C11E2C" w:rsidRPr="00C11E2C" w:rsidRDefault="00C11E2C" w:rsidP="00C11E2C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«Властителям и судиям».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Тема несправедливости сильных мира сего. «Высокий» слог и ораторские, декламационные интонации.</w:t>
      </w:r>
    </w:p>
    <w:p w:rsidR="00C11E2C" w:rsidRPr="00C11E2C" w:rsidRDefault="00C11E2C" w:rsidP="00C11E2C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«Памятник».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Традиции Горация. Мысль о бессмертии поэта. «Забавный русский слог» Державина и его особенности, оценка в стихотворении собственного поэтического новаторства. Тема поэта и поэзии в творчестве Г. Р. Державина.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Николай Михайлович Карамзин.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Слово о писателе.</w:t>
      </w:r>
    </w:p>
    <w:p w:rsidR="00C11E2C" w:rsidRPr="00C11E2C" w:rsidRDefault="00C11E2C" w:rsidP="00C11E2C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Повесть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«Бедная Лиза»,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стихотворение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«Осень».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Сентиментализм (начальные представления).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68" w:name="bookmark83"/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ИЗ РУССКОЙ ЛИТЕРАТУРЫ XIX ВЕКА - 53 ч.</w:t>
      </w:r>
      <w:bookmarkEnd w:id="68"/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Василий Андреевич Жуковский.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Жизнь и творчество (обзор).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«Море».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Романтический образ моря.</w:t>
      </w:r>
    </w:p>
    <w:p w:rsidR="00C11E2C" w:rsidRPr="00C11E2C" w:rsidRDefault="00C11E2C" w:rsidP="00C11E2C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«Невыразимое».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Границы выразимого. Возможности поэтического языка и трудности, встающие на пути поэта. Отношение романтика к слову.</w:t>
      </w:r>
    </w:p>
    <w:p w:rsidR="00C11E2C" w:rsidRPr="00C11E2C" w:rsidRDefault="00C11E2C" w:rsidP="00C11E2C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«Светлана».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Жанр баллады в творчестве Жуковского: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сюжетность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Нравственный,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C11E2C" w:rsidRPr="00C11E2C" w:rsidRDefault="00C11E2C" w:rsidP="00C11E2C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Т е о р и я л и т е р а т у р ы . Баллада (развитие представлений).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Фольклоризм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литературы (развитие представлений).</w:t>
      </w:r>
    </w:p>
    <w:p w:rsidR="00C11E2C" w:rsidRPr="00C11E2C" w:rsidRDefault="00C11E2C" w:rsidP="00C11E2C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Александр Сергеевич Грибоедов.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Жизнь и творчество (обзор). Комедия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«Горе от ума».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 человека» в русской литературе. Своеобразие любовной интриги. Образ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фамусовской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Москвы. Художественная функция вне- сценических персонажей. Образность и афористичность языка. Мастерство драматурга в создании речевых характеристик действующих лиц. Конкретно-историческое и общечеловече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ское в произведении. Необычность развязки, смысл финала комедии. Критика о пьесе Грибоедова.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Александр Сергеевич Пушкин.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Жизнь и творчество (обзор).</w:t>
      </w:r>
    </w:p>
    <w:p w:rsidR="00C11E2C" w:rsidRPr="00C11E2C" w:rsidRDefault="00C11E2C" w:rsidP="00C11E2C">
      <w:pPr>
        <w:spacing w:after="0" w:line="240" w:lineRule="auto"/>
        <w:ind w:right="40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x-none" w:eastAsia="x-none"/>
        </w:rPr>
        <w:t>Стихотворения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«К Чаадаеву», «К морю», «Пророк», «Анчар»,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</w:t>
      </w:r>
    </w:p>
    <w:p w:rsidR="00C11E2C" w:rsidRPr="00C11E2C" w:rsidRDefault="00C11E2C" w:rsidP="00C11E2C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лирике, особенности ритмики, метрики и строфики пушкинской поэзии.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«Евгений Онегин».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Обзор содержания. «Евгений Онегин» - роман в стихах. Творческая история. Образы главных Основная сюжетная линия и лирические отступления.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lastRenderedPageBreak/>
        <w:t>Онегинская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критики: В. Г. Белинский, Д. И. Писарев; «органическая» критика: Д. А. Григорьев; «почвенники» — Ф. М. Достоевский; философская критика начала XX века; писательские оценки).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«Моцарт и Сальери».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Проблема «гения и злодейства». Трагедийное начало «Моцарта и Сальери». Два типа мировосприятия, олицетворённые в двух персонажах пьесы. Отражение их нравственных позиций в сфере творчества.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Роман в стихах (начальные представления). Реализм (развитие понятия). Трагедия как жанр (развитие понятия).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Михаил Юрьевич Лермонтов.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Жизнь и творчество (обзор). 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«Герой нашего времени».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Особенности композиции. Печорин — «самый любопытный предмет своих наблюдений» (В. Г. Белинский).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Печорин и Максим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Максимыч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. Печорин и доктор Вернер, Печорин и Грушницкий. Печорин и Вера. Печорин и Мери, Печорин и «ундина».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Повесть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«Фаталист»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и её философско-композиционное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значениеие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. Споры о романтизме и реализме романа. Поэзия Лермонтова и «Герой нашего времени» в критике В. Г. Белинского.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x-none" w:eastAsia="x-none"/>
        </w:rPr>
        <w:t>Основные мотивы лирики.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«Смерть Поэта», «Парус», «И скучно, и грустно», «Дума», «Поэт», «Родина», «Пророк», «Нет, не тебя так пылко я люблю...», «Нет, я не Байрон, я другой...», «Расстались мы, но твой портрет....», «Есть речи — значенье...», «Предсказание», «Молитва», «Нищий».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Трагическая судьба поэта и человека в бездуховном мире. Характер лирического героя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лермонтовской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поэзии. Тема Родины, поэта и поэзии.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Николай Васильевич Гоголь.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Жизнь и творчество (обзор).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«Мёртвые души».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История создания. Смысл названия поэмы. Система образов. Мёртвые и живые души. Чичиков — «приобретатель», новый герой эпохи. 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lastRenderedPageBreak/>
        <w:t>Эволюции образа автора — от сатирика к пророку и проповеднику. Поэма в оценках Белинского. Ответ Гоголя на критику Белинского.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Т е о р и я л и т е р а т у р ы 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издёвка, беззлобное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комикование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, дружеский смех (развитие представлений).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Фёдор Михайлович Достоевский.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Слово о писателе.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«Белые ночи».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нимании Достоевского.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Повесть (развитие понятия). Психологизм литературы (развитие представлений).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Антон Павлович Чехов.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Слово о писателе.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«Тоска», «Смерть чиновника».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Истинные и ложные ценности героев рассказа. «Смерть чиновника». Эволюция образа «маленького человека» в русской литературе XIX века. Чеховское отношение к «маленькому человеку». Боль и негодование автора. «Тоска». Тема одиночества человека в многолюдном городе.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Развитие представлении о жанровых особенностях рассказа.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69" w:name="bookmark84"/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ИЗ РУССКОЙ ЛИТЕРАТУРЫ XX ВЕКА - 29 ч.</w:t>
      </w:r>
      <w:bookmarkEnd w:id="69"/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Богатство и разнообразие жанров и направлений русской литературы XX века.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70" w:name="bookmark85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Из русской прозы XX века</w:t>
      </w:r>
      <w:bookmarkEnd w:id="70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Беседа о разнообразии видов и жанров прозаических произведений XX века, о ведущих прозаиках России.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Алексеевич Бунин.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Слово о писателе. 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«Тёмные аллеи».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Печальная история любви людных социальных слоев. «Поэзия» и «проза» русской :. Лиризм повествования.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Психологизм литературы (развитие представлений). Роль художественной детали в характере героя.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71" w:name="bookmark86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Михаил Афанасьевич Булгаков.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Слово о писателе.</w:t>
      </w:r>
      <w:bookmarkEnd w:id="71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Повесть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«Собачье сердце».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История создания и судьба повести. Смысл названия. Система образов произведения. Умственная, нравственная, духовная недоразвитость — основа и «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шариковщины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», «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швондерства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». Поэтика Булгакова-сатирика. Приём гротеска в повести.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Теория </w:t>
      </w: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Художественная условность, фантастика, сатира (развитие понятий).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72" w:name="bookmark87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Михаил Александрович Шолохов.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Слово о писателе.</w:t>
      </w:r>
      <w:bookmarkEnd w:id="72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Рассказ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«Судьба человека».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Смысл названия рассказа. Родины и судьба человека. Композиция рассказа. Образ Андрея Соколова, простого человека, воина и труженика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Реализм в художественной литературе. Реалистическая типизация (углубление понятия).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73" w:name="bookmark88"/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Алексаидр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Исаевич Солженицын.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Слово о писателе.</w:t>
      </w:r>
      <w:bookmarkEnd w:id="73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Рассказ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</w:t>
      </w:r>
      <w:proofErr w:type="spellStart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Матрёнин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двор».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Образ праведницы. Трагизм героини. Жизненная основа притчи.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30"/>
          <w:sz w:val="28"/>
          <w:szCs w:val="28"/>
          <w:shd w:val="clear" w:color="auto" w:fill="FFFFFF"/>
          <w:lang w:val="x-none" w:eastAsia="x-none"/>
        </w:rPr>
        <w:t>Теория литературы.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Притча (углубление понятия).</w:t>
      </w:r>
    </w:p>
    <w:p w:rsidR="00C11E2C" w:rsidRPr="00C11E2C" w:rsidRDefault="00C11E2C" w:rsidP="00C11E2C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74" w:name="bookmark89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Из русской поэзии XX века</w:t>
      </w:r>
      <w:r w:rsidRPr="00C11E2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(обзор)</w:t>
      </w:r>
      <w:bookmarkEnd w:id="74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Общий обзор и изучение трёх монографических тем (по Изберу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pacing w:val="20"/>
          <w:sz w:val="28"/>
          <w:szCs w:val="28"/>
          <w:shd w:val="clear" w:color="auto" w:fill="FFFFFF"/>
          <w:lang w:val="x-none" w:eastAsia="x-none"/>
        </w:rPr>
        <w:t>Штрихи к портретам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>Александр Александрович Блок.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x-none" w:eastAsia="x-none"/>
        </w:rPr>
        <w:t xml:space="preserve"> Слово о поэте. 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>Ветер принёс издалёка...», «О, весна без конца и без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Pr="00C11E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x-none" w:eastAsia="x-none"/>
        </w:rPr>
        <w:t>зо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x-none" w:eastAsia="x-none"/>
        </w:rPr>
        <w:t>...»,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«О, я хочу безумно жить...», цикл «Родина».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Образ Родины в поэзии Блока.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Сергей Александрович Есенин.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Слово о поэте. 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«Вот уже вечер...», «Не жалею, не зову, не плачу...», й ты мой заброшенный...», «Гой ты, Русь моя род-.», «Нивы сжаты, рощи голы...», «Разбуди меня завтра рано...», «Отговорила роща золотая...».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Народнопесенная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основа произведений поэта. Сквозные образы в ли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softHyphen/>
        <w:t>рике Есенина. Тема России — главная в есенинской поэзии. Олицетворение как основной художественный приём. Своеобразие метафор и сравнений.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Владимир Владимирович Маяковский.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Слово о поэте. 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«Послушайте!», «А вы могли бы?», «Люблю» (отрывок)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>Марина Ивановна Цветаева.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x-none" w:eastAsia="x-none"/>
        </w:rPr>
        <w:t xml:space="preserve"> Слово о поэте. 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>«Идёшь, на меня похожий...», «Бабушке», «Мне нравится, что вы больны не мной...», «Стихи к Блоку», «Откуда такая нежность?..», «Родина», «Стихи о Мосте».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x-none" w:eastAsia="x-none"/>
        </w:rPr>
        <w:t xml:space="preserve"> Стихо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x-none" w:eastAsia="x-none"/>
        </w:rPr>
        <w:softHyphen/>
        <w:t>творения о поэзии, о любви. Особенности поэтики Цветаевой. Традиции и новаторство в творческих поисках поэта.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>Николай Алексеевич Заболоцкий.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x-none" w:eastAsia="x-none"/>
        </w:rPr>
        <w:t xml:space="preserve"> Слово о поэте. 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>«Я не ищу гармонии в природе...», «Где-то в поле возле Магадана...», «Можжевеловый куст», «О красоте человеческих лиц», «Завещание».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Стихотворения о человеке и природе. Философская глубина обобщений поэта- мыслителя.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Анна Андреевна Ахматова.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Слово о поэте. Стихотворные произведения из книг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«Чётки», «Белая стая», «Пушкин», «Подорожник», «А», «Тростник», «Ветер войны».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Борис Леонидович Пастернак.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Слово о поэте. 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«Красавица моя, вся стать...», «Перемена», «Весна в лесу», «Во всём мне хочется дойти...», «Быть знаменитым некрасиво...».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Философская глубина лирики Б. Пастернака. Одухотворённая предметность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пастернаковской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поэзии. Приобщение вечных тем к современности в стихах о природе и любви.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Александр </w:t>
      </w:r>
      <w:proofErr w:type="spellStart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Трифонович</w:t>
      </w:r>
      <w:proofErr w:type="spellEnd"/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Твардовский.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Слово о поэте. 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«Урожай», «Весенние строчки», «Я убит подо Ржевом».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Стихотворения о Родине, о природе. Интонация и стиль стихотворений.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Силлабо-тоническая и тоническая системы стихосложения. Виды рифм. Способы рифмовки (углубление представлений).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ПЕСНИ И РОМАНСЫ НА СТИХИ ПОЭТОВ XIX - XX ВЕКОВ</w:t>
      </w:r>
      <w:r w:rsidRPr="00C11E2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 xml:space="preserve"> (обзор)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>А. С. Пушкин.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«Певец»-,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М. Ю. Лермонтов.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«Отчего»,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В. Соллогуб.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«Серенада» («Закинув плащ, с гитарой под рукою...»),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Н. Некрасов.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«Тройка» («Что ты жадно Б.» («</w:t>
      </w:r>
      <w:proofErr w:type="spellStart"/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>Явстретил</w:t>
      </w:r>
      <w:proofErr w:type="spellEnd"/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вас — и всё.»,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А. К. Толстой.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«Средь шумного бала, случайно.».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А. Фет. 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>«</w:t>
      </w:r>
      <w:proofErr w:type="spellStart"/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>Ятебе</w:t>
      </w:r>
      <w:proofErr w:type="spellEnd"/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ничего не скажу...»,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А. А. Сурков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«Бьется в тесной печурке огонь...»,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К. М Симонов. «Жди меня,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и я вернусь...»,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Н. А. Заболоцкий.</w:t>
      </w:r>
      <w:r w:rsidRPr="00C11E2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x-none" w:eastAsia="x-none"/>
        </w:rPr>
        <w:t xml:space="preserve"> «Признание»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 xml:space="preserve"> и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x-none" w:eastAsia="x-none"/>
        </w:rPr>
        <w:t xml:space="preserve"> др. Романсы и песни как синтетический жанр, поэм словесного и музыкального искусства выражающий мысли, настроения человека.</w:t>
      </w:r>
    </w:p>
    <w:p w:rsidR="00C11E2C" w:rsidRPr="00C11E2C" w:rsidRDefault="00C11E2C" w:rsidP="00C11E2C">
      <w:pPr>
        <w:keepNext/>
        <w:keepLines/>
        <w:spacing w:after="0" w:line="240" w:lineRule="auto"/>
        <w:ind w:right="4500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bookmarkStart w:id="75" w:name="bookmark90"/>
    </w:p>
    <w:p w:rsidR="00C11E2C" w:rsidRPr="00C11E2C" w:rsidRDefault="00C11E2C" w:rsidP="00C11E2C">
      <w:pPr>
        <w:keepNext/>
        <w:keepLines/>
        <w:spacing w:after="0" w:line="240" w:lineRule="auto"/>
        <w:ind w:right="4500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ИЗ ЗАРУБЕЖНОЙ ЛИТЕРАТУРЫ - 6 ч. Античная лирика</w:t>
      </w:r>
      <w:bookmarkEnd w:id="75"/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Гораций.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Слово о поэте. 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«Я воздвиг памятник...».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Поэтическое творчество в системе человеческого бытия. Мысль о поэтических заслугах - знакомство римлян с греческими лириками. Традиции 1ной оды в творчестве Державина и Пушкина.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Данте Алигьери.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Слово о поэте. </w:t>
      </w: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«Божественная комедия» (фрагменты).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Множественность смыслов поэмы: буквальный (изображение загробного ), аллегорический (движение идеи бытия от мрака к свету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 и мистический (интуитивное постижение божественной через восприятие красоты поэзии как божественного хотя и сотворённого земным человеком, разумом поэта). Универсально-философский характер поэмы.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Уильям Шекспир.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Краткие сведения о жизни и творчестве Шекспира. Характеристика гуманизма эпохи Возрождения.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«Гамлет»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(обзор с чтением отдельных сцен по выбору учителя, например: монологи Гамлета из сцены пятой акт), сцены цервой (3-й акт), сцены четвёртой (4-й акт). «Гамлет» — «пьеса на все века» (А. </w:t>
      </w:r>
      <w:proofErr w:type="spellStart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Аникст</w:t>
      </w:r>
      <w:proofErr w:type="spellEnd"/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Трагедия как драматический жанр (углубление понятия).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Иоганн Вольфганг Гёте.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Краткие сведения о жизни и творчестве Гёте. Характеристика особенностей эпохи Прошения.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shd w:val="clear" w:color="auto" w:fill="FFFFFF"/>
          <w:lang w:val="x-none" w:eastAsia="x-none"/>
        </w:rPr>
        <w:t>«Фауст»</w:t>
      </w: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(обзор с чтением отдельных сцен по выбору учителя, например: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C11E2C" w:rsidRPr="00C11E2C" w:rsidRDefault="00C11E2C" w:rsidP="00C11E2C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 е о р и я л и т е р а т у р ы . Драматическая поэма (углубление понятия).</w:t>
      </w:r>
    </w:p>
    <w:p w:rsidR="00C11E2C" w:rsidRPr="00C11E2C" w:rsidRDefault="00C11E2C" w:rsidP="00C11E2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x-none" w:eastAsia="x-none"/>
        </w:rPr>
      </w:pPr>
      <w:r w:rsidRPr="00C11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r w:rsidRPr="00C11E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x-none" w:eastAsia="x-none"/>
        </w:rPr>
        <w:t>Итоговый контроль по результатам изучения курса -</w:t>
      </w:r>
      <w:r w:rsidRPr="00C11E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2 ч.</w:t>
      </w:r>
      <w:r w:rsidRPr="00C11E2C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x-none" w:eastAsia="x-none"/>
        </w:rPr>
        <w:br w:type="page"/>
      </w:r>
    </w:p>
    <w:p w:rsidR="00C11E2C" w:rsidRPr="00C11E2C" w:rsidRDefault="00C11E2C" w:rsidP="00C11E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 5 класс</w:t>
      </w:r>
    </w:p>
    <w:p w:rsidR="00C11E2C" w:rsidRPr="00C11E2C" w:rsidRDefault="00C11E2C" w:rsidP="00C11E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01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5"/>
        <w:gridCol w:w="115"/>
        <w:gridCol w:w="27"/>
        <w:gridCol w:w="709"/>
        <w:gridCol w:w="3119"/>
        <w:gridCol w:w="1134"/>
        <w:gridCol w:w="1559"/>
        <w:gridCol w:w="2552"/>
        <w:gridCol w:w="1275"/>
        <w:gridCol w:w="1560"/>
        <w:gridCol w:w="1842"/>
        <w:gridCol w:w="1701"/>
      </w:tblGrid>
      <w:tr w:rsidR="00C11E2C" w:rsidRPr="00C11E2C" w:rsidTr="001518DA">
        <w:trPr>
          <w:trHeight w:val="555"/>
        </w:trPr>
        <w:tc>
          <w:tcPr>
            <w:tcW w:w="425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  <w:gridSpan w:val="3"/>
            <w:vMerge w:val="restart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119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559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Элементы содержания, основные понятия</w:t>
            </w:r>
          </w:p>
        </w:tc>
        <w:tc>
          <w:tcPr>
            <w:tcW w:w="2552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1275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5103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  <w:vMerge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1E2C" w:rsidRPr="00C11E2C" w:rsidRDefault="00C11E2C" w:rsidP="00C11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1E2C" w:rsidRPr="00C11E2C" w:rsidRDefault="00C11E2C" w:rsidP="00C11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842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701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Книга и ее роль в духовной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жизни человека и общества. </w:t>
            </w:r>
          </w:p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Вводный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урок </w:t>
            </w:r>
          </w:p>
          <w:p w:rsidR="00C11E2C" w:rsidRPr="00C11E2C" w:rsidRDefault="00C11E2C" w:rsidP="00C11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Форзац,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титульный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лист,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выходные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данные,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литература,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обложка.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вводной статьи учебника; пересказ научного текста статьи учебника, ответы на вопросы; составление плана статьи «К читателям»; работа со словами; решение </w:t>
            </w:r>
          </w:p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Объяснить значение слов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«Чтение – вот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лучшее учение».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Составить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план статьи учебника. </w:t>
            </w:r>
          </w:p>
          <w:p w:rsidR="00C11E2C" w:rsidRPr="00C11E2C" w:rsidRDefault="00C11E2C" w:rsidP="00C11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пользоваться учебником,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роль книги в жизни человека</w:t>
            </w:r>
          </w:p>
        </w:tc>
        <w:tc>
          <w:tcPr>
            <w:tcW w:w="1842" w:type="dxa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: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искать и находить необходимую информацию,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выбирать действия в  соответствии с поставленной задачей,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ставить вопросы и обращаться за помощью к учебной литературе.</w:t>
            </w:r>
          </w:p>
        </w:tc>
        <w:tc>
          <w:tcPr>
            <w:tcW w:w="1701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стартовой мотивации к учению</w:t>
            </w:r>
          </w:p>
        </w:tc>
      </w:tr>
      <w:tr w:rsidR="00C11E2C" w:rsidRPr="00C11E2C" w:rsidTr="001518DA">
        <w:trPr>
          <w:trHeight w:val="555"/>
        </w:trPr>
        <w:tc>
          <w:tcPr>
            <w:tcW w:w="16018" w:type="dxa"/>
            <w:gridSpan w:val="12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УСТНОЕ НАРОДНОЕ ТВОРЧЕСТВО 9 часов</w:t>
            </w:r>
          </w:p>
        </w:tc>
      </w:tr>
      <w:tr w:rsidR="00C11E2C" w:rsidRPr="00C11E2C" w:rsidTr="001518DA">
        <w:trPr>
          <w:trHeight w:val="555"/>
        </w:trPr>
        <w:tc>
          <w:tcPr>
            <w:tcW w:w="540" w:type="dxa"/>
            <w:gridSpan w:val="2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736" w:type="dxa"/>
            <w:gridSpan w:val="2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 Русский фольклор – коллективное устное народное творчество.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Малые жанры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фольклора.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чтения и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обсуждения </w:t>
            </w:r>
            <w:proofErr w:type="spellStart"/>
            <w:proofErr w:type="gram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произведе-ний</w:t>
            </w:r>
            <w:proofErr w:type="spellEnd"/>
            <w:proofErr w:type="gram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Фольклор,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фольклористика, жанр, малые жанры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фольклора,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загадка, пословица, поговорка. Колыбел</w:t>
            </w:r>
            <w:proofErr w:type="gram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песня,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пестушка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потешка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прибаутка,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закличка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приговорка, считалка, скороговорка, небыл</w:t>
            </w:r>
            <w:proofErr w:type="gram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статьи учебника;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«Литературное лото» </w:t>
            </w:r>
            <w:proofErr w:type="gram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тветы на вопросы репродуктивно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характера;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создание собственного высказывания с использованием поговорки или пословицы, наблюдение над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поэтикой малых жанров. Создание текстов малых жанров фольклора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Ответить на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вопросы: почему у каждого народа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</w:t>
            </w:r>
            <w:proofErr w:type="gram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фоль-клор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Как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помогает понять разницу между пословицей и поговоркой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</w:t>
            </w:r>
            <w:proofErr w:type="gram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вица «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ворка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точек, пословица-ягодка»?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Придумать и описать ситуацию, используя как сво</w:t>
            </w:r>
            <w:proofErr w:type="gram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образный вывод пословицу или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пого-ворку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Конкурс на лучшее исполнение. Игра со считалкой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11E2C" w:rsidRPr="00C11E2C" w:rsidRDefault="00C11E2C" w:rsidP="00C11E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различать произведения малых жанров фольклора, сказки по видам, выявлять характерные художественные приёмы, использовать в речи сказочные обороты, учиться навыкам пересказа и выразительного чтения.</w:t>
            </w:r>
          </w:p>
        </w:tc>
        <w:tc>
          <w:tcPr>
            <w:tcW w:w="1842" w:type="dxa"/>
            <w:vMerge w:val="restart"/>
          </w:tcPr>
          <w:p w:rsidR="00C11E2C" w:rsidRPr="00C11E2C" w:rsidRDefault="00C11E2C" w:rsidP="00C11E2C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Планировать необходимые действия в сотрудничестве с учителем и сверстниками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ориентироваться в разнообразии решения задач, </w:t>
            </w:r>
          </w:p>
          <w:p w:rsidR="00C11E2C" w:rsidRPr="00C11E2C" w:rsidRDefault="00C11E2C" w:rsidP="00C11E2C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ситуацию рефлексии и самодиагностики.</w:t>
            </w:r>
          </w:p>
          <w:p w:rsidR="00C11E2C" w:rsidRPr="00C11E2C" w:rsidRDefault="00C11E2C" w:rsidP="00C11E2C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</w:t>
            </w:r>
            <w:proofErr w:type="gram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существлять совместную деятельность в парах с учётом познавательных задач</w:t>
            </w:r>
          </w:p>
        </w:tc>
        <w:tc>
          <w:tcPr>
            <w:tcW w:w="1701" w:type="dxa"/>
            <w:vMerge w:val="restart"/>
          </w:tcPr>
          <w:p w:rsidR="00C11E2C" w:rsidRPr="00C11E2C" w:rsidRDefault="00C11E2C" w:rsidP="00C11E2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мир, формирование мотивации к индивидуальной и коллективной деятельности, этических чувств, доброжелательности и отзывчивости. Осознание себя как индивидуальности и как члена общества</w:t>
            </w:r>
          </w:p>
        </w:tc>
      </w:tr>
      <w:tr w:rsidR="00C11E2C" w:rsidRPr="00C11E2C" w:rsidTr="001518DA">
        <w:trPr>
          <w:trHeight w:val="555"/>
        </w:trPr>
        <w:tc>
          <w:tcPr>
            <w:tcW w:w="540" w:type="dxa"/>
            <w:gridSpan w:val="2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6" w:type="dxa"/>
            <w:gridSpan w:val="2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3.Русские народные сказки</w:t>
            </w:r>
            <w:proofErr w:type="gram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 «</w:t>
            </w:r>
            <w:proofErr w:type="gram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Царевна-лягушка» как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волшебная сказка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знакомства с теоретическими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понятиями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Сказка, жанры сказок, постоянные эпитеты, присказка, зачин, концовка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сказочные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формулы.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и составление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плана статьи учебника; ответы на вопросы,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сказывание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любимых сказок, работа с кратким словарем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литературоведческих терминов; сопоставление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текстов с иллюстрациями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выборочный пересказ </w:t>
            </w:r>
            <w:proofErr w:type="gram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</w:t>
            </w:r>
            <w:proofErr w:type="gramEnd"/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эпизодов, ответы на вопросы; </w:t>
            </w:r>
            <w:proofErr w:type="gram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</w:t>
            </w:r>
            <w:proofErr w:type="gram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словесное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рисование; сопоставление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иллюстраций художников с текстом сказки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Определить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вид сказки по названию. Ответить на вопрос: почему и волшебные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сказки, и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бытовые и о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животных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называются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сказками? Кроссворда «Имя сказочного героя»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Сказывание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любимых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сказок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540" w:type="dxa"/>
            <w:gridSpan w:val="2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6" w:type="dxa"/>
            <w:gridSpan w:val="2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Народная мораль в характерах и поступках героев. Образ невесты-волшебницы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изучения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эпитеты, сказочные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формулы, мораль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Выборочный пересказ,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репродукции картины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В.Васнецова</w:t>
            </w:r>
            <w:proofErr w:type="spellEnd"/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«Пир»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сказки «Царевн</w:t>
            </w:r>
            <w:proofErr w:type="gram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лягушка».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Самостоятельная работа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540" w:type="dxa"/>
            <w:gridSpan w:val="2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6" w:type="dxa"/>
            <w:gridSpan w:val="2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Иван-царевич – победитель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житейских </w:t>
            </w:r>
            <w:r w:rsidRPr="00C1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невзгод. </w:t>
            </w:r>
            <w:r w:rsidRPr="00C1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</w:t>
            </w:r>
            <w:proofErr w:type="gram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помощники. Особая роль чудесных противников. Поэтика волшебной сказки.</w:t>
            </w:r>
            <w:r w:rsidRPr="00C1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изучения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Повторы,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эпитеты, зачин, концовка, присказка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 с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изменением лица рассказчика (устами Иван</w:t>
            </w:r>
            <w:proofErr w:type="gram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царевича); чтение по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ролям, создание собственных рассказов о сказочных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героях; сопоставление ил -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люстраций художников с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текстами сказки; ответы на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вопросы, наблюдение над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языком сказки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работа.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Составить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характеристики </w:t>
            </w:r>
            <w:proofErr w:type="gram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главных</w:t>
            </w:r>
            <w:proofErr w:type="gramEnd"/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героев.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540" w:type="dxa"/>
            <w:gridSpan w:val="2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6" w:type="dxa"/>
            <w:gridSpan w:val="2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Изобразительный характер формул волшебной сказки. Народная мораль и поэтика волшебной сказки. Вариативность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народных сказок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сказки, сообщение учащихся о художниках, беседа, чтение статьи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учебника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 вопросы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учебника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540" w:type="dxa"/>
            <w:gridSpan w:val="2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6" w:type="dxa"/>
            <w:gridSpan w:val="2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«Иван – крестьянский сын и чудо-юдо». Волшебная богатырская сказка </w:t>
            </w:r>
            <w:proofErr w:type="gram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героического</w:t>
            </w:r>
            <w:proofErr w:type="gram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держания. Тема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изучения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Гипербола, героическая сказка. Герой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Пересказ, чтение, ответить на вопросы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540" w:type="dxa"/>
            <w:gridSpan w:val="2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6" w:type="dxa"/>
            <w:gridSpan w:val="2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Особенности сюжета сказки. Нравственное превосходство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главного героя. Герои сказки </w:t>
            </w:r>
            <w:proofErr w:type="gram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оценке народа. Поэтика сказки.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изучения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Постоянные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эпитеты, повторы, сказочные формулы,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вариативность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народных  сказок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Пересказ, беседа  по содержанию, составление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плана сказки, </w:t>
            </w:r>
            <w:proofErr w:type="gram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словесное</w:t>
            </w:r>
            <w:proofErr w:type="gramEnd"/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план сказки, самостоятельная работа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540" w:type="dxa"/>
            <w:gridSpan w:val="2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6" w:type="dxa"/>
            <w:gridSpan w:val="2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 о животных «Журавль и  цапля». Бытовая сказка «Солдатская шинель»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чтения и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изучения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произведения.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проекта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«Художники-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иллюстраторы сказок»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Осмысление сюжета сказок, ответы на вопросы; чтение по ролям; сопоставление бытовых сказок и сказок о животных с волшебными сказками; чтение и обсуждение статьи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Учебника «Из рассказов о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сказочниках</w:t>
            </w:r>
            <w:proofErr w:type="gram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сказок.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540" w:type="dxa"/>
            <w:gridSpan w:val="2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6" w:type="dxa"/>
            <w:gridSpan w:val="2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Контрольная работа №1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Письменный ответ на один из проблемных вопросов: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1.Каков мой любимый герой русской народной сказки?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2.Почему я люблю читать народные сказки?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3.Почему в народных сказках добро всегда побеждает зло?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создавать письменные высказывания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выразительные средства языка в соответствии с поставленной задачей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собственной сказки</w:t>
            </w:r>
          </w:p>
        </w:tc>
        <w:tc>
          <w:tcPr>
            <w:tcW w:w="1560" w:type="dxa"/>
            <w:tcBorders>
              <w:top w:val="nil"/>
            </w:tcBorders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16018" w:type="dxa"/>
            <w:gridSpan w:val="12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ДРЕВНЕРУССКОЙ ЛИТЕРАТУРЫ 2 часа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Возникновение древнерусской литературы. Начало письменности на Руси. «Повесть временных лет». «Подвиг отрока-киевлянина и хитрость воеводы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Претича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изучения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Летопись,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летописание, погодная запись (год), отрок, печенеги,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отчина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статьи учебника, чтение художественно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и его полноценное восприятие; ответы </w:t>
            </w:r>
            <w:proofErr w:type="gram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вопросы; чтение по ролям.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цитатных примеров, иллюстрирующих сходство летописи и фольклора.</w:t>
            </w:r>
          </w:p>
        </w:tc>
        <w:tc>
          <w:tcPr>
            <w:tcW w:w="1560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особенности повествования произведений древнерусской литературы, уметь воспринимать и анализировать текст</w:t>
            </w:r>
          </w:p>
        </w:tc>
        <w:tc>
          <w:tcPr>
            <w:tcW w:w="1842" w:type="dxa"/>
            <w:vMerge w:val="restart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:, </w:t>
            </w:r>
            <w:proofErr w:type="gram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выполнять учебно-познавательные действия, осуществлять для решения учебных задач операции анализа, сравнения, извлекать нужную информацию 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Регулятивные: формировать ситуацию рефлексии и самодиагностики.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Коммуникативные: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1701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свои трудности и стремиться к их преодолению</w:t>
            </w:r>
          </w:p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Проявлять способность к самооценке своих действий, поступков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 относиться  к учению, познавательной деятельности, приобретению новых знаний, умений,  совершенствовать имеющиеся</w:t>
            </w:r>
            <w:proofErr w:type="gramEnd"/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«Подвиг отрока-киевлянина и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хитрость воеводы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Претича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Отзвуки фольклора в летописи.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работа.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Устаревшие слова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цитатного плана; сопоставление текста с репродукцией картин А. Иванова; чтение статьи учебника (с. 49), ответить на вопросы (с. 49-50)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цитатного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плана.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Пересказ.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16018" w:type="dxa"/>
            <w:gridSpan w:val="12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 РУССКОЙ ЛИТЕРАТУРЫ </w:t>
            </w:r>
            <w:r w:rsidRPr="00C11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XVIII</w:t>
            </w:r>
            <w:r w:rsidRPr="00C11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ВЕКА 2 часа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C11E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1.</w:t>
              </w:r>
              <w:r w:rsidRPr="00C11E2C">
                <w:rPr>
                  <w:rFonts w:ascii="Calibri" w:eastAsia="Times New Roman" w:hAnsi="Calibri" w:cs="Times New Roman"/>
                </w:rPr>
                <w:t xml:space="preserve"> </w:t>
              </w:r>
              <w:proofErr w:type="spellStart"/>
              <w:r w:rsidRPr="00C11E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.В.Ломоносов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«Случились вместе два Астронома в пиру...»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чтения и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Астроном,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весьма,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слыл, очаг;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Коперник,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Птолемей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статьи о Ломоносове, художественного текста, статьи «Роды и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жанры литературы»; ответы на вопросы; выразительное чтение стихотворения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Подготовить рассуждение: согласны ли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 с тем , что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псевдоучениям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размышлениям и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сомнениям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Ломоносов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противопоставил житейский, практический опыт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простого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человека?</w:t>
            </w:r>
          </w:p>
        </w:tc>
        <w:tc>
          <w:tcPr>
            <w:tcW w:w="1560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особенности содержания произведений, уметь читать текст, уметь воспринимать и анализировать</w:t>
            </w:r>
          </w:p>
        </w:tc>
        <w:tc>
          <w:tcPr>
            <w:tcW w:w="1842" w:type="dxa"/>
            <w:vMerge w:val="restart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Познавательные:, планировать совместно с  учителем и выполнять учебно-познавательные действия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Регулятивные: понимать и сохранять учебную задачу, извлекать нужную информацию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Коммуникативные: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1701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Проявлять желание осваивать новые виды деятельности, участвовать в творческом  созидательном процессе,</w:t>
            </w:r>
          </w:p>
          <w:p w:rsidR="00C11E2C" w:rsidRPr="00C11E2C" w:rsidRDefault="00C11E2C" w:rsidP="00C11E2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себя как индивидуальности и как члена общества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C11E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2. М</w:t>
              </w:r>
            </w:smartTag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 Ломоносов – великий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россиянин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работы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 и ответы на вопросы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16018" w:type="dxa"/>
            <w:gridSpan w:val="12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РУССКОЙ ЛИТЕРАТЬУРЫ 19 ВЕКА 40 часов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Русские басни. </w:t>
            </w:r>
          </w:p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Басня и ее родословная. Басня как  литературный жанр.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изучения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Эпос, лирика, драма, басня,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аллегория, мораль басни, Эзопов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статьи учебника «Русские басни»; выступление с сообщениями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баснописцах (Эзопе, Сумарокове,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Лафон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Майкове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Хемницере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по ролям басен, сравнение басни и сказки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по ролям</w:t>
            </w:r>
          </w:p>
        </w:tc>
        <w:tc>
          <w:tcPr>
            <w:tcW w:w="1560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сравнивать и анализировать произведения разных авторов, знать понятие басни как жанра,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Знать содержание произведений, давать характеристику герою</w:t>
            </w:r>
          </w:p>
        </w:tc>
        <w:tc>
          <w:tcPr>
            <w:tcW w:w="1842" w:type="dxa"/>
            <w:vMerge w:val="restart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Познавательные:, осознавать познавательную задачу,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выполнять учебно-познавательные действия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извлекать нужную информацию Регулятивные: понимать и сохранять учебную задачу, извлекать нужную информацию Коммуникативные: уметь строить монологические высказывания, осуществлять совместную деятельность</w:t>
            </w:r>
          </w:p>
        </w:tc>
        <w:tc>
          <w:tcPr>
            <w:tcW w:w="1701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 относиться к учению, иметь желание приобретать новые знания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Проявлять способность к самооценке своих действий, поступков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И.А.Крылов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Слово о баснописце. Басня «Волк на псарне»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изучения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Басня, аллегория, мораль 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басни.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басни и ее полноценное восприятие; ответы на вопросы; чтение по ролям; установление ассоциативных связей с произведениями живописи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Ответить на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вопрос: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«Почему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И.А.Крылов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подарил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басню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Кутузову?»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по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ролям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И.А.Крылов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Басни «Ворона и </w:t>
            </w:r>
          </w:p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Лисица», «Свинья под дубом»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изучения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Басня, аллегория, мораль 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басни.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басен; устное словесное рисование, инсценировка; комментированное чтение, сопоставление с иллюстрацией; анализ текста, сопоставление с басней Эзопа «Ворона и Лисица»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Инсценированное чтение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Жанр басни. Повествование и </w:t>
            </w:r>
          </w:p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мораль в басне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Басня, аллегория, мораль 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басни.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басни на основе моральной сентенции одной из понравившихся басен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басни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ПРОЕКТ № 1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Басенный мир творчества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Выразительное чтение любимых басен, участие в конкурсе «Знаете ли вы басни Крылова?»,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инсценирование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басен, презентация иллюстраций; сопоставление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басен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по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ролям.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Инсценирва</w:t>
            </w:r>
            <w:proofErr w:type="spellEnd"/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басен.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«Знаете ли вы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басни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Крылова?».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иллюстраций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В.А. Жуковский Сказка «Спящая царевна»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изучения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Пророк, хорунжий, концовка, сказочные формулы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волшебной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сказки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рассказ о поэте, выразительное чтение, в том числе наизусть, устные ответы на вопросы, составление плана произведения и характеристики героев презентация и защита собственных иллюстраций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таблицы «Сходство и различие русской народной сказки и  литературной». Доказать, что произведение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Жуковского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сказка.</w:t>
            </w:r>
          </w:p>
        </w:tc>
        <w:tc>
          <w:tcPr>
            <w:tcW w:w="1560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сюжетное своеобразие сказки, баллады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раскрывать нравственное содержание, находить лирические и эпические черты</w:t>
            </w:r>
          </w:p>
        </w:tc>
        <w:tc>
          <w:tcPr>
            <w:tcW w:w="1842" w:type="dxa"/>
            <w:vMerge w:val="restart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Познавательные: понимать информацию, представленную в изобразительной, схематичной, модельной форме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Регулятивные: понимать и сохранять учебную задачу, извлекать нужную информацию Коммуникативные: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строить монологические высказывания, осуществлять совместную деятельность</w:t>
            </w:r>
          </w:p>
        </w:tc>
        <w:tc>
          <w:tcPr>
            <w:tcW w:w="1701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Осваивать новые виды деятельности, участвовать в творческом созидательном процессе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себя как индивидуальности и как члена общества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«Спящая царевна». Сходные и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черты сказки Жуковского и народной сказки.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изучения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Сказочные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волшебной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сказки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сказки,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вопросы, сопоставление сказки народ-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 литературной, выявление общих и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отличительных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прочитанному, выборочное чтение.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Доказать, что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произведение Жуковского – сказка.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В.А. Жуковский. Баллада «Кубок»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изучения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Баллада,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ратник,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латник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баллады, полноценное ее восприятие; ответы на вопросы;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по ролям; выразительное чтение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по ролям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А. С. Пушкин Слово о поэте. Стихотворение «Няне», пролог к поэме «Руслан и Людмила»  «У лукоморья»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изучения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Эпитет, сравнение, метафора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полноценное восприятие художественного текста; выразительное чтение, устное словесное рисование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Найти эпитеты, сравнения, метафоры, определить как они передают впечатление от ожидания няней своего питомца. Выразительное чтение</w:t>
            </w:r>
          </w:p>
        </w:tc>
        <w:tc>
          <w:tcPr>
            <w:tcW w:w="1560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и лицейских и детских годах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, содержание изучаемых произведений, понимать идею произведений, давать характеристику героям, знать заданные стихотворения наизусть</w:t>
            </w:r>
          </w:p>
        </w:tc>
        <w:tc>
          <w:tcPr>
            <w:tcW w:w="1842" w:type="dxa"/>
            <w:vMerge w:val="restart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Познавательные: понимать информацию, представленную в изобразительной, схематичной, модельной форме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формировать ситуацию рефлексии и самодиагностики Регулятивные: понимать и сохранять учебную задачу, извлекать нужную информацию 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Адекватно оценивать свои достижения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Коммуникативные: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1701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 относиться к учению, иметь желание приобретать новые знания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Проявлять способность к самооценке своих действий, поступков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«Сказка о мертвой царевне и о семи богатырях». Борьба добрых и злых сил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изучения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Инда, сочельник,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ломлива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перст, полати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эпизодов, восприятие художественного тек-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ста; осмысление сюжета,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событий, характеров, выборочный пересказ эпизодов; устное словесное рисование царицы-мачехи, царевны и царицы-матери, выразительное чтение; установление ассоциативных связей с произведениями живописи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Сопоставление, сравнительная характеристика мачехи и падчерицы, царицы – матери. Выборочный пересказ эпизодов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Помощники царевны. Народная мораль, нравственность.</w:t>
            </w:r>
          </w:p>
          <w:p w:rsidR="00C11E2C" w:rsidRPr="00C11E2C" w:rsidRDefault="00C11E2C" w:rsidP="00C1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Победа добра над злом.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изучения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Эпизод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 по ролям, сравнительная характеристика, иллюстрации к эпизодам, ответы на вопросы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на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вопрос: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пушкинская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 –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«прямая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наследница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народной»?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по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ролям, сравнительная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героев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Урок-игра «Сказка-ложь, да в ней намёк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- игра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Соревнования на лучшего знатока сказок 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Рифма и ритм. Способы рифмовки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теоретических сведений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Рифма, рифмовка, ритм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статьи учебника, записи в тетради, анализ стихотворного текста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Рифма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Русская литературная сказка. </w:t>
            </w:r>
          </w:p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теоретических сведений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сказка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статьи учебника, составление плана, ответы на вопросы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вопросы</w:t>
            </w:r>
          </w:p>
        </w:tc>
        <w:tc>
          <w:tcPr>
            <w:tcW w:w="1560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содержание сказок, уметь рассказывать сюжет, формулировать идею и проблематику произведений</w:t>
            </w:r>
          </w:p>
        </w:tc>
        <w:tc>
          <w:tcPr>
            <w:tcW w:w="1842" w:type="dxa"/>
            <w:vMerge w:val="restart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Познавательные: понимать информацию, представленную в изобразительной, схематичной, модельной форме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Использовать знаково-символические средства для решения различных учебных задач Регулятивные: понимать и сохранять учебную задачу, извлекать нужную информацию Коммуникативные: вступать в учебный диалог с учителем, одноклассниками, участвовать в беседе</w:t>
            </w:r>
          </w:p>
        </w:tc>
        <w:tc>
          <w:tcPr>
            <w:tcW w:w="1701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себя как индивидуальности и как члена общества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Антоний Погорельский.</w:t>
            </w:r>
          </w:p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Страницы биографии. Сказка</w:t>
            </w:r>
          </w:p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«Черная курица, или Подземные</w:t>
            </w:r>
          </w:p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Псевдоним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статьи о писателе,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вопросы,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комментированное чтение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вопросы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А.Погорельский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Сказка. Фантастическое и реальное в сказке. Причудливый</w:t>
            </w:r>
          </w:p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сюжет. Нравоучительное</w:t>
            </w:r>
          </w:p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Сюжет, сюжетная линия, причудливый сюжет, репродуктивный,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воспроизводящий, нрав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Краткий пересказ, выразительное чтение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незнакомых слов, работа со словарём, участие в коллективном диалоге, обсуждение иллюстраций к сказкам, презентация и защита собственных иллюстраций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П.П.Ершов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«Конёк-горбунок»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Урок внеклассного чтения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сказка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 пересказ, иллюстрации к эпизодам, выразительное чтение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ПРОЕКТ №2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Иллюстрации к сказке а. Погорельского «Черная курица, или подземные жители»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- проект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проекта по сказке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презентация</w:t>
            </w:r>
          </w:p>
        </w:tc>
        <w:tc>
          <w:tcPr>
            <w:tcW w:w="1560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9. М"/>
              </w:smartTagPr>
              <w:r w:rsidRPr="00C11E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19.</w:t>
              </w:r>
              <w:r w:rsidRPr="00C11E2C">
                <w:rPr>
                  <w:rFonts w:ascii="Calibri" w:eastAsia="Times New Roman" w:hAnsi="Calibri" w:cs="Times New Roman"/>
                </w:rPr>
                <w:t xml:space="preserve"> </w:t>
              </w:r>
              <w:proofErr w:type="spellStart"/>
              <w:r w:rsidRPr="00C11E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.Ю.Лермонтов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Слово о поэте. Стихотворение «Бородино»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изучения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Редут, картечь,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 грозной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сечи, кивер,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драгун, басурман, постоять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головою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статьи учебника, чтение стихотворения и его полноценное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восприятие; ответы на вопросы; устное словесное рисование; установление ассоциативных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связей с иллюстрацией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с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текстом. Аргументированный ответ на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вопрос: «Что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важнее для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автора -передать историческую прав-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Бородинском сражении или дать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оценку этому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событию, подвигу солдата?»</w:t>
            </w:r>
          </w:p>
        </w:tc>
        <w:tc>
          <w:tcPr>
            <w:tcW w:w="1560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содержание прочитанного произведения, воспринимать , анализировать текст, формулировать идею и проблематику произведений,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Давать характеристику героям</w:t>
            </w:r>
          </w:p>
        </w:tc>
        <w:tc>
          <w:tcPr>
            <w:tcW w:w="1842" w:type="dxa"/>
            <w:vMerge w:val="restart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Познавательные:, выполнять учебно-познавательные действия в материализованной и умственной форме, осуществлять для решения задач операции анализа, синтеза, сравнения, классификации, устанавливать причинно-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следсвенные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связи, делать выводы Регулятивные: понимать и сохранять учебную задачу, извлекать нужную информацию Коммуникативные: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1701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себя гражданином своего Отечества, проявлять интерес и уважение к другим народам, признавать общепринятые морально-этические нормы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свои трудности и стремиться к их преодолению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Pr="00C1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простого солдата –</w:t>
            </w:r>
          </w:p>
          <w:p w:rsidR="00C11E2C" w:rsidRPr="00C11E2C" w:rsidRDefault="00C11E2C" w:rsidP="00C1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защитника Родины в стихотворении «Бородино»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изучения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Монолог, диалог, строфа,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эпитет, метафора, сравнение,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звукопись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словарем нравственных понятий (патриот, патриотизм, героизм),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над речью рассказчика; устное словесное рисование портретов участников диалога,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чтение; комментирование художественного произведения, составление текста с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иллюстрациями художников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 словесное рисование, комментирование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художественного текста.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осмысление материала рубрики «Поразмышляем над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прочитанным». Письменный ответ на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из вопросов: 1. В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 закачается основная мысль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стихотворения? 2. Каким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предстает перед нами защитник Родины?»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1. М"/>
              </w:smartTagPr>
              <w:r w:rsidRPr="00C11E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21. </w:t>
              </w:r>
              <w:proofErr w:type="spellStart"/>
              <w:r w:rsidRPr="00C11E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.Ю.Лермонтов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Ашик-кериб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Урок внеклассного чтения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Словарная работа, пересказ, сюжет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вопросы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Н.В.Гоголь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Слово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писателе. Понятие оповести как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эпическом жанре. Сюжет повести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«Заколдованное место»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изучения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Юмор,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сатира,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лирика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статьи о писателе,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повести, ее полно-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ценное восприятие; ответы на вопросы, составление плана повести; составление таблицы «Язык повести», установление ассоциативных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связей с иллюстрациями художников; чтение по ролям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вопросов к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статье.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«Язык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повести»,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повести</w:t>
            </w:r>
          </w:p>
        </w:tc>
        <w:tc>
          <w:tcPr>
            <w:tcW w:w="1560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содержание прочитанного произведения, воспринимать , анализировать текст, формулировать идею и проблематику произведений,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Давать характеристику героям</w:t>
            </w:r>
          </w:p>
        </w:tc>
        <w:tc>
          <w:tcPr>
            <w:tcW w:w="1842" w:type="dxa"/>
            <w:vMerge w:val="restart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Познавательные: выполнять учебно-познавательные действия в материализованной и умственной форме, устанавливать причинно-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следсвенные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связи, делать выводы Регулятивные: понимать и сохранять учебную задачу, извлекать нужную информацию Коммуникативные: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1701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 относиться к учению, иметь желание приобретать новые знания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Проявлять способность к самооценке своих действий, поступков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 Реальное и фантастическое в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сюжете повести.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изучения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быличек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легенд,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преданий, созвучных сюжету повести; краткий пересказ содержания повести, рассказ о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Н.В.Гоголе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инсценировка-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эпизодов, выразительное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чтение; анализ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языка повести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«Способы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юмористичес</w:t>
            </w:r>
            <w:proofErr w:type="spellEnd"/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эффекта в повести».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Инсценирование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эпизодов.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вопрос: как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соединились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вымысел и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реальность в повести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Н.В.Гоголь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«Вечера на хуторе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 Диканьки». «Ночь перед Рождеством».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Урок внеклассного чтения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речи 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повествован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 пересказ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эпизодов;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инсценирование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эпизодов, создание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иллюстраций, фантастического рассказа, связанного с народными традициями,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верованиями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Устные фантастические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рассказы. Выписать слова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выражения,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передающие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колорит на-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речи.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смешных эпизодов из повести «Ночь перед Рождеством»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 Н.А. Некрасов. Стихотворение  «На Волге»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Урок внеклассного чтения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Вирши. Композиция.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Бурлаки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Чувствительный, сострадающий, по-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трясение,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негодование,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непонимание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статей о поэте, чтение стихотворения</w:t>
            </w:r>
          </w:p>
          <w:p w:rsidR="00C11E2C" w:rsidRPr="00C11E2C" w:rsidRDefault="00C11E2C" w:rsidP="00C1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его полноценное восприятие; осмысление сюжета</w:t>
            </w:r>
          </w:p>
          <w:p w:rsidR="00C11E2C" w:rsidRPr="00C11E2C" w:rsidRDefault="00C11E2C" w:rsidP="00C1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стихотворения (ответы на вопросы); выразительное чтение, поиск эпитетов, устное словесное рисование; установление ассоциативных связей с произведениями живописи; составление цитатного плана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</w:t>
            </w:r>
          </w:p>
        </w:tc>
        <w:tc>
          <w:tcPr>
            <w:tcW w:w="1560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анализа поэтического произведения( уметь определять тему, идею, значение заголовка, находить средства художественной выразительности, понимать их роль, особенности , определять настроение)</w:t>
            </w:r>
          </w:p>
        </w:tc>
        <w:tc>
          <w:tcPr>
            <w:tcW w:w="1842" w:type="dxa"/>
            <w:vMerge w:val="restart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Познавательные: осознавать познавательную задачу, извлекать нужную информацию, выполнять учебно-познавательные действия Регулятивные: понимать и сохранять учебную задачу, планировать необходимые действия, осознавать возникающие трудности, выполнять поиск причин и пути их преодоления Коммуникативные: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1701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 относиться к учению, иметь желание приобретать новые знания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«Есть женщины в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Русских селеньях…» -отрывок из поэмы «Мороз,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Красныйнос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изучения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Рифма,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эпитет, виды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рифмовок,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поэма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прочитанному,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чтение,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чтение, ответы на вопросы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 Мир детства в стихотворении «Крестьянские дети». Анализ стихотворения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изучения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чухна,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мякина,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лава, пожня,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содом,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обаянье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 характеров героев, ответы</w:t>
            </w:r>
          </w:p>
          <w:p w:rsidR="00C11E2C" w:rsidRPr="00C11E2C" w:rsidRDefault="00C11E2C" w:rsidP="00C1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вопросы;</w:t>
            </w:r>
          </w:p>
          <w:p w:rsidR="00C11E2C" w:rsidRPr="00C11E2C" w:rsidRDefault="00C11E2C" w:rsidP="00C1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</w:t>
            </w:r>
          </w:p>
          <w:p w:rsidR="00C11E2C" w:rsidRPr="00C11E2C" w:rsidRDefault="00C11E2C" w:rsidP="00C1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чтение, устное</w:t>
            </w:r>
          </w:p>
          <w:p w:rsidR="00C11E2C" w:rsidRPr="00C11E2C" w:rsidRDefault="00C11E2C" w:rsidP="00C1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словесное рисование, чтение по ролям;</w:t>
            </w:r>
          </w:p>
          <w:p w:rsidR="00C11E2C" w:rsidRPr="00C11E2C" w:rsidRDefault="00C11E2C" w:rsidP="00C1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комментирование художественного текста,</w:t>
            </w:r>
          </w:p>
          <w:p w:rsidR="00C11E2C" w:rsidRPr="00C11E2C" w:rsidRDefault="00C11E2C" w:rsidP="00C1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</w:t>
            </w:r>
          </w:p>
          <w:p w:rsidR="00C11E2C" w:rsidRPr="00C11E2C" w:rsidRDefault="00C11E2C" w:rsidP="00C1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ассоциативных</w:t>
            </w:r>
          </w:p>
          <w:p w:rsidR="00C11E2C" w:rsidRPr="00C11E2C" w:rsidRDefault="00C11E2C" w:rsidP="00C1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связей с произведениями живописи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по ролям сценки встречи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героя с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Власом.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 Тургенев. Рассказ «Муму». Знакомство с героями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изучения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Челядь,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дворовые,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дворня,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тягловый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мужик,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гипербола,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Аннибалова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клятва,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крепостниче</w:t>
            </w:r>
            <w:proofErr w:type="spellEnd"/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статьи о писателе, ответы на вопросы, знакомство с историей создания рассказа, особенности жанра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цитатного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рассказа.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Выборочный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эпизодов.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вопрос: как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Тургенев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изображает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нравы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барской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усадьбы?</w:t>
            </w:r>
          </w:p>
        </w:tc>
        <w:tc>
          <w:tcPr>
            <w:tcW w:w="1560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этапы жизни писателя, знать содержание произведения, уметь характеризовать героев, его духовные качества, формулировать свои впечатления от рассказа( в том числе в письменной форме)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содержание изучаемых произведений, понимать идею произведений, давать характеристику героям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Познавательные: осознавать познавательную задачу, извлекать нужную информацию, выполнять учебно-познавательные действия Регулятивные: понимать и сохранять учебную задачу, планировать необходимые действия, осознавать возникающие трудности, выполнять поиск причин и пути их преодоления Коммуникативные: задавать вопросы, слушать и отвечать на вопросы других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Познавательные:, осознавать познавательную задачу,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выполнять учебно-познавательные действия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извлекать нужную информацию Регулятивные: понимать и сохранять учебную задачу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строить монологические высказывания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Осваивать новые виды деятельности </w:t>
            </w:r>
          </w:p>
          <w:p w:rsidR="00C11E2C" w:rsidRPr="00C11E2C" w:rsidRDefault="00C11E2C" w:rsidP="00C11E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свои трудности и стремиться к их преодолению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 и его окружение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изучения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превос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ходство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не-</w:t>
            </w:r>
            <w:proofErr w:type="spellEnd"/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зависимость,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бескомпром</w:t>
            </w:r>
            <w:proofErr w:type="spellEnd"/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иссность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ловеческое</w:t>
            </w:r>
            <w:proofErr w:type="spellEnd"/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достоинство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вопросы; выразительное чтение, выборочное чтение эпизодов, чтение диалогов по ролям, устное словесное рисование; комментирование художественного произведения, самостоятельный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ответов на проблемные вопросы; сопоставление главного героя с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другими персонажами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диалогов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 Герасим и Муму. Счастливый год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изучения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Приживал-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лакей,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холоп,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челядь,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дворецкий,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дворянин,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дворня,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дворовый, сравнение, гипербола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 изображенных в рассказе событий, пересказ, близкий к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тексту, выборочный пере-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сказ; характеристика Гера-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сима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Татьяны, Капитона, барыни; комментирование художественного текста, установление  ассоциативных связей с произведениями живописи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вопросы: как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показывает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Тургенев, что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крепостном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проснулся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свободный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человек? По-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рассказ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называется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«Муму»? Озвучить внутренний моно-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 Герасима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сцене спасения Муму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 финала рассказа. Подготовка к сочинению.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пейзаж, ли-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тературный</w:t>
            </w:r>
            <w:proofErr w:type="spellEnd"/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герой, тема,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идея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план,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речи: рассуждение, повествование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Текстом (выписать из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 имена и должности всей челяди),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отрывка из рассказа,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отдельных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эпизодов и сцен рассказа,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опорной схеме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отдельных эпизодов и сцен рассказа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один из проблемных вопросов: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Что воспевает И. С. Тургенев в образе Герасима?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Каковы друзья и враги Герасима?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 чём вина и в чём беда барыни'?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 Анализ сочинения.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Исправление и анализ ошибок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 Подготовка к тесту за первое полугодие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тестов, консультации учителя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Тренировочный тест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  <w:lang w:eastAsia="ru-RU"/>
              </w:rPr>
              <w:t>. Тест за первое полугодие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тестовых заданий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Фета «Весенний дождь»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изучения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Метафора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 стихотворения( в том числе наизусть) устные ответы на вопросы, участие в коллективном диалоге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</w:t>
            </w:r>
          </w:p>
        </w:tc>
        <w:tc>
          <w:tcPr>
            <w:tcW w:w="1560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анализа поэтического произведения( 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  <w:tc>
          <w:tcPr>
            <w:tcW w:w="1842" w:type="dxa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Познавательные: выполнять учебно-познавательные действия в материализованной и умственной форме Регулятивные: 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Адекватно оценивать свои достижения Коммуникативные: уметь строить монологические высказывания</w:t>
            </w:r>
          </w:p>
        </w:tc>
        <w:tc>
          <w:tcPr>
            <w:tcW w:w="1701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свои трудности и стремиться к их преодолению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6. Л"/>
              </w:smartTagPr>
              <w:r w:rsidRPr="00C11E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36.</w:t>
              </w:r>
              <w:r w:rsidRPr="00C11E2C">
                <w:rPr>
                  <w:rFonts w:ascii="Calibri" w:eastAsia="Times New Roman" w:hAnsi="Calibri" w:cs="Times New Roman"/>
                </w:rPr>
                <w:t xml:space="preserve"> </w:t>
              </w:r>
              <w:proofErr w:type="spellStart"/>
              <w:r w:rsidRPr="00C11E2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Л</w:t>
              </w:r>
            </w:smartTag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.Н.Толстой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детство, начало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Литературной деятельности.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Рассказ-быль «Кавказский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пленник». Сюжет рассказа.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Идея, сюжет, рассказ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статьи учебника о писателе, чтение</w:t>
            </w:r>
          </w:p>
          <w:p w:rsidR="00C11E2C" w:rsidRPr="00C11E2C" w:rsidRDefault="00C11E2C" w:rsidP="00C11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художественного произведения, полноценное его восприятие; крат-</w:t>
            </w:r>
          </w:p>
          <w:p w:rsidR="00C11E2C" w:rsidRPr="00C11E2C" w:rsidRDefault="00C11E2C" w:rsidP="00C11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 и выборочный пересказы, ответы на вопросы; сопоставление произведений художественной литературы, принадлежащих к одному жанру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события,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позволяющие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сопоставить и оценить поведение Жилина и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Костылина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минуты опасности. Озаглавить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каждое событие, записать название в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 плана.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на знание содержания прочитанного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</w:t>
            </w:r>
          </w:p>
        </w:tc>
        <w:tc>
          <w:tcPr>
            <w:tcW w:w="1560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этапы жизни писателя, знать содержание произведения, уметь характеризовать героев, его духовные качества, формулировать свои впечатления от рассказа( в том числе в письменной форме)</w:t>
            </w:r>
          </w:p>
        </w:tc>
        <w:tc>
          <w:tcPr>
            <w:tcW w:w="1842" w:type="dxa"/>
            <w:vMerge w:val="restart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Познавательные: выполнять учебно-познавательные действия в материализованной и умственной форме, устанавливать причинно-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следсвенные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связи, делать выводы Регулятивные: понимать и сохранять учебную задачу, планировать необходимые действия, осознавать возникающие трудности Коммуникативные: уметь строить монологические высказывания задавать вопросы, слушать и отвечать на вопросы других</w:t>
            </w:r>
          </w:p>
        </w:tc>
        <w:tc>
          <w:tcPr>
            <w:tcW w:w="1701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 относиться к учению, иметь желание приобретать новые знания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Жилин и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Костылин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два разных характера, две разные судьбы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План: простой, сложный, говорящая фамилия, «жила», «костыль»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 пересказ,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 от лица Жилина;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самостоятельный поиск ответов на проблемные вопросы, комментирование глав 3-6; сравнение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характеров, по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двух литературных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персонажей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Озаглавить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эпизоды, в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ярче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появилось различие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характеров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Жилина и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Костылина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Рассказ от лица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Жилина, как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 встретился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врагом, что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 думал и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чувствовал в бою. Составление плана эпизода «Не-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удавшийся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побег». Ответить на вопрос: зачем Толстой обращается к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противопоставлению Жилина и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Костылина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Странная дружба Жилина и Дины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Выборочный пересказ; устное словесное рисование, характеристика героя; устные сообщения; комментирование художественного произведения, установление ассоциативных связей с произведениями живописи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(устно): почему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 перестала видеть в Жилине врага? Как про-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 себя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Жилин в момент расставания с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Костылиным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Диной? Ха-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рактеристика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Дины (детали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 портрета,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поведение,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Жилину)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работать над сочинением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«Жилин и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Костылин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разные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судьбы»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Сюжет, композиция, рассказ, идея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Самостоятельный поиск ответа на проблемные вопросы, работа над планом сочинения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планом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один из проблемных вопросов: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1.Каковы друзья и враги пленного Жилина?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2.Почему у Жилина и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Костылина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разные судьбы?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3.Какие мысли Л. Н. Толстого в рассказе «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Кавказ¬ский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пленник» мы называем гуманистическими? Тестирование по творчеству М. Ю. Лермонтова, Н.В. Гоголя, Н.А. Некрасова, И. С. Тургенева, Л.Н. Толстого.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 Анализ сочинения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Совершенствование текста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А.П.Чехов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Рассказ «Хирургия»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Идея, сюжет, рассказ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статьи о писателе,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рассказа и полноценное его восприятие; ос-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мысление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сюжета,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женных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нем событий, характеров, ответы на вопросы, чтение по ролям, установление ассоциативных связей с иллюстрацией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по ролям</w:t>
            </w:r>
          </w:p>
        </w:tc>
        <w:tc>
          <w:tcPr>
            <w:tcW w:w="1560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этапы жизни писателя, знать содержание произведения, уметь характеризовать героев</w:t>
            </w:r>
          </w:p>
        </w:tc>
        <w:tc>
          <w:tcPr>
            <w:tcW w:w="1842" w:type="dxa"/>
            <w:vMerge w:val="restart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Познавательные: осознавать познавательную задачу, извлекать нужную информацию, выполнять учебно-познавательные действия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Регулятивные: понимать и сохранять учебную задачу, планировать необходимые действия, осознавать возникающие трудности Коммуникативные: уметь строить монологические высказывания</w:t>
            </w:r>
          </w:p>
        </w:tc>
        <w:tc>
          <w:tcPr>
            <w:tcW w:w="1701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42. Рассказы Антоши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Чехонте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Юмор и сатира в творчестве автора. 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Урок внеклассного чтения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Подтекст, художественная деталь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статьи учебника, презентация рассказов Чехова А.П. ,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инсценированнное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комментированное чтение, анализ текста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 пересказ, чтение в лицах, инсценировка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Образы природы в русской поэзии. Образ весны.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Ф.И.Тютчев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А.Н.Плещеев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А.Кольцов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Образ лета.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Олицетворение, эпитет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стихотворений и полноценное их восприятие; ответы на вопросы;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</w:t>
            </w:r>
            <w:proofErr w:type="spellEnd"/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тельное чтение, устное рисование; установление ассоциативных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связей с произведениями живописи и музыки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вопрос: почему весна символизирует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расцвет природы и сил человека, лето – зрелость,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осень – увядание, зима –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финал, конец,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умирание?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 словесное рисование</w:t>
            </w:r>
          </w:p>
        </w:tc>
        <w:tc>
          <w:tcPr>
            <w:tcW w:w="1560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  <w:tc>
          <w:tcPr>
            <w:tcW w:w="1842" w:type="dxa"/>
            <w:vMerge w:val="restart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Познавательные: осознавать познавательную задачу, извлекать нужную информацию, выполнять учебно-познавательные действия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Адекватно оценивать свои достижения Коммуникативные: уметь строить монологические высказывания задавать вопросы, слушать и отвечать на вопросы других</w:t>
            </w:r>
          </w:p>
        </w:tc>
        <w:tc>
          <w:tcPr>
            <w:tcW w:w="1701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 относиться к учению, иметь желание приобретать новые знания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44. Образ осени.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Ф.И.Тютчев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А.Н.Майков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Образ зимы.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И.С.Никитин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И.З.Суриков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Олицетворение, эпитет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стихотворений и полноценное их восприятие; ответы на вопросы; выразительное чтение, устное рисование; установление ассоциативных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связей с произведениями живописи и музыки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Устное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сло-весное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рисование, выразительное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  <w:r w:rsidRPr="00C1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Образы русской природы в поэзии. Рифма, ритм.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стихотворения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Лирический герой, эпитет, метафора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ворений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пол-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ноценное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восприятие;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во-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тельное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устное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сование;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становление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стихотворения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46.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ПРОЕКТ № 3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 альбом «Стихи о Родине,  родной природе в иллюстрациях»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- проект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под руководством учителя  электронного альбома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Осваивать новые виды деятельности, Осознавать свои трудности и стремиться к их преодолению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47. Подготовка к контрольной работе по русской литературе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повторения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тестов, повторение литературоведческих понятий, анализ эпизода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560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содержание изучаемых произведений, понимать идею произведений, давать характеристику героям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Познавательные:,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познавательную задачу, выполнять учебно- познавательные действия извлекать нужную информацию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и сохранять учебную задачу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троить монологические высказывания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Осваивать новые виды деятельности, Осознавать свои трудности и стремиться к их преодолению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48.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Контрольная работа №2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русской литературы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теоретических и практических задач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задания</w:t>
            </w:r>
          </w:p>
        </w:tc>
        <w:tc>
          <w:tcPr>
            <w:tcW w:w="1560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содержание изучаемых произведений, понимать идею произведений, давать характеристику героям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Познавательные:,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познавательную задачу, выполнять учебно- познавательные действия извлекать нужную информацию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и сохранять учебную задачу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троить монологические высказывания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Осваивать новые виды деятельности, Осознавать свои трудности и стремиться к их преодолению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49. Анализ контрольной работы по русской литературе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систематизации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560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содержание изучаемых произведений, понимать идею произведений, давать характеристику героям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Познавательные:,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познавательную задачу, выполнять учебно- познавательные действия извлекать нужную информацию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и сохранять учебную задачу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троить монологические высказывания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Осваивать новые виды деятельности, Осознавать свои трудности и стремиться к их преодолению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50. Мое любимое произведение из русской литературы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отзыва по литературному произведению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16018" w:type="dxa"/>
            <w:gridSpan w:val="12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 РУССКОЙ ЛИТЕРАТУРЫ </w:t>
            </w:r>
            <w:r w:rsidRPr="00C11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C11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ВЕКА 23 часа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 Бунин. Рассказ «Косцы» как поэтическое воспоминание о Родине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Рассказ, рассказчик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статьи о писателе,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рассказа и его полноценное восприятие; ответы на вопросы; установление ассоциативных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связей с произведениями живописи, комментированное  чтение; анализ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текста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текста. Ответить на вопрос: в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 заключается своеобразие языка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Бунина? О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 размышляет автор в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 рассказа?</w:t>
            </w:r>
          </w:p>
        </w:tc>
        <w:tc>
          <w:tcPr>
            <w:tcW w:w="1560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содержание прочитанного произведения, воспринимать , анализировать текст, формулировать идею и проблематику произведений,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Давать характеристику героям</w:t>
            </w:r>
          </w:p>
        </w:tc>
        <w:tc>
          <w:tcPr>
            <w:tcW w:w="1842" w:type="dxa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Познавательные: осознавать познавательную задачу, извлекать нужную информацию Регулятивные: понимать и сохранять учебную задачу, планировать необходимые действия Коммуникативные: задавать вопросы, слушать и отвечать на вопросы других</w:t>
            </w:r>
          </w:p>
        </w:tc>
        <w:tc>
          <w:tcPr>
            <w:tcW w:w="1701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В.Г.Короленко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Слово о писателе. «В дурном обществе»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Повесть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статьи о писателе; осмысление сюжета произведения, изображенных в нем событий, характеров, ответы на вопросы;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пересказ, близкий к тексту выборочный пересказ; заочная экскурсия по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Княж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-городку, устное словесное рисование; комментирование художественного текста, установление ассо-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циативных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связей с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ведениями живописи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Комментированное чтение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«Я и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отец».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вопросы: что гонит Васю из родного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дома? Каковы причины отчуждения между Васей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его отцом?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Устное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весное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рисование «Вася и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судья на скамейке»</w:t>
            </w:r>
          </w:p>
        </w:tc>
        <w:tc>
          <w:tcPr>
            <w:tcW w:w="1560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содержание прочитанного произведения, воспринимать , анализировать текст, формулировать идею и проблематику произведений,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Давать характеристику героям</w:t>
            </w:r>
          </w:p>
        </w:tc>
        <w:tc>
          <w:tcPr>
            <w:tcW w:w="1842" w:type="dxa"/>
            <w:vMerge w:val="restart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Познавательные: осознавать познавательную задачу, извлекать нужную информацию Регулятивные: понимать и сохранять учебную задачу, планировать необходимые действия Коммуникативные: задавать вопросы, слушать и отвечать на вопросы других</w:t>
            </w:r>
          </w:p>
        </w:tc>
        <w:tc>
          <w:tcPr>
            <w:tcW w:w="1701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Повесть. Сюжет и композиция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повести «В дурном обществе»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Повесть, рассказ, роман, сюжет, сюжетная линия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вопросам, работа с текстом произведения, выразительное чтение, составление плана повести, работа над планом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героев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Жизнь детей из благополучной и обездоленной семей. Вася, Валек, Маруся,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Тыбурций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Путь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 к правде и добру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Деталь,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контраст,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авторское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Пересказ, близкий к тексту; выразительное чтение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заключительной сцены;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комментирование художественного произведения, установление ассоциативных связей; сопоставительный анализ образов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героев, работа с иллюстрациями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вопросы: как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почему изменился Вася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столь короткий промежуток времени, почему знакомство с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«детьми подземелья» оказалось судьбоносным для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всей семьи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Васи? Составление плана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ответа на вопрос: какими средствами пользуется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автор, чтобы создать ужасающую картину жизни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подземелья?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Глава «Кукла» - кульминация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повести. Простота и выразительность языка повести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заглавие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 глав, работа над языком повести, беседа, анализ эпизодов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эпизодов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один из проблемных вопросов: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1.Почему Вася подружился с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Валеком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Марусей?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2.Каковы отношения между сыновьями и отцами в двух семьях: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Тыбурция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судьи?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3.Что помогло Васе и его отцу прийти от вражды к пониманию?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Почему у Маруси и Сони два разных детства?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Путь Васи к правде и добру. Обучение работе над сочинением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Редактирование, композиция,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логическая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Обдумывание темы, определение идеи сочинения, подбор материала, составление  плана, редактирование и переписывание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сочинения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С.А. Есенин. Стихотворение «Я покинул родимый дом…»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Эпитет,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мужские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рифмы,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перекрестна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рифмовка,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метафора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статьи о поэте, чтение стихотворений, их восприятие, ответы на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вопросы, выразительное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</w:t>
            </w:r>
          </w:p>
        </w:tc>
        <w:tc>
          <w:tcPr>
            <w:tcW w:w="1560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анализа поэтического произведения   ( 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  <w:tc>
          <w:tcPr>
            <w:tcW w:w="1842" w:type="dxa"/>
            <w:vMerge w:val="restart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Познавательные: выполнять учебно-познавательные действия в материализованной и умственной форме Регулятивные: 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Адекватно оценивать свои достижения Коммуникативные: уметь строить монологические высказывания</w:t>
            </w:r>
          </w:p>
        </w:tc>
        <w:tc>
          <w:tcPr>
            <w:tcW w:w="1701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 относиться к учению, иметь желание приобретать новые знания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С.А. Есенин. Стихотворение «Низкий дом с голубыми ставнями…»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Метафора,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эпитет, аллитерации,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олицетворение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творческая работа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ПРОЕКТ № 4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Стихотворения С.А. Есенина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проект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иллюстраций к стихотворениям поэта, защита работ, выразительное чтение 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П.П. Бажов. Сказ «Медной горы Хозяйка»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Сказка, сказ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статьи о писателе;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комментированное чтение,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пересказом,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жанром сказа, с его отличием от сказки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 вопросы: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похож ли сказ от сказки?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 он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отличается от нее?</w:t>
            </w:r>
          </w:p>
        </w:tc>
        <w:tc>
          <w:tcPr>
            <w:tcW w:w="1560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содержание прочитанного произведения, воспринимать , анализировать текст, формулировать идею и проблематику произведений,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Давать характеристику героям</w:t>
            </w:r>
          </w:p>
        </w:tc>
        <w:tc>
          <w:tcPr>
            <w:tcW w:w="1842" w:type="dxa"/>
            <w:vMerge w:val="restart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Познавательные: осознавать познавательную задачу, читать и слушать, извлекать нужную информацию Регулятивные: понимать и сохранять учебную задачу, планировать необходимые действия Коммуникативные: задавать вопросы, слушать и отвечать на вопросы других уметь строить монологические высказывания</w:t>
            </w:r>
          </w:p>
        </w:tc>
        <w:tc>
          <w:tcPr>
            <w:tcW w:w="1701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сказа. Реальность и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фантастика. Честность,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добросовестность, трудолюбие и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 главного героя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Реальность, фантастика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языком сказа,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чтение, беседа по вопросам,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иллюстраций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чтение.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«Малахитовая шкатулка». Сказы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П.П.Бажова</w:t>
            </w:r>
            <w:proofErr w:type="spellEnd"/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Урок внеклассного чтения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Выборочный пересказ, беседа по творчеству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П.П.Бажова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Обсуждение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иллюстраций, выразительное чтение</w:t>
            </w:r>
          </w:p>
          <w:p w:rsidR="00C11E2C" w:rsidRPr="00C11E2C" w:rsidRDefault="00C11E2C" w:rsidP="00C11E2C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Викторина.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творческих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К.Г. Паустовский.  Сказка  «Теплый хлеб». Герои сказки.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Эпитет,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постоянный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эпитет,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народная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сказка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статьи о писателе,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викторина, беседа по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содержанию сказки, работа над главными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героями сказки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 эпизода</w:t>
            </w:r>
          </w:p>
        </w:tc>
        <w:tc>
          <w:tcPr>
            <w:tcW w:w="1560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содержание прочитанного произведения, воспринимать , анализировать текст, формулировать идею и проблематику произведений,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Давать характеристику героям</w:t>
            </w:r>
          </w:p>
        </w:tc>
        <w:tc>
          <w:tcPr>
            <w:tcW w:w="1842" w:type="dxa"/>
            <w:vMerge w:val="restart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Познавательные: осознавать познавательную задачу, извлекать нужную информацию, выполнять учебно-познавательные действия Регулятивные: понимать и сохранять учебную задачу, планировать необходимые действия, осознавать возникающие трудности Коммуникативные: задавать вопросы, слушать и отвечать на вопросы других</w:t>
            </w:r>
          </w:p>
        </w:tc>
        <w:tc>
          <w:tcPr>
            <w:tcW w:w="1701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К.Г. Паустовский. Рассказ «Заячьи лапы»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онучи,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суховей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чтение рассказа, его восприятие; краткий пересказ; устное словесное рисование, комментирование художественного текста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план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С.Я. Маршак. Драматическая сказка «Двенадцать месяцев»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Урок внеклассного чтения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Драма, драматический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сюжет, действующие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ремарки,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драматург,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пьеса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статьи о писателе, выборочное чтение отдельных сцен; ответы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вопросы; выразительное чтение, устное словесное рисование, чтение по ролям; сопоставление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художественных текстов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(легенды и сказки)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по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ролям.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словесное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(описание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королевы,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деревенской избы,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мачехи).</w:t>
            </w:r>
          </w:p>
        </w:tc>
        <w:tc>
          <w:tcPr>
            <w:tcW w:w="1560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этапы жизни писателя, определять род литературы, содержание прочитанного произведения, воспринимать , анализировать текст, формулировать идею и проблематику произведений,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Давать характеристику героям</w:t>
            </w:r>
          </w:p>
        </w:tc>
        <w:tc>
          <w:tcPr>
            <w:tcW w:w="1842" w:type="dxa"/>
            <w:vMerge w:val="restart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Познавательные:, выполнять учебно-познавательные действия в материализованной и умственной форме, осуществлять для решения задач операции анализа, синтеза, сравнения, классификации, устанавливать причинно-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следсвенные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связи, делать выводы Регулятивные: понимать и сохранять учебную задачу, извлекать нужную информацию Коммуникативные: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1701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 относиться к учению, иметь желание приобретать новые знания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Фантастическое и реальное в пьесе-сказке С.Я. Маршак «Двенадцать месяцев»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Драма, драматический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сюжет, действующие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ремарки,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драматург,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пьеса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Осмысление сюжета сказки, изображенных в ней событий;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инсценирование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чтение по ролям, устное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словесное рисование; самостоятельный поиск ответов на проблемные вопросы; анализ текста, сопоставление сказки Маршака с народными сказками, со сказкой Г.Х. Андерсена «Снежная королева»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один из проблемных вопросов: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Чем похожи и чем отличаются Падчерица и Королева?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Почему в пьесе-сказке «Двенадцать месяцев» добро побеждает зло?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3.Чем похожа пьеса-сказка «Двенадцать месяцев» на народные сказки?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А.П. Платонов. Рассказ  «Никита». Маленький мечтатель.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Платоновские выражения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статьи о писателе составление словаря для характеристики предметов и явлений; комментирование эпизода «Встреча отцом», установление ассоциативных связей с произведениями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живописи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плана рассказа о герое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вопрос: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какую роль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играет эпизод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Никиты с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отцом?</w:t>
            </w:r>
          </w:p>
        </w:tc>
        <w:tc>
          <w:tcPr>
            <w:tcW w:w="1560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содержание прочитанного произведения, воспринимать, анализировать текст, формулировать идею и проблематику произведений,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Давать характеристику героям,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Аргументированно формулировать своё отношение к прочитанному Уметь определять значение картин природы в произведении, объяснять смысл названия произведения</w:t>
            </w:r>
          </w:p>
        </w:tc>
        <w:tc>
          <w:tcPr>
            <w:tcW w:w="1842" w:type="dxa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Познавательные: выполнять учебно-познавательные действия в материализованной и умственной форме, устанавливать причинно-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следсвенные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связи, делать выводы Регулятивные: понимать и сохранять учебную задачу, извлекать нужную информацию Коммуникативные: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1701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 Астафьев. Рассказ «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Васюткино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озеро». Сюжет рассказа и его герои.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Урок внеклассного чтения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и</w:t>
            </w:r>
          </w:p>
          <w:p w:rsidR="00C11E2C" w:rsidRPr="00C11E2C" w:rsidRDefault="00C11E2C" w:rsidP="00C1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выражения,</w:t>
            </w:r>
          </w:p>
          <w:p w:rsidR="00C11E2C" w:rsidRPr="00C11E2C" w:rsidRDefault="00C11E2C" w:rsidP="00C1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характерные</w:t>
            </w:r>
          </w:p>
          <w:p w:rsidR="00C11E2C" w:rsidRPr="00C11E2C" w:rsidRDefault="00C11E2C" w:rsidP="00C1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стиля</w:t>
            </w:r>
          </w:p>
          <w:p w:rsidR="00C11E2C" w:rsidRPr="00C11E2C" w:rsidRDefault="00C11E2C" w:rsidP="00C1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В.П.Астафьева</w:t>
            </w:r>
            <w:proofErr w:type="spellEnd"/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статьи о писателе, выборочное чтение эпизодов, восприятие прочитанного; пересказ, ответы на вопросы; чтение по ролям; комментирование текста художественного произведения, установление ассоциативных связей с произведением живописи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 с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глухарем.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вопрос: зачем эта история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введена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писателем в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рассказ?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по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ролям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эпизода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Васютки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экипажем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Игарец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содержание прочитанного произведения, воспринимать, анализировать текст, формулировать идею и проблематику произведений,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Давать характеристику героям,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Аргументированно формулировать своё отношение к прочитанному Уметь определять значение картин природы в произведении, объяснять смысл названия произведения</w:t>
            </w:r>
          </w:p>
        </w:tc>
        <w:tc>
          <w:tcPr>
            <w:tcW w:w="1842" w:type="dxa"/>
            <w:vMerge w:val="restart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Познавательные: выполнять учебно-познавательные действия в материализованной и умственной форме, устанавливать причинно-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следсвенные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связи, делать выводы Регулятивные: понимать и сохранять учебную задачу, извлекать нужную информацию Коммуникативные: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1701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и природа в рассказе В.П. Астафьева «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Васюткино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озеро»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Тема, проблема произведения,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авторская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 сюжета рас-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сказа, ответы на вопросы;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киносценария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тему «Как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Васютка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заблудился»,устное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словесное рисование; комментирование художественного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 двух эпизодов: описание тайги в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начале рас-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сказа и «Тай-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га… тайга …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конца…».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 различаются два описания и в чем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этих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различий?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от 1 лица эпизода «Первая ночь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лесу». Составление киносценария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тему «Как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Васютка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заблудился».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лексического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ряда, раскрывающего смену чувств и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мыслей героя1.Какой изображена русская природа в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творче¬стве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А. Есенина, П. П. Бажова, К. Г. Паустовского, В. П. Астафьева (по одному произведению)?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2.Какие поступки сверстников вызывают моё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восхи¬щение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произведениях К. Г. Паустовского, А. П.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Пла¬тонова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 П. Астафьева (по одному произведению)?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Сочинение  Становление характера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Васютки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рассказу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В.П.Астафьев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Васюткино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озеро»)»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сочинению,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планов, работа над сочинением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«Тайга, наша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кормилица,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хлипких не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любит». Становление характера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Васютки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Поэтическая летопись  Великой Отечественной войны. А.Т. Твардовский «Рассказ танкиста».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Баллада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 и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частичный анализ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стихотворений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</w:t>
            </w:r>
          </w:p>
        </w:tc>
        <w:tc>
          <w:tcPr>
            <w:tcW w:w="1560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анализа поэтического произведения( 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  <w:tc>
          <w:tcPr>
            <w:tcW w:w="1842" w:type="dxa"/>
            <w:vMerge w:val="restart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Познавательные:, выполнять учебно-познавательные действия в материализованной и умственной форме, осуществлять для решения задач операции анализа, синтеза, сравнения, классификации, устанавливать причинно-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следсвенные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связи, делать выводы Регулятивные: 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Адекватно оценивать свои достижения Коммуникативные: задавать вопросы, слушать и отвечать на вопросы других</w:t>
            </w:r>
          </w:p>
        </w:tc>
        <w:tc>
          <w:tcPr>
            <w:tcW w:w="1701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свои трудности и стремиться к их преодолению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 Симонов «Майор привез мальчишку на лафете…»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Подвиг бойцов крепости-героя Бреста.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 и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частичный анализ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стихотворений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 Стихотворения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И.А.Бунина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«Помню – долгий зимний вечер…»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Художественные средства выразительности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стихотворений, полноценное их восприятие; ответы на вопросы; выразительное чтение, устное словесное рисование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тельное чтение, устное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словесное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1560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анализа поэтического произведения( 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  <w:tc>
          <w:tcPr>
            <w:tcW w:w="1842" w:type="dxa"/>
            <w:vMerge w:val="restart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Познавательные:, выполнять учебно-познавательные действия в материализованной и умственной форме, осуществлять для решения задач операции анализа, синтеза, сравнения, классификации, устанавливать причинно-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следсвенные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связи, делать выводы Регулятивные: 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Адекватно оценивать свои достижения Коммуникативные: задавать вопросы, слушать и отвечать на вопросы других</w:t>
            </w:r>
          </w:p>
        </w:tc>
        <w:tc>
          <w:tcPr>
            <w:tcW w:w="1701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свои трудности и стремиться к их преодолению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 Картина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В.М.Васнецова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«Аленушка».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А.А.Прокофьев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«Аленушка»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Д.Б.Кедрин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«Аленушка»</w:t>
            </w:r>
            <w:r w:rsidRPr="00C1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Метафора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стихотворений, полноценное их восприятие; ответы на вопросы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 словесное рисование, сравнение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 w:rsidRPr="00C1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Н.М.Рубцов.«Родная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деревня».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Дон-Ами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надо. «Города и годы»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Эпитет,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инверсия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стихотворений, полноценное их восприятие; ответы на вопросы; выразительное чтение, устное словесное рисование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тельное чтение, устное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словесное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Pr="00C1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ПОЕКТ № 5</w:t>
            </w:r>
            <w:r w:rsidRPr="00C1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Родная природа в русской поэзии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- проект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Иллюстрация, вступительная статья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иллюстрированный сборник стихотворений: содержание , иллюстрации, вступительная статья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</w:t>
            </w:r>
          </w:p>
        </w:tc>
        <w:tc>
          <w:tcPr>
            <w:tcW w:w="1560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создавать письменные высказывания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содержание изучаемых произведений, понимать идею произведений, давать характеристику героям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Делать вывод из рассуждения</w:t>
            </w:r>
          </w:p>
        </w:tc>
        <w:tc>
          <w:tcPr>
            <w:tcW w:w="1842" w:type="dxa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Познавательные:, осознавать познавательную задачу,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выполнять учебно-познавательные действия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извлекать нужную информацию Регулятивные: понимать и сохранять учебную задачу, извлекать нужную информацию 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Адекватно оценивать свои достижения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строить монологические высказывания, осуществлять совместную деятельность</w:t>
            </w:r>
          </w:p>
        </w:tc>
        <w:tc>
          <w:tcPr>
            <w:tcW w:w="1701" w:type="dxa"/>
          </w:tcPr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Осваивать новые виды деятельности </w:t>
            </w:r>
          </w:p>
          <w:p w:rsidR="00C11E2C" w:rsidRPr="00C11E2C" w:rsidRDefault="00C11E2C" w:rsidP="00C11E2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свои трудности и стремиться к их преодолению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C1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Саша Черный. Рассказы</w:t>
            </w:r>
          </w:p>
          <w:p w:rsidR="00C11E2C" w:rsidRPr="00C11E2C" w:rsidRDefault="00C11E2C" w:rsidP="00C1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«Кавказский пленник», «Игорь-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Робинзон». Юмор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Интерьер, юмор, юмористический рассказ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статьи о писателе,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вопросы,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содержания,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выразительному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чтению по ролям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 по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ролям</w:t>
            </w:r>
          </w:p>
        </w:tc>
        <w:tc>
          <w:tcPr>
            <w:tcW w:w="1560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содержание прочитанного произведения, воспринимать, анализировать текст, формулировать идею и проблематику произведений Аргументированно формулировать своё отношение к прочитанному</w:t>
            </w:r>
          </w:p>
        </w:tc>
        <w:tc>
          <w:tcPr>
            <w:tcW w:w="1842" w:type="dxa"/>
            <w:vMerge w:val="restart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Познавательные: выполнять учебно-познавательные действия в материализованной и умственной форме, устанавливать причинно-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следсвенные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связи, делать выводы Регулятивные: 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Адекватно оценивать свои достижения Коммуникативные: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1701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свои трудности и стремиться к их преодолению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 относиться к учению, иметь желание приобретать новые знания</w:t>
            </w: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 Стихотворения-</w:t>
            </w:r>
          </w:p>
          <w:p w:rsidR="00C11E2C" w:rsidRPr="00C11E2C" w:rsidRDefault="00C11E2C" w:rsidP="00C1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шутки. Ю.Ч. Ким.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«Рыба-кит».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статьи учебника об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Ю.Ч.Киме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выразительное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стихотворений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-шуток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425" w:type="dxa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  <w:t>Контрольная работа № 3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русской литературы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тестовых заданий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560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создавать письменные высказывания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содержание изучаемых произведений, понимать идею произведений, давать характеристику героям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Делать вывод из рассуждения</w:t>
            </w:r>
          </w:p>
        </w:tc>
        <w:tc>
          <w:tcPr>
            <w:tcW w:w="1842" w:type="dxa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Познавательные:, осознавать познавательную задачу,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выполнять учебно-познавательные действия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извлекать нужную информацию Регулятивные: понимать и сохранять учебную задачу, извлекать нужную информацию 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Адекватно оценивать свои достижения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строить монологические высказывания, осуществлять совместную деятельность</w:t>
            </w:r>
          </w:p>
        </w:tc>
        <w:tc>
          <w:tcPr>
            <w:tcW w:w="1701" w:type="dxa"/>
          </w:tcPr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Осваивать новые виды деятельности </w:t>
            </w:r>
          </w:p>
          <w:p w:rsidR="00C11E2C" w:rsidRPr="00C11E2C" w:rsidRDefault="00C11E2C" w:rsidP="00C11E2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свои трудности и стремиться к их преодолению</w:t>
            </w:r>
          </w:p>
        </w:tc>
      </w:tr>
      <w:tr w:rsidR="00C11E2C" w:rsidRPr="00C11E2C" w:rsidTr="001518DA">
        <w:trPr>
          <w:trHeight w:val="555"/>
        </w:trPr>
        <w:tc>
          <w:tcPr>
            <w:tcW w:w="16018" w:type="dxa"/>
            <w:gridSpan w:val="12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ЗАРУБЕЖНОЙ ЛИТЕРАТУРЫ 6 часов</w:t>
            </w:r>
          </w:p>
        </w:tc>
      </w:tr>
      <w:tr w:rsidR="00C11E2C" w:rsidRPr="00C11E2C" w:rsidTr="001518DA">
        <w:trPr>
          <w:trHeight w:val="555"/>
        </w:trPr>
        <w:tc>
          <w:tcPr>
            <w:tcW w:w="567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Роберт Льюис Стивенсон «Вересковый мед» Подготовка к итоговому тестированию. 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изучения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Баллада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под руководством учителя сведений о зарубежных  писателях с использованием справочной литературы и ресурсов интернет,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Устные рассказы о писателях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чтение(в том числе наизусть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</w:t>
            </w:r>
          </w:p>
        </w:tc>
        <w:tc>
          <w:tcPr>
            <w:tcW w:w="1560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анализа поэтического произведения( 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  <w:tc>
          <w:tcPr>
            <w:tcW w:w="1842" w:type="dxa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Познавательные: понимать информацию, представленную в изобразительной, схематичной, модельной форме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Использовать знаково-символические средства для решения различных учебных задач Регулятивные: понимать и сохранять учебную задачу, извлекать нужную информацию Адекватно оценивать свои достижения Коммуникативные: уметь строить монологические высказывания, проявлять активность для решения познавательных задач. Коммуникативные: вступать в учебный диалог с учителем, одноклассниками, участвовать в беседе</w:t>
            </w:r>
          </w:p>
        </w:tc>
        <w:tc>
          <w:tcPr>
            <w:tcW w:w="1701" w:type="dxa"/>
          </w:tcPr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свои трудности и стремиться к их преодолению</w:t>
            </w:r>
          </w:p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 относиться к учению, иметь желание приобретать новые знания</w:t>
            </w:r>
          </w:p>
          <w:p w:rsidR="00C11E2C" w:rsidRPr="00C11E2C" w:rsidRDefault="00C11E2C" w:rsidP="00C11E2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Проявлять способность к самооценке своих действий, поступков</w:t>
            </w:r>
          </w:p>
        </w:tc>
      </w:tr>
      <w:tr w:rsidR="00C11E2C" w:rsidRPr="00C11E2C" w:rsidTr="001518DA">
        <w:trPr>
          <w:trHeight w:val="555"/>
        </w:trPr>
        <w:tc>
          <w:tcPr>
            <w:tcW w:w="567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</w:rPr>
              <w:t>Итоговое тестирование за второе полугодие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тестовых заданий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560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содержание изучаемых произведений, понимать идею произведений, давать характеристику героям</w:t>
            </w:r>
          </w:p>
        </w:tc>
        <w:tc>
          <w:tcPr>
            <w:tcW w:w="1842" w:type="dxa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Познавательные:, осознавать познавательную задачу,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выполнять учебно-познавательные действия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извлекать нужную информацию Регулятивные: понимать и сохранять учебную задачу, извлекать нужную информацию 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Адекватно оценивать свои достижения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строить монологические высказывания, осуществлять совместную деятельность</w:t>
            </w:r>
          </w:p>
        </w:tc>
        <w:tc>
          <w:tcPr>
            <w:tcW w:w="1701" w:type="dxa"/>
          </w:tcPr>
          <w:p w:rsidR="00C11E2C" w:rsidRPr="00C11E2C" w:rsidRDefault="00C11E2C" w:rsidP="00C11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свои трудности и стремиться к их преодолению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567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Даниэль Дефо.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 о писателе.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«Робинзон Крузо»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Урок внеклассного чтения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Роман, приключения, Робинзон, робинзонада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статьи учебника об авторе, обсуждение содержания романа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 пересказ</w:t>
            </w:r>
          </w:p>
        </w:tc>
        <w:tc>
          <w:tcPr>
            <w:tcW w:w="1560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этапы жизни писателей 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содержание прочитанных  произведений,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анализировать произведение и характер главного героя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Уметь формулировать идею и проблематику произведений,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Давать характеристику героям,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Аргументированно формулировать своё отношение к прочитанному</w:t>
            </w:r>
          </w:p>
        </w:tc>
        <w:tc>
          <w:tcPr>
            <w:tcW w:w="1842" w:type="dxa"/>
            <w:vMerge w:val="restart"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Познавательные: понимать информацию, представленную в изобразительной, схематичной, модельной форме</w:t>
            </w:r>
          </w:p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Использовать знаково-символические средства для решения различных учебных задач Регулятивные: понимать и сохранять учебную задачу, извлекать нужную информацию Адекватно оценивать свои достижения Коммуникативные: уметь строить монологические высказывания, проявлять активность для решения познавательных задач. Коммуникативные: вступать в учебный диалог с учителем, одноклассниками, участвовать в беседе</w:t>
            </w:r>
          </w:p>
        </w:tc>
        <w:tc>
          <w:tcPr>
            <w:tcW w:w="1701" w:type="dxa"/>
            <w:vMerge w:val="restart"/>
          </w:tcPr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свои трудности и стремиться к их преодолению</w:t>
            </w:r>
          </w:p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 относиться к учению, иметь желание приобретать новые знания</w:t>
            </w:r>
          </w:p>
          <w:p w:rsidR="00C11E2C" w:rsidRPr="00C11E2C" w:rsidRDefault="00C11E2C" w:rsidP="00C11E2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Проявлять способность к самооценке своих действий, поступков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Осознавать свои трудности и стремиться к их преодолению Проявлять способность к самооценке своих действий, поступков</w:t>
            </w:r>
          </w:p>
        </w:tc>
      </w:tr>
      <w:tr w:rsidR="00C11E2C" w:rsidRPr="00C11E2C" w:rsidTr="001518DA">
        <w:trPr>
          <w:trHeight w:val="555"/>
        </w:trPr>
        <w:tc>
          <w:tcPr>
            <w:tcW w:w="567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4.Х.К.Андерсен и его сказочный мир. Сказка «Снежная королева»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Подтекст;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псалом,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камердинер,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вензель,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форейтор,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чертог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статьи учебника об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Андерсене, выборочное чтение сказки, ее восприятие; ответы на вопросы, осмысление сюжета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сказки, изображенных в ней событий, характеров (выборочный пересказ отдельных глав, составление плана, воспроизводящего композицию сказки, определение главных эпизодов); установление ассоциативных связей эпизодов с иллюстрациями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Связный ответ «История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зеркале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тролля, ее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 и роль в композиции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сказки». Подбор цитат к характеристике Кая, Герды, Снежной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королевы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(описание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внешности,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обстановки,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которая их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окружает).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вопрос: что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сближает и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разделяет Кая и Герду?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567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мира сказки «Снежная королева»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Жорж Санд «О чём  говорят цветы».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Авторская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сказка,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авторский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замысел,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авторская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 о сказочнике, выборочный пересказ отдельных эпизодов; выразительное чтение эпизода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«Герда в чертогах Снежной королевы», сообщения о героях сказки; сопоставление со сказкой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«Сказка о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Мертвой царевне»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пришлось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пережить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Герде во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поисков Кая?».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 схемы путешествия Герды в поисках Кая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567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Марк  Твен «Приключения Тома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Приключения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статьи об авторе, чтение эпизодов; ответы на вопросы, осмысление сюжета, изображенных в произведении событий,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 (гл.12, 21 – о проделках Тома);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инсценирование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эпизодов из главы 1 и 2; установление ассоциативных связей с произведением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любимых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эпизодов из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романа,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гл.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12, 21.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Инсценирование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эпизодов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«Том и тетя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Поли», «Том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маляр»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567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09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tabs>
                <w:tab w:val="left" w:pos="4500"/>
                <w:tab w:val="left" w:pos="723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Сойер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его друзья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Дружба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 о писателе,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эпизодов «Том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его друзья», сравнение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 и Сида; анализ текста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эпизода (игра Тома и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Джеда</w:t>
            </w:r>
            <w:proofErr w:type="spellEnd"/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Робин Гуда),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 и Сида в эпизоде (Сид съел сахар и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свалил вину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Тома).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сцены «В пещере»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E2C" w:rsidRPr="00C11E2C" w:rsidTr="001518DA">
        <w:trPr>
          <w:trHeight w:val="555"/>
        </w:trPr>
        <w:tc>
          <w:tcPr>
            <w:tcW w:w="567" w:type="dxa"/>
            <w:gridSpan w:val="3"/>
          </w:tcPr>
          <w:p w:rsidR="00C11E2C" w:rsidRPr="00C11E2C" w:rsidRDefault="00C11E2C" w:rsidP="00C11E2C">
            <w:pPr>
              <w:spacing w:after="0" w:line="240" w:lineRule="auto"/>
              <w:ind w:left="-2269" w:firstLine="2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C11E2C" w:rsidRPr="00C11E2C" w:rsidRDefault="00C11E2C" w:rsidP="00C1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Дж. Лондон «Сказание о </w:t>
            </w: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Итоги года. Летнее чтение.</w:t>
            </w:r>
          </w:p>
        </w:tc>
        <w:tc>
          <w:tcPr>
            <w:tcW w:w="1134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 и обсуждения произведения</w:t>
            </w:r>
          </w:p>
        </w:tc>
        <w:tc>
          <w:tcPr>
            <w:tcW w:w="1559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Герой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произведения</w:t>
            </w:r>
          </w:p>
        </w:tc>
        <w:tc>
          <w:tcPr>
            <w:tcW w:w="2552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статьи о писателе; осмысление сюжета произведения, ответы на вопросы,</w:t>
            </w:r>
            <w:r w:rsidRPr="00C11E2C">
              <w:rPr>
                <w:rFonts w:ascii="Calibri" w:eastAsia="Times New Roman" w:hAnsi="Calibri" w:cs="Times New Roman"/>
              </w:rPr>
              <w:t xml:space="preserve"> 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(краткий, выборочный, от лица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героя); установление ассоциативных связей с произведением живописи, комментирование художественного текста</w:t>
            </w:r>
          </w:p>
        </w:tc>
        <w:tc>
          <w:tcPr>
            <w:tcW w:w="1275" w:type="dxa"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цитатного плана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рассказа,</w:t>
            </w:r>
          </w:p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пересказы</w:t>
            </w:r>
          </w:p>
          <w:p w:rsidR="00C11E2C" w:rsidRPr="00C11E2C" w:rsidRDefault="00C11E2C" w:rsidP="00C1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эпизодов </w:t>
            </w:r>
            <w:r w:rsidRPr="00C1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краткий,</w:t>
            </w:r>
          </w:p>
          <w:p w:rsidR="00C11E2C" w:rsidRPr="00C11E2C" w:rsidRDefault="00C11E2C" w:rsidP="00C1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выборочный, от лица героя)</w:t>
            </w:r>
          </w:p>
        </w:tc>
        <w:tc>
          <w:tcPr>
            <w:tcW w:w="1560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1E2C" w:rsidRPr="00C11E2C" w:rsidRDefault="00C11E2C" w:rsidP="00C11E2C">
            <w:pPr>
              <w:spacing w:after="20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C11E2C" w:rsidRPr="00C11E2C" w:rsidRDefault="00C11E2C" w:rsidP="00C1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1E2C" w:rsidRPr="00C11E2C" w:rsidRDefault="00C11E2C" w:rsidP="00C11E2C">
      <w:pPr>
        <w:spacing w:after="0" w:line="360" w:lineRule="auto"/>
        <w:ind w:left="18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E2C" w:rsidRPr="00C11E2C" w:rsidRDefault="00C11E2C" w:rsidP="00C11E2C">
      <w:pPr>
        <w:spacing w:after="200" w:line="276" w:lineRule="auto"/>
        <w:rPr>
          <w:rFonts w:ascii="Calibri" w:eastAsia="Times New Roman" w:hAnsi="Calibri" w:cs="Times New Roman"/>
        </w:rPr>
      </w:pPr>
    </w:p>
    <w:p w:rsidR="00015CB8" w:rsidRDefault="00015CB8"/>
    <w:sectPr w:rsidR="00015CB8" w:rsidSect="000721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3"/>
    <w:multiLevelType w:val="multilevel"/>
    <w:tmpl w:val="00000013"/>
    <w:name w:val="WW8Num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35E6757"/>
    <w:multiLevelType w:val="hybridMultilevel"/>
    <w:tmpl w:val="11DA385E"/>
    <w:lvl w:ilvl="0" w:tplc="89FE7886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AA53E8"/>
    <w:multiLevelType w:val="hybridMultilevel"/>
    <w:tmpl w:val="34F88CE8"/>
    <w:lvl w:ilvl="0" w:tplc="8ACACFA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1E2419A"/>
    <w:multiLevelType w:val="hybridMultilevel"/>
    <w:tmpl w:val="D118FFA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7FB7C14"/>
    <w:multiLevelType w:val="hybridMultilevel"/>
    <w:tmpl w:val="8110D0B2"/>
    <w:lvl w:ilvl="0" w:tplc="FA9A74A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94049DD"/>
    <w:multiLevelType w:val="hybridMultilevel"/>
    <w:tmpl w:val="DB8C47E8"/>
    <w:lvl w:ilvl="0" w:tplc="22B86352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3C75A00"/>
    <w:multiLevelType w:val="hybridMultilevel"/>
    <w:tmpl w:val="065404F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4552105A"/>
    <w:multiLevelType w:val="hybridMultilevel"/>
    <w:tmpl w:val="342E310E"/>
    <w:lvl w:ilvl="0" w:tplc="DE56250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6AE5717"/>
    <w:multiLevelType w:val="hybridMultilevel"/>
    <w:tmpl w:val="EF92760A"/>
    <w:lvl w:ilvl="0" w:tplc="A97CA18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AB54BB8"/>
    <w:multiLevelType w:val="hybridMultilevel"/>
    <w:tmpl w:val="4B847E5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4F083008"/>
    <w:multiLevelType w:val="hybridMultilevel"/>
    <w:tmpl w:val="9BB61A7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5151448C"/>
    <w:multiLevelType w:val="hybridMultilevel"/>
    <w:tmpl w:val="6396D3E2"/>
    <w:lvl w:ilvl="0" w:tplc="8B3C22D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43C43E7"/>
    <w:multiLevelType w:val="hybridMultilevel"/>
    <w:tmpl w:val="65EA47B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573F4B7B"/>
    <w:multiLevelType w:val="hybridMultilevel"/>
    <w:tmpl w:val="1A688A30"/>
    <w:lvl w:ilvl="0" w:tplc="14241E26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C1719C4"/>
    <w:multiLevelType w:val="hybridMultilevel"/>
    <w:tmpl w:val="740C823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6D150220"/>
    <w:multiLevelType w:val="hybridMultilevel"/>
    <w:tmpl w:val="24A0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6A3994"/>
    <w:multiLevelType w:val="hybridMultilevel"/>
    <w:tmpl w:val="40FC6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5"/>
  </w:num>
  <w:num w:numId="5">
    <w:abstractNumId w:val="16"/>
  </w:num>
  <w:num w:numId="6">
    <w:abstractNumId w:val="14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17"/>
  </w:num>
  <w:num w:numId="12">
    <w:abstractNumId w:val="6"/>
  </w:num>
  <w:num w:numId="13">
    <w:abstractNumId w:val="4"/>
  </w:num>
  <w:num w:numId="14">
    <w:abstractNumId w:val="9"/>
  </w:num>
  <w:num w:numId="15">
    <w:abstractNumId w:val="7"/>
  </w:num>
  <w:num w:numId="16">
    <w:abstractNumId w:val="13"/>
  </w:num>
  <w:num w:numId="17">
    <w:abstractNumId w:val="10"/>
  </w:num>
  <w:num w:numId="18">
    <w:abstractNumId w:val="15"/>
  </w:num>
  <w:num w:numId="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2C"/>
    <w:rsid w:val="00015CB8"/>
    <w:rsid w:val="00957173"/>
    <w:rsid w:val="00C1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11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1E2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11E2C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1E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11E2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qFormat/>
    <w:rsid w:val="00C11E2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11E2C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11E2C"/>
    <w:pPr>
      <w:keepNext/>
      <w:widowControl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11E2C"/>
    <w:pPr>
      <w:keepNext/>
      <w:widowControl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E2C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1E2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C11E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E2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C11E2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11E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11E2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11E2C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semiHidden/>
    <w:rsid w:val="00C11E2C"/>
  </w:style>
  <w:style w:type="paragraph" w:customStyle="1" w:styleId="12">
    <w:name w:val="Абзац списка1"/>
    <w:basedOn w:val="a"/>
    <w:rsid w:val="00C11E2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C11E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43">
    <w:name w:val="Font Style43"/>
    <w:rsid w:val="00C11E2C"/>
    <w:rPr>
      <w:rFonts w:ascii="Times New Roman" w:hAnsi="Times New Roman" w:cs="Times New Roman"/>
      <w:sz w:val="18"/>
      <w:szCs w:val="18"/>
    </w:rPr>
  </w:style>
  <w:style w:type="paragraph" w:customStyle="1" w:styleId="FR2">
    <w:name w:val="FR2"/>
    <w:rsid w:val="00C11E2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C11E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11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Текст2"/>
    <w:basedOn w:val="a"/>
    <w:rsid w:val="00C11E2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">
    <w:name w:val="WW-Базовый"/>
    <w:rsid w:val="00C11E2C"/>
    <w:pPr>
      <w:tabs>
        <w:tab w:val="left" w:pos="708"/>
      </w:tabs>
      <w:suppressAutoHyphens/>
      <w:spacing w:after="120" w:line="276" w:lineRule="auto"/>
    </w:pPr>
    <w:rPr>
      <w:rFonts w:ascii="Calibri" w:eastAsia="SimSun" w:hAnsi="Calibri" w:cs="Calibri"/>
      <w:color w:val="00000A"/>
      <w:lang w:eastAsia="ar-SA"/>
    </w:rPr>
  </w:style>
  <w:style w:type="paragraph" w:customStyle="1" w:styleId="ConsPlusNormal">
    <w:name w:val="ConsPlusNormal"/>
    <w:rsid w:val="00C11E2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Основной текст_"/>
    <w:link w:val="71"/>
    <w:locked/>
    <w:rsid w:val="00C11E2C"/>
    <w:rPr>
      <w:sz w:val="23"/>
      <w:szCs w:val="23"/>
      <w:shd w:val="clear" w:color="auto" w:fill="FFFFFF"/>
    </w:rPr>
  </w:style>
  <w:style w:type="paragraph" w:customStyle="1" w:styleId="71">
    <w:name w:val="Основной текст7"/>
    <w:basedOn w:val="a"/>
    <w:link w:val="a5"/>
    <w:rsid w:val="00C11E2C"/>
    <w:pPr>
      <w:shd w:val="clear" w:color="auto" w:fill="FFFFFF"/>
      <w:spacing w:after="120" w:line="259" w:lineRule="exact"/>
      <w:ind w:hanging="1700"/>
      <w:jc w:val="center"/>
    </w:pPr>
    <w:rPr>
      <w:sz w:val="23"/>
      <w:szCs w:val="23"/>
      <w:shd w:val="clear" w:color="auto" w:fill="FFFFFF"/>
    </w:rPr>
  </w:style>
  <w:style w:type="character" w:customStyle="1" w:styleId="52">
    <w:name w:val="Заголовок №5 (2)_"/>
    <w:link w:val="520"/>
    <w:locked/>
    <w:rsid w:val="00C11E2C"/>
    <w:rPr>
      <w:sz w:val="23"/>
      <w:szCs w:val="23"/>
      <w:shd w:val="clear" w:color="auto" w:fill="FFFFFF"/>
    </w:rPr>
  </w:style>
  <w:style w:type="paragraph" w:customStyle="1" w:styleId="520">
    <w:name w:val="Заголовок №5 (2)"/>
    <w:basedOn w:val="a"/>
    <w:link w:val="52"/>
    <w:rsid w:val="00C11E2C"/>
    <w:pPr>
      <w:shd w:val="clear" w:color="auto" w:fill="FFFFFF"/>
      <w:spacing w:after="0" w:line="274" w:lineRule="exact"/>
      <w:outlineLvl w:val="4"/>
    </w:pPr>
    <w:rPr>
      <w:sz w:val="23"/>
      <w:szCs w:val="23"/>
      <w:shd w:val="clear" w:color="auto" w:fill="FFFFFF"/>
    </w:rPr>
  </w:style>
  <w:style w:type="character" w:customStyle="1" w:styleId="51">
    <w:name w:val="Заголовок №5_"/>
    <w:link w:val="53"/>
    <w:locked/>
    <w:rsid w:val="00C11E2C"/>
    <w:rPr>
      <w:sz w:val="23"/>
      <w:szCs w:val="23"/>
      <w:shd w:val="clear" w:color="auto" w:fill="FFFFFF"/>
    </w:rPr>
  </w:style>
  <w:style w:type="paragraph" w:customStyle="1" w:styleId="53">
    <w:name w:val="Заголовок №5"/>
    <w:basedOn w:val="a"/>
    <w:link w:val="51"/>
    <w:rsid w:val="00C11E2C"/>
    <w:pPr>
      <w:shd w:val="clear" w:color="auto" w:fill="FFFFFF"/>
      <w:spacing w:before="240" w:after="0" w:line="274" w:lineRule="exact"/>
      <w:ind w:hanging="720"/>
      <w:jc w:val="both"/>
      <w:outlineLvl w:val="4"/>
    </w:pPr>
    <w:rPr>
      <w:sz w:val="23"/>
      <w:szCs w:val="23"/>
      <w:shd w:val="clear" w:color="auto" w:fill="FFFFFF"/>
    </w:rPr>
  </w:style>
  <w:style w:type="character" w:customStyle="1" w:styleId="81">
    <w:name w:val="Основной текст (8)_"/>
    <w:link w:val="82"/>
    <w:locked/>
    <w:rsid w:val="00C11E2C"/>
    <w:rPr>
      <w:spacing w:val="-10"/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C11E2C"/>
    <w:pPr>
      <w:shd w:val="clear" w:color="auto" w:fill="FFFFFF"/>
      <w:spacing w:after="0" w:line="240" w:lineRule="atLeast"/>
    </w:pPr>
    <w:rPr>
      <w:spacing w:val="-10"/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locked/>
    <w:rsid w:val="00C11E2C"/>
    <w:rPr>
      <w:sz w:val="27"/>
      <w:szCs w:val="27"/>
      <w:shd w:val="clear" w:color="auto" w:fill="FFFFFF"/>
    </w:rPr>
  </w:style>
  <w:style w:type="paragraph" w:customStyle="1" w:styleId="230">
    <w:name w:val="Заголовок №2 (3)"/>
    <w:basedOn w:val="a"/>
    <w:link w:val="23"/>
    <w:rsid w:val="00C11E2C"/>
    <w:pPr>
      <w:shd w:val="clear" w:color="auto" w:fill="FFFFFF"/>
      <w:spacing w:before="300" w:after="300" w:line="240" w:lineRule="atLeast"/>
      <w:outlineLvl w:val="1"/>
    </w:pPr>
    <w:rPr>
      <w:sz w:val="27"/>
      <w:szCs w:val="27"/>
      <w:shd w:val="clear" w:color="auto" w:fill="FFFFFF"/>
    </w:rPr>
  </w:style>
  <w:style w:type="character" w:customStyle="1" w:styleId="41">
    <w:name w:val="Заголовок №4_"/>
    <w:link w:val="42"/>
    <w:locked/>
    <w:rsid w:val="00C11E2C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C11E2C"/>
    <w:pPr>
      <w:shd w:val="clear" w:color="auto" w:fill="FFFFFF"/>
      <w:spacing w:before="300" w:after="0" w:line="274" w:lineRule="exact"/>
      <w:jc w:val="right"/>
      <w:outlineLvl w:val="3"/>
    </w:pPr>
    <w:rPr>
      <w:sz w:val="23"/>
      <w:szCs w:val="23"/>
      <w:shd w:val="clear" w:color="auto" w:fill="FFFFFF"/>
    </w:rPr>
  </w:style>
  <w:style w:type="character" w:customStyle="1" w:styleId="43">
    <w:name w:val="Заголовок №4 + Не полужирный"/>
    <w:rsid w:val="00C11E2C"/>
    <w:rPr>
      <w:b/>
      <w:bCs/>
      <w:sz w:val="23"/>
      <w:szCs w:val="23"/>
      <w:shd w:val="clear" w:color="auto" w:fill="FFFFFF"/>
      <w:lang w:bidi="ar-SA"/>
    </w:rPr>
  </w:style>
  <w:style w:type="character" w:customStyle="1" w:styleId="a6">
    <w:name w:val="Основной текст + Полужирный"/>
    <w:aliases w:val="Курсив,Интервал 0 pt"/>
    <w:rsid w:val="00C11E2C"/>
    <w:rPr>
      <w:b/>
      <w:bCs/>
      <w:i/>
      <w:iCs/>
      <w:spacing w:val="-10"/>
      <w:sz w:val="23"/>
      <w:szCs w:val="23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C11E2C"/>
    <w:rPr>
      <w:spacing w:val="30"/>
      <w:sz w:val="23"/>
      <w:szCs w:val="23"/>
      <w:shd w:val="clear" w:color="auto" w:fill="FFFFFF"/>
      <w:lang w:bidi="ar-SA"/>
    </w:rPr>
  </w:style>
  <w:style w:type="character" w:customStyle="1" w:styleId="14">
    <w:name w:val="Основной текст + Полужирный1"/>
    <w:rsid w:val="00C11E2C"/>
    <w:rPr>
      <w:b/>
      <w:bCs/>
      <w:sz w:val="23"/>
      <w:szCs w:val="23"/>
      <w:shd w:val="clear" w:color="auto" w:fill="FFFFFF"/>
      <w:lang w:bidi="ar-SA"/>
    </w:rPr>
  </w:style>
  <w:style w:type="character" w:customStyle="1" w:styleId="83">
    <w:name w:val="Основной текст (8) + Не полужирный"/>
    <w:aliases w:val="Не курсив,Интервал 0 pt5"/>
    <w:rsid w:val="00C11E2C"/>
    <w:rPr>
      <w:b/>
      <w:bCs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91">
    <w:name w:val="Основной текст (9)_"/>
    <w:link w:val="92"/>
    <w:locked/>
    <w:rsid w:val="00C11E2C"/>
    <w:rPr>
      <w:sz w:val="23"/>
      <w:szCs w:val="23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C11E2C"/>
    <w:pPr>
      <w:shd w:val="clear" w:color="auto" w:fill="FFFFFF"/>
      <w:spacing w:before="240" w:after="0" w:line="274" w:lineRule="exact"/>
      <w:jc w:val="both"/>
    </w:pPr>
    <w:rPr>
      <w:sz w:val="23"/>
      <w:szCs w:val="23"/>
      <w:shd w:val="clear" w:color="auto" w:fill="FFFFFF"/>
    </w:rPr>
  </w:style>
  <w:style w:type="character" w:customStyle="1" w:styleId="93">
    <w:name w:val="Основной текст (9) + Не полужирный"/>
    <w:aliases w:val="Курсив2"/>
    <w:rsid w:val="00C11E2C"/>
    <w:rPr>
      <w:b/>
      <w:bCs/>
      <w:i/>
      <w:iCs/>
      <w:sz w:val="23"/>
      <w:szCs w:val="23"/>
      <w:shd w:val="clear" w:color="auto" w:fill="FFFFFF"/>
      <w:lang w:bidi="ar-SA"/>
    </w:rPr>
  </w:style>
  <w:style w:type="character" w:customStyle="1" w:styleId="84">
    <w:name w:val="Основной текст (8) + Не курсив"/>
    <w:aliases w:val="Интервал 0 pt4"/>
    <w:rsid w:val="00C11E2C"/>
    <w:rPr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54">
    <w:name w:val="Заголовок №5 + Не полужирный"/>
    <w:aliases w:val="Курсив1,Интервал -1 pt"/>
    <w:rsid w:val="00C11E2C"/>
    <w:rPr>
      <w:b/>
      <w:bCs/>
      <w:i/>
      <w:iCs/>
      <w:spacing w:val="-20"/>
      <w:sz w:val="23"/>
      <w:szCs w:val="23"/>
      <w:shd w:val="clear" w:color="auto" w:fill="FFFFFF"/>
      <w:lang w:bidi="ar-SA"/>
    </w:rPr>
  </w:style>
  <w:style w:type="character" w:customStyle="1" w:styleId="510">
    <w:name w:val="Заголовок №5 + Не полужирный1"/>
    <w:rsid w:val="00C11E2C"/>
    <w:rPr>
      <w:b/>
      <w:bCs/>
      <w:sz w:val="23"/>
      <w:szCs w:val="23"/>
      <w:shd w:val="clear" w:color="auto" w:fill="FFFFFF"/>
      <w:lang w:bidi="ar-SA"/>
    </w:rPr>
  </w:style>
  <w:style w:type="character" w:customStyle="1" w:styleId="530">
    <w:name w:val="Заголовок №5 (3)_"/>
    <w:link w:val="531"/>
    <w:locked/>
    <w:rsid w:val="00C11E2C"/>
    <w:rPr>
      <w:spacing w:val="-10"/>
      <w:sz w:val="23"/>
      <w:szCs w:val="23"/>
      <w:shd w:val="clear" w:color="auto" w:fill="FFFFFF"/>
    </w:rPr>
  </w:style>
  <w:style w:type="paragraph" w:customStyle="1" w:styleId="531">
    <w:name w:val="Заголовок №5 (3)"/>
    <w:basedOn w:val="a"/>
    <w:link w:val="530"/>
    <w:rsid w:val="00C11E2C"/>
    <w:pPr>
      <w:shd w:val="clear" w:color="auto" w:fill="FFFFFF"/>
      <w:spacing w:after="0" w:line="274" w:lineRule="exact"/>
      <w:ind w:firstLine="700"/>
      <w:jc w:val="both"/>
      <w:outlineLvl w:val="4"/>
    </w:pPr>
    <w:rPr>
      <w:spacing w:val="-10"/>
      <w:sz w:val="23"/>
      <w:szCs w:val="23"/>
      <w:shd w:val="clear" w:color="auto" w:fill="FFFFFF"/>
    </w:rPr>
  </w:style>
  <w:style w:type="character" w:customStyle="1" w:styleId="532">
    <w:name w:val="Заголовок №5 (3) + Не курсив"/>
    <w:aliases w:val="Интервал 0 pt3"/>
    <w:rsid w:val="00C11E2C"/>
    <w:rPr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521">
    <w:name w:val="Заголовок №5 (2) + Полужирный"/>
    <w:rsid w:val="00C11E2C"/>
    <w:rPr>
      <w:b/>
      <w:bCs/>
      <w:sz w:val="23"/>
      <w:szCs w:val="23"/>
      <w:shd w:val="clear" w:color="auto" w:fill="FFFFFF"/>
      <w:lang w:bidi="ar-SA"/>
    </w:rPr>
  </w:style>
  <w:style w:type="character" w:customStyle="1" w:styleId="a7">
    <w:name w:val="Основной текст + Курсив"/>
    <w:rsid w:val="00C11E2C"/>
    <w:rPr>
      <w:i/>
      <w:iCs/>
      <w:sz w:val="23"/>
      <w:szCs w:val="23"/>
      <w:shd w:val="clear" w:color="auto" w:fill="FFFFFF"/>
      <w:lang w:bidi="ar-SA"/>
    </w:rPr>
  </w:style>
  <w:style w:type="character" w:customStyle="1" w:styleId="9pt">
    <w:name w:val="Основной текст + 9 pt"/>
    <w:rsid w:val="00C11E2C"/>
    <w:rPr>
      <w:sz w:val="18"/>
      <w:szCs w:val="18"/>
      <w:shd w:val="clear" w:color="auto" w:fill="FFFFFF"/>
      <w:lang w:bidi="ar-SA"/>
    </w:rPr>
  </w:style>
  <w:style w:type="character" w:customStyle="1" w:styleId="910">
    <w:name w:val="Основной текст (9) + Не полужирный1"/>
    <w:rsid w:val="00C11E2C"/>
    <w:rPr>
      <w:b/>
      <w:bCs/>
      <w:sz w:val="23"/>
      <w:szCs w:val="23"/>
      <w:shd w:val="clear" w:color="auto" w:fill="FFFFFF"/>
      <w:lang w:bidi="ar-SA"/>
    </w:rPr>
  </w:style>
  <w:style w:type="character" w:customStyle="1" w:styleId="100">
    <w:name w:val="Основной текст (10)_"/>
    <w:link w:val="101"/>
    <w:locked/>
    <w:rsid w:val="00C11E2C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11E2C"/>
    <w:pPr>
      <w:shd w:val="clear" w:color="auto" w:fill="FFFFFF"/>
      <w:spacing w:after="240" w:line="274" w:lineRule="exact"/>
      <w:ind w:firstLine="700"/>
      <w:jc w:val="both"/>
    </w:pPr>
    <w:rPr>
      <w:sz w:val="23"/>
      <w:szCs w:val="23"/>
      <w:shd w:val="clear" w:color="auto" w:fill="FFFFFF"/>
    </w:rPr>
  </w:style>
  <w:style w:type="character" w:customStyle="1" w:styleId="102">
    <w:name w:val="Основной текст (10) + Полужирный"/>
    <w:aliases w:val="Не курсив1"/>
    <w:rsid w:val="00C11E2C"/>
    <w:rPr>
      <w:b/>
      <w:bCs/>
      <w:i/>
      <w:iCs/>
      <w:sz w:val="23"/>
      <w:szCs w:val="23"/>
      <w:shd w:val="clear" w:color="auto" w:fill="FFFFFF"/>
      <w:lang w:bidi="ar-SA"/>
    </w:rPr>
  </w:style>
  <w:style w:type="character" w:customStyle="1" w:styleId="94">
    <w:name w:val="Основной текст (9) + Курсив"/>
    <w:aliases w:val="Интервал 0 pt2"/>
    <w:rsid w:val="00C11E2C"/>
    <w:rPr>
      <w:i/>
      <w:iCs/>
      <w:spacing w:val="-10"/>
      <w:sz w:val="23"/>
      <w:szCs w:val="23"/>
      <w:shd w:val="clear" w:color="auto" w:fill="FFFFFF"/>
      <w:lang w:bidi="ar-SA"/>
    </w:rPr>
  </w:style>
  <w:style w:type="character" w:customStyle="1" w:styleId="55">
    <w:name w:val="Заголовок №5 + Курсив"/>
    <w:aliases w:val="Интервал 0 pt1"/>
    <w:rsid w:val="00C11E2C"/>
    <w:rPr>
      <w:rFonts w:ascii="Times New Roman" w:hAnsi="Times New Roman"/>
      <w:i/>
      <w:iCs/>
      <w:spacing w:val="-10"/>
      <w:sz w:val="23"/>
      <w:szCs w:val="23"/>
      <w:shd w:val="clear" w:color="auto" w:fill="FFFFFF"/>
      <w:lang w:bidi="ar-SA"/>
    </w:rPr>
  </w:style>
  <w:style w:type="character" w:customStyle="1" w:styleId="91pt">
    <w:name w:val="Основной текст (9) + Интервал 1 pt"/>
    <w:rsid w:val="00C11E2C"/>
    <w:rPr>
      <w:rFonts w:ascii="Times New Roman" w:hAnsi="Times New Roman"/>
      <w:spacing w:val="20"/>
      <w:sz w:val="23"/>
      <w:szCs w:val="23"/>
      <w:shd w:val="clear" w:color="auto" w:fill="FFFFFF"/>
      <w:lang w:bidi="ar-SA"/>
    </w:rPr>
  </w:style>
  <w:style w:type="paragraph" w:customStyle="1" w:styleId="15">
    <w:name w:val="Основной текст1"/>
    <w:basedOn w:val="a"/>
    <w:rsid w:val="00C11E2C"/>
    <w:pPr>
      <w:shd w:val="clear" w:color="auto" w:fill="FFFFFF"/>
      <w:spacing w:before="180" w:after="0" w:line="240" w:lineRule="atLeas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FontStyle20">
    <w:name w:val="Font Style20"/>
    <w:rsid w:val="00C11E2C"/>
    <w:rPr>
      <w:rFonts w:ascii="Cambria" w:hAnsi="Cambria"/>
      <w:sz w:val="20"/>
    </w:rPr>
  </w:style>
  <w:style w:type="paragraph" w:customStyle="1" w:styleId="Style1">
    <w:name w:val="Style1"/>
    <w:basedOn w:val="a"/>
    <w:rsid w:val="00C11E2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11E2C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C11E2C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rsid w:val="00C11E2C"/>
    <w:rPr>
      <w:rFonts w:ascii="Thames" w:eastAsia="Times New Roman" w:hAnsi="Thames" w:cs="Times New Roman"/>
      <w:sz w:val="24"/>
      <w:szCs w:val="28"/>
      <w:lang w:eastAsia="ru-RU"/>
    </w:rPr>
  </w:style>
  <w:style w:type="character" w:styleId="aa">
    <w:name w:val="page number"/>
    <w:rsid w:val="00C11E2C"/>
    <w:rPr>
      <w:rFonts w:cs="Times New Roman"/>
    </w:rPr>
  </w:style>
  <w:style w:type="paragraph" w:customStyle="1" w:styleId="Style6">
    <w:name w:val="Style6"/>
    <w:basedOn w:val="a"/>
    <w:rsid w:val="00C11E2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11E2C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11E2C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11E2C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1E2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1E2C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rsid w:val="00C11E2C"/>
    <w:rPr>
      <w:rFonts w:ascii="Microsoft Sans Serif" w:hAnsi="Microsoft Sans Serif"/>
      <w:sz w:val="32"/>
    </w:rPr>
  </w:style>
  <w:style w:type="character" w:customStyle="1" w:styleId="FontStyle21">
    <w:name w:val="Font Style21"/>
    <w:rsid w:val="00C11E2C"/>
    <w:rPr>
      <w:rFonts w:ascii="Microsoft Sans Serif" w:hAnsi="Microsoft Sans Serif"/>
      <w:b/>
      <w:sz w:val="28"/>
    </w:rPr>
  </w:style>
  <w:style w:type="character" w:customStyle="1" w:styleId="FontStyle22">
    <w:name w:val="Font Style22"/>
    <w:rsid w:val="00C11E2C"/>
    <w:rPr>
      <w:rFonts w:ascii="Microsoft Sans Serif" w:hAnsi="Microsoft Sans Serif"/>
      <w:spacing w:val="10"/>
      <w:sz w:val="18"/>
    </w:rPr>
  </w:style>
  <w:style w:type="character" w:customStyle="1" w:styleId="FontStyle26">
    <w:name w:val="Font Style26"/>
    <w:rsid w:val="00C11E2C"/>
    <w:rPr>
      <w:rFonts w:ascii="Cambria" w:hAnsi="Cambria"/>
      <w:i/>
      <w:sz w:val="20"/>
    </w:rPr>
  </w:style>
  <w:style w:type="character" w:customStyle="1" w:styleId="FontStyle29">
    <w:name w:val="Font Style29"/>
    <w:rsid w:val="00C11E2C"/>
    <w:rPr>
      <w:rFonts w:ascii="Georgia" w:hAnsi="Georgia"/>
      <w:b/>
      <w:sz w:val="40"/>
    </w:rPr>
  </w:style>
  <w:style w:type="character" w:customStyle="1" w:styleId="FontStyle30">
    <w:name w:val="Font Style30"/>
    <w:rsid w:val="00C11E2C"/>
    <w:rPr>
      <w:rFonts w:ascii="Microsoft Sans Serif" w:hAnsi="Microsoft Sans Serif"/>
      <w:sz w:val="26"/>
    </w:rPr>
  </w:style>
  <w:style w:type="character" w:customStyle="1" w:styleId="FontStyle31">
    <w:name w:val="Font Style31"/>
    <w:rsid w:val="00C11E2C"/>
    <w:rPr>
      <w:rFonts w:ascii="Cambria" w:hAnsi="Cambria"/>
      <w:sz w:val="18"/>
    </w:rPr>
  </w:style>
  <w:style w:type="paragraph" w:styleId="ab">
    <w:name w:val="footnote text"/>
    <w:basedOn w:val="a"/>
    <w:link w:val="ac"/>
    <w:semiHidden/>
    <w:rsid w:val="00C11E2C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C11E2C"/>
    <w:rPr>
      <w:rFonts w:ascii="Thames" w:eastAsia="Times New Roman" w:hAnsi="Thames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C11E2C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9">
    <w:name w:val="Font Style19"/>
    <w:rsid w:val="00C11E2C"/>
    <w:rPr>
      <w:rFonts w:ascii="Book Antiqua" w:hAnsi="Book Antiqua"/>
      <w:i/>
      <w:spacing w:val="20"/>
      <w:sz w:val="18"/>
    </w:rPr>
  </w:style>
  <w:style w:type="character" w:customStyle="1" w:styleId="FontStyle24">
    <w:name w:val="Font Style24"/>
    <w:rsid w:val="00C11E2C"/>
    <w:rPr>
      <w:rFonts w:ascii="Cambria" w:hAnsi="Cambria"/>
      <w:b/>
      <w:i/>
      <w:spacing w:val="20"/>
      <w:sz w:val="16"/>
    </w:rPr>
  </w:style>
  <w:style w:type="paragraph" w:customStyle="1" w:styleId="Style9">
    <w:name w:val="Style9"/>
    <w:basedOn w:val="a"/>
    <w:rsid w:val="00C11E2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3">
    <w:name w:val="Font Style23"/>
    <w:rsid w:val="00C11E2C"/>
    <w:rPr>
      <w:rFonts w:ascii="Microsoft Sans Serif" w:hAnsi="Microsoft Sans Serif"/>
      <w:b/>
      <w:sz w:val="20"/>
    </w:rPr>
  </w:style>
  <w:style w:type="paragraph" w:customStyle="1" w:styleId="Style21">
    <w:name w:val="Style21"/>
    <w:basedOn w:val="a"/>
    <w:rsid w:val="00C11E2C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C11E2C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C11E2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C11E2C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C11E2C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rsid w:val="00C11E2C"/>
    <w:rPr>
      <w:rFonts w:ascii="Arial" w:hAnsi="Arial"/>
      <w:sz w:val="18"/>
    </w:rPr>
  </w:style>
  <w:style w:type="character" w:customStyle="1" w:styleId="FontStyle38">
    <w:name w:val="Font Style38"/>
    <w:rsid w:val="00C11E2C"/>
    <w:rPr>
      <w:rFonts w:ascii="Book Antiqua" w:hAnsi="Book Antiqua"/>
      <w:b/>
      <w:smallCaps/>
      <w:spacing w:val="10"/>
      <w:w w:val="30"/>
      <w:sz w:val="18"/>
    </w:rPr>
  </w:style>
  <w:style w:type="character" w:customStyle="1" w:styleId="FontStyle39">
    <w:name w:val="Font Style39"/>
    <w:rsid w:val="00C11E2C"/>
    <w:rPr>
      <w:rFonts w:ascii="Arial" w:hAnsi="Arial"/>
      <w:b/>
      <w:i/>
      <w:sz w:val="18"/>
    </w:rPr>
  </w:style>
  <w:style w:type="character" w:customStyle="1" w:styleId="FontStyle40">
    <w:name w:val="Font Style40"/>
    <w:rsid w:val="00C11E2C"/>
    <w:rPr>
      <w:rFonts w:ascii="Arial" w:hAnsi="Arial"/>
      <w:b/>
      <w:sz w:val="18"/>
    </w:rPr>
  </w:style>
  <w:style w:type="paragraph" w:customStyle="1" w:styleId="Style11">
    <w:name w:val="Style11"/>
    <w:basedOn w:val="a"/>
    <w:rsid w:val="00C11E2C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C11E2C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2">
    <w:name w:val="Font Style42"/>
    <w:rsid w:val="00C11E2C"/>
    <w:rPr>
      <w:rFonts w:ascii="Book Antiqua" w:hAnsi="Book Antiqua"/>
      <w:b/>
      <w:spacing w:val="20"/>
      <w:sz w:val="16"/>
    </w:rPr>
  </w:style>
  <w:style w:type="paragraph" w:customStyle="1" w:styleId="Style25">
    <w:name w:val="Style25"/>
    <w:basedOn w:val="a"/>
    <w:rsid w:val="00C11E2C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">
    <w:name w:val="Font Style33"/>
    <w:rsid w:val="00C11E2C"/>
    <w:rPr>
      <w:rFonts w:ascii="Book Antiqua" w:hAnsi="Book Antiqua"/>
      <w:spacing w:val="10"/>
      <w:sz w:val="18"/>
    </w:rPr>
  </w:style>
  <w:style w:type="character" w:customStyle="1" w:styleId="FontStyle34">
    <w:name w:val="Font Style34"/>
    <w:rsid w:val="00C11E2C"/>
    <w:rPr>
      <w:rFonts w:ascii="Book Antiqua" w:hAnsi="Book Antiqua"/>
      <w:b/>
      <w:sz w:val="18"/>
    </w:rPr>
  </w:style>
  <w:style w:type="character" w:customStyle="1" w:styleId="FontStyle41">
    <w:name w:val="Font Style41"/>
    <w:rsid w:val="00C11E2C"/>
    <w:rPr>
      <w:rFonts w:ascii="Book Antiqua" w:hAnsi="Book Antiqua"/>
      <w:b/>
      <w:i/>
      <w:sz w:val="18"/>
    </w:rPr>
  </w:style>
  <w:style w:type="paragraph" w:styleId="ad">
    <w:name w:val="endnote text"/>
    <w:basedOn w:val="a"/>
    <w:link w:val="ae"/>
    <w:semiHidden/>
    <w:rsid w:val="00C11E2C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C11E2C"/>
    <w:rPr>
      <w:rFonts w:ascii="Thames" w:eastAsia="Times New Roman" w:hAnsi="Thames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C11E2C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f0">
    <w:name w:val="Верхний колонтитул Знак"/>
    <w:basedOn w:val="a0"/>
    <w:link w:val="af"/>
    <w:rsid w:val="00C11E2C"/>
    <w:rPr>
      <w:rFonts w:ascii="Thames" w:eastAsia="Times New Roman" w:hAnsi="Thames" w:cs="Times New Roman"/>
      <w:sz w:val="24"/>
      <w:szCs w:val="28"/>
      <w:lang w:eastAsia="ru-RU"/>
    </w:rPr>
  </w:style>
  <w:style w:type="paragraph" w:customStyle="1" w:styleId="af1">
    <w:name w:val="Знак"/>
    <w:basedOn w:val="a"/>
    <w:rsid w:val="00C11E2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rsid w:val="00C11E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11E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11E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11E2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2">
    <w:name w:val="Hyperlink"/>
    <w:rsid w:val="00C11E2C"/>
    <w:rPr>
      <w:color w:val="557C2B"/>
      <w:u w:val="none"/>
      <w:effect w:val="none"/>
    </w:rPr>
  </w:style>
  <w:style w:type="character" w:customStyle="1" w:styleId="c3">
    <w:name w:val="c3"/>
    <w:rsid w:val="00C11E2C"/>
    <w:rPr>
      <w:rFonts w:cs="Times New Roman"/>
    </w:rPr>
  </w:style>
  <w:style w:type="character" w:styleId="af3">
    <w:name w:val="Strong"/>
    <w:qFormat/>
    <w:rsid w:val="00C11E2C"/>
    <w:rPr>
      <w:b/>
    </w:rPr>
  </w:style>
  <w:style w:type="paragraph" w:styleId="af4">
    <w:name w:val="Normal (Web)"/>
    <w:basedOn w:val="a"/>
    <w:rsid w:val="00C11E2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raname">
    <w:name w:val="extraname"/>
    <w:rsid w:val="00C11E2C"/>
    <w:rPr>
      <w:rFonts w:cs="Times New Roman"/>
    </w:rPr>
  </w:style>
  <w:style w:type="paragraph" w:styleId="22">
    <w:name w:val="Body Text Indent 2"/>
    <w:basedOn w:val="a"/>
    <w:link w:val="24"/>
    <w:rsid w:val="00C11E2C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2"/>
    <w:rsid w:val="00C11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basedOn w:val="a"/>
    <w:link w:val="af6"/>
    <w:rsid w:val="00C11E2C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11E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11E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11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"/>
    <w:rsid w:val="00C11E2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6">
    <w:name w:val="Body Text 2"/>
    <w:basedOn w:val="a"/>
    <w:link w:val="27"/>
    <w:rsid w:val="00C11E2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C11E2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text">
    <w:name w:val="text"/>
    <w:basedOn w:val="a"/>
    <w:rsid w:val="00C11E2C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qFormat/>
    <w:rsid w:val="00C11E2C"/>
    <w:rPr>
      <w:rFonts w:cs="Times New Roman"/>
      <w:i/>
      <w:iCs/>
    </w:rPr>
  </w:style>
  <w:style w:type="paragraph" w:customStyle="1" w:styleId="310">
    <w:name w:val="Основной текст 31"/>
    <w:basedOn w:val="16"/>
    <w:rsid w:val="00C11E2C"/>
    <w:pPr>
      <w:jc w:val="both"/>
    </w:pPr>
  </w:style>
  <w:style w:type="paragraph" w:customStyle="1" w:styleId="16">
    <w:name w:val="Обычный1"/>
    <w:rsid w:val="00C11E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Произведения"/>
    <w:basedOn w:val="a"/>
    <w:rsid w:val="00C11E2C"/>
    <w:pPr>
      <w:tabs>
        <w:tab w:val="left" w:pos="7513"/>
      </w:tabs>
      <w:spacing w:after="0" w:line="240" w:lineRule="auto"/>
      <w:ind w:left="1134" w:right="56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Аннотации"/>
    <w:basedOn w:val="a"/>
    <w:rsid w:val="00C11E2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C11E2C"/>
    <w:pPr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fa">
    <w:name w:val="Plain Text"/>
    <w:basedOn w:val="a"/>
    <w:link w:val="afb"/>
    <w:rsid w:val="00C11E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C11E2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Знак1"/>
    <w:basedOn w:val="a"/>
    <w:rsid w:val="00C11E2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Знак11"/>
    <w:basedOn w:val="a"/>
    <w:rsid w:val="00C11E2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utback">
    <w:name w:val="butback"/>
    <w:rsid w:val="00C11E2C"/>
    <w:rPr>
      <w:rFonts w:cs="Times New Roman"/>
    </w:rPr>
  </w:style>
  <w:style w:type="character" w:customStyle="1" w:styleId="submenu-table">
    <w:name w:val="submenu-table"/>
    <w:rsid w:val="00C11E2C"/>
    <w:rPr>
      <w:rFonts w:cs="Times New Roman"/>
    </w:rPr>
  </w:style>
  <w:style w:type="character" w:customStyle="1" w:styleId="apple-style-span">
    <w:name w:val="apple-style-span"/>
    <w:rsid w:val="00C11E2C"/>
    <w:rPr>
      <w:rFonts w:cs="Times New Roman"/>
    </w:rPr>
  </w:style>
  <w:style w:type="paragraph" w:customStyle="1" w:styleId="Default">
    <w:name w:val="Default"/>
    <w:rsid w:val="00C11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c">
    <w:basedOn w:val="a"/>
    <w:next w:val="afd"/>
    <w:link w:val="afe"/>
    <w:qFormat/>
    <w:rsid w:val="00C11E2C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e">
    <w:name w:val="Название Знак"/>
    <w:link w:val="afc"/>
    <w:locked/>
    <w:rsid w:val="00C11E2C"/>
    <w:rPr>
      <w:b/>
      <w:sz w:val="24"/>
      <w:szCs w:val="24"/>
      <w:lang w:val="ru-RU" w:eastAsia="ru-RU" w:bidi="ar-SA"/>
    </w:rPr>
  </w:style>
  <w:style w:type="character" w:customStyle="1" w:styleId="WW8Num3z0">
    <w:name w:val="WW8Num3z0"/>
    <w:rsid w:val="00C11E2C"/>
    <w:rPr>
      <w:rFonts w:ascii="Symbol" w:hAnsi="Symbol"/>
    </w:rPr>
  </w:style>
  <w:style w:type="character" w:customStyle="1" w:styleId="WW8Num3z1">
    <w:name w:val="WW8Num3z1"/>
    <w:rsid w:val="00C11E2C"/>
    <w:rPr>
      <w:rFonts w:ascii="Courier New" w:hAnsi="Courier New"/>
    </w:rPr>
  </w:style>
  <w:style w:type="character" w:customStyle="1" w:styleId="WW8Num3z2">
    <w:name w:val="WW8Num3z2"/>
    <w:rsid w:val="00C11E2C"/>
    <w:rPr>
      <w:rFonts w:ascii="Wingdings" w:hAnsi="Wingdings"/>
    </w:rPr>
  </w:style>
  <w:style w:type="character" w:customStyle="1" w:styleId="WW8Num22z0">
    <w:name w:val="WW8Num22z0"/>
    <w:rsid w:val="00C11E2C"/>
    <w:rPr>
      <w:rFonts w:ascii="Symbol" w:hAnsi="Symbol"/>
    </w:rPr>
  </w:style>
  <w:style w:type="character" w:customStyle="1" w:styleId="WW8Num22z1">
    <w:name w:val="WW8Num22z1"/>
    <w:rsid w:val="00C11E2C"/>
    <w:rPr>
      <w:rFonts w:ascii="Courier New" w:hAnsi="Courier New"/>
    </w:rPr>
  </w:style>
  <w:style w:type="character" w:customStyle="1" w:styleId="WW8Num22z2">
    <w:name w:val="WW8Num22z2"/>
    <w:rsid w:val="00C11E2C"/>
    <w:rPr>
      <w:rFonts w:ascii="Wingdings" w:hAnsi="Wingdings"/>
    </w:rPr>
  </w:style>
  <w:style w:type="character" w:customStyle="1" w:styleId="28">
    <w:name w:val="Основной шрифт абзаца2"/>
    <w:rsid w:val="00C11E2C"/>
  </w:style>
  <w:style w:type="character" w:customStyle="1" w:styleId="aff">
    <w:name w:val="Символ сноски"/>
    <w:rsid w:val="00C11E2C"/>
    <w:rPr>
      <w:vertAlign w:val="superscript"/>
    </w:rPr>
  </w:style>
  <w:style w:type="character" w:customStyle="1" w:styleId="aff0">
    <w:name w:val="Текст выноски Знак"/>
    <w:rsid w:val="00C11E2C"/>
    <w:rPr>
      <w:rFonts w:ascii="Tahoma" w:hAnsi="Tahoma"/>
      <w:sz w:val="16"/>
    </w:rPr>
  </w:style>
  <w:style w:type="character" w:customStyle="1" w:styleId="18">
    <w:name w:val="Основной шрифт абзаца1"/>
    <w:rsid w:val="00C11E2C"/>
  </w:style>
  <w:style w:type="paragraph" w:styleId="afd">
    <w:name w:val="Title"/>
    <w:basedOn w:val="a"/>
    <w:next w:val="a3"/>
    <w:link w:val="19"/>
    <w:rsid w:val="00C11E2C"/>
    <w:pPr>
      <w:keepNext/>
      <w:suppressAutoHyphens/>
      <w:spacing w:before="240" w:after="120" w:line="276" w:lineRule="auto"/>
    </w:pPr>
    <w:rPr>
      <w:rFonts w:ascii="Arial" w:eastAsia="Times New Roman" w:hAnsi="Arial" w:cs="DejaVu Sans"/>
      <w:sz w:val="28"/>
      <w:szCs w:val="28"/>
      <w:lang w:eastAsia="ar-SA"/>
    </w:rPr>
  </w:style>
  <w:style w:type="character" w:customStyle="1" w:styleId="19">
    <w:name w:val="Название Знак1"/>
    <w:basedOn w:val="a0"/>
    <w:link w:val="afd"/>
    <w:rsid w:val="00C11E2C"/>
    <w:rPr>
      <w:rFonts w:ascii="Arial" w:eastAsia="Times New Roman" w:hAnsi="Arial" w:cs="DejaVu Sans"/>
      <w:sz w:val="28"/>
      <w:szCs w:val="28"/>
      <w:lang w:eastAsia="ar-SA"/>
    </w:rPr>
  </w:style>
  <w:style w:type="paragraph" w:styleId="aff1">
    <w:name w:val="List"/>
    <w:basedOn w:val="a3"/>
    <w:rsid w:val="00C11E2C"/>
    <w:pPr>
      <w:widowControl w:val="0"/>
      <w:suppressAutoHyphens/>
      <w:autoSpaceDE w:val="0"/>
      <w:spacing w:line="360" w:lineRule="auto"/>
    </w:pPr>
    <w:rPr>
      <w:sz w:val="28"/>
      <w:lang w:eastAsia="ar-SA"/>
    </w:rPr>
  </w:style>
  <w:style w:type="paragraph" w:customStyle="1" w:styleId="1a">
    <w:name w:val="Название1"/>
    <w:basedOn w:val="a"/>
    <w:rsid w:val="00C11E2C"/>
    <w:pPr>
      <w:suppressLineNumbers/>
      <w:suppressAutoHyphens/>
      <w:spacing w:before="120" w:after="120" w:line="276" w:lineRule="auto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C11E2C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customStyle="1" w:styleId="220">
    <w:name w:val="Основной текст с отступом 22"/>
    <w:basedOn w:val="a"/>
    <w:rsid w:val="00C11E2C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rsid w:val="00C11E2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11E2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f2">
    <w:name w:val="Balloon Text"/>
    <w:basedOn w:val="a"/>
    <w:link w:val="1c"/>
    <w:semiHidden/>
    <w:rsid w:val="00C11E2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c">
    <w:name w:val="Текст выноски Знак1"/>
    <w:basedOn w:val="a0"/>
    <w:link w:val="aff2"/>
    <w:semiHidden/>
    <w:rsid w:val="00C11E2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20">
    <w:name w:val="Основной текст 32"/>
    <w:basedOn w:val="a"/>
    <w:rsid w:val="00C11E2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">
    <w:name w:val="Heading"/>
    <w:basedOn w:val="a"/>
    <w:next w:val="a3"/>
    <w:rsid w:val="00C11E2C"/>
    <w:pPr>
      <w:keepNext/>
      <w:suppressAutoHyphens/>
      <w:spacing w:before="240" w:after="120" w:line="276" w:lineRule="auto"/>
    </w:pPr>
    <w:rPr>
      <w:rFonts w:ascii="Liberation Sans" w:eastAsia="Times New Roman" w:hAnsi="Liberation Sans" w:cs="DejaVu Sans"/>
      <w:sz w:val="28"/>
      <w:szCs w:val="28"/>
      <w:lang w:eastAsia="ar-SA"/>
    </w:rPr>
  </w:style>
  <w:style w:type="paragraph" w:customStyle="1" w:styleId="Caption1">
    <w:name w:val="Caption1"/>
    <w:basedOn w:val="a"/>
    <w:rsid w:val="00C11E2C"/>
    <w:pPr>
      <w:suppressLineNumbers/>
      <w:suppressAutoHyphens/>
      <w:spacing w:before="120" w:after="120" w:line="276" w:lineRule="auto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C11E2C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customStyle="1" w:styleId="1d">
    <w:name w:val="Текст1"/>
    <w:basedOn w:val="a"/>
    <w:rsid w:val="00C11E2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11E2C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TableContents">
    <w:name w:val="Table Contents"/>
    <w:basedOn w:val="a"/>
    <w:rsid w:val="00C11E2C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customStyle="1" w:styleId="TableHeading">
    <w:name w:val="Table Heading"/>
    <w:basedOn w:val="TableContents"/>
    <w:rsid w:val="00C11E2C"/>
    <w:pPr>
      <w:jc w:val="center"/>
    </w:pPr>
    <w:rPr>
      <w:b/>
      <w:bCs/>
    </w:rPr>
  </w:style>
  <w:style w:type="paragraph" w:customStyle="1" w:styleId="Framecontents">
    <w:name w:val="Frame contents"/>
    <w:basedOn w:val="a3"/>
    <w:rsid w:val="00C11E2C"/>
    <w:pPr>
      <w:widowControl w:val="0"/>
      <w:suppressAutoHyphens/>
      <w:autoSpaceDE w:val="0"/>
      <w:spacing w:line="360" w:lineRule="auto"/>
    </w:pPr>
    <w:rPr>
      <w:sz w:val="28"/>
      <w:lang w:eastAsia="ar-SA"/>
    </w:rPr>
  </w:style>
  <w:style w:type="paragraph" w:customStyle="1" w:styleId="1e">
    <w:name w:val="Абзац списка1"/>
    <w:basedOn w:val="a"/>
    <w:rsid w:val="00C11E2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3">
    <w:name w:val="Содержимое таблицы"/>
    <w:basedOn w:val="a"/>
    <w:rsid w:val="00C11E2C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customStyle="1" w:styleId="aff4">
    <w:name w:val="Заголовок таблицы"/>
    <w:basedOn w:val="aff3"/>
    <w:rsid w:val="00C11E2C"/>
    <w:pPr>
      <w:jc w:val="center"/>
    </w:pPr>
    <w:rPr>
      <w:b/>
      <w:bCs/>
    </w:rPr>
  </w:style>
  <w:style w:type="paragraph" w:customStyle="1" w:styleId="aff5">
    <w:name w:val="Содержимое врезки"/>
    <w:basedOn w:val="a3"/>
    <w:rsid w:val="00C11E2C"/>
    <w:pPr>
      <w:suppressAutoHyphens/>
    </w:pPr>
    <w:rPr>
      <w:sz w:val="20"/>
      <w:lang w:eastAsia="ar-SA"/>
    </w:rPr>
  </w:style>
  <w:style w:type="paragraph" w:customStyle="1" w:styleId="c1">
    <w:name w:val="c1"/>
    <w:basedOn w:val="a"/>
    <w:rsid w:val="00C1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C11E2C"/>
    <w:rPr>
      <w:rFonts w:cs="Times New Roman"/>
    </w:rPr>
  </w:style>
  <w:style w:type="paragraph" w:customStyle="1" w:styleId="c5">
    <w:name w:val="c5"/>
    <w:basedOn w:val="a"/>
    <w:rsid w:val="00C1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11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1E2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11E2C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1E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11E2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qFormat/>
    <w:rsid w:val="00C11E2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11E2C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11E2C"/>
    <w:pPr>
      <w:keepNext/>
      <w:widowControl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11E2C"/>
    <w:pPr>
      <w:keepNext/>
      <w:widowControl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E2C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1E2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C11E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E2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C11E2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11E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11E2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11E2C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semiHidden/>
    <w:rsid w:val="00C11E2C"/>
  </w:style>
  <w:style w:type="paragraph" w:customStyle="1" w:styleId="12">
    <w:name w:val="Абзац списка1"/>
    <w:basedOn w:val="a"/>
    <w:rsid w:val="00C11E2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C11E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43">
    <w:name w:val="Font Style43"/>
    <w:rsid w:val="00C11E2C"/>
    <w:rPr>
      <w:rFonts w:ascii="Times New Roman" w:hAnsi="Times New Roman" w:cs="Times New Roman"/>
      <w:sz w:val="18"/>
      <w:szCs w:val="18"/>
    </w:rPr>
  </w:style>
  <w:style w:type="paragraph" w:customStyle="1" w:styleId="FR2">
    <w:name w:val="FR2"/>
    <w:rsid w:val="00C11E2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C11E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11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Текст2"/>
    <w:basedOn w:val="a"/>
    <w:rsid w:val="00C11E2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">
    <w:name w:val="WW-Базовый"/>
    <w:rsid w:val="00C11E2C"/>
    <w:pPr>
      <w:tabs>
        <w:tab w:val="left" w:pos="708"/>
      </w:tabs>
      <w:suppressAutoHyphens/>
      <w:spacing w:after="120" w:line="276" w:lineRule="auto"/>
    </w:pPr>
    <w:rPr>
      <w:rFonts w:ascii="Calibri" w:eastAsia="SimSun" w:hAnsi="Calibri" w:cs="Calibri"/>
      <w:color w:val="00000A"/>
      <w:lang w:eastAsia="ar-SA"/>
    </w:rPr>
  </w:style>
  <w:style w:type="paragraph" w:customStyle="1" w:styleId="ConsPlusNormal">
    <w:name w:val="ConsPlusNormal"/>
    <w:rsid w:val="00C11E2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Основной текст_"/>
    <w:link w:val="71"/>
    <w:locked/>
    <w:rsid w:val="00C11E2C"/>
    <w:rPr>
      <w:sz w:val="23"/>
      <w:szCs w:val="23"/>
      <w:shd w:val="clear" w:color="auto" w:fill="FFFFFF"/>
    </w:rPr>
  </w:style>
  <w:style w:type="paragraph" w:customStyle="1" w:styleId="71">
    <w:name w:val="Основной текст7"/>
    <w:basedOn w:val="a"/>
    <w:link w:val="a5"/>
    <w:rsid w:val="00C11E2C"/>
    <w:pPr>
      <w:shd w:val="clear" w:color="auto" w:fill="FFFFFF"/>
      <w:spacing w:after="120" w:line="259" w:lineRule="exact"/>
      <w:ind w:hanging="1700"/>
      <w:jc w:val="center"/>
    </w:pPr>
    <w:rPr>
      <w:sz w:val="23"/>
      <w:szCs w:val="23"/>
      <w:shd w:val="clear" w:color="auto" w:fill="FFFFFF"/>
    </w:rPr>
  </w:style>
  <w:style w:type="character" w:customStyle="1" w:styleId="52">
    <w:name w:val="Заголовок №5 (2)_"/>
    <w:link w:val="520"/>
    <w:locked/>
    <w:rsid w:val="00C11E2C"/>
    <w:rPr>
      <w:sz w:val="23"/>
      <w:szCs w:val="23"/>
      <w:shd w:val="clear" w:color="auto" w:fill="FFFFFF"/>
    </w:rPr>
  </w:style>
  <w:style w:type="paragraph" w:customStyle="1" w:styleId="520">
    <w:name w:val="Заголовок №5 (2)"/>
    <w:basedOn w:val="a"/>
    <w:link w:val="52"/>
    <w:rsid w:val="00C11E2C"/>
    <w:pPr>
      <w:shd w:val="clear" w:color="auto" w:fill="FFFFFF"/>
      <w:spacing w:after="0" w:line="274" w:lineRule="exact"/>
      <w:outlineLvl w:val="4"/>
    </w:pPr>
    <w:rPr>
      <w:sz w:val="23"/>
      <w:szCs w:val="23"/>
      <w:shd w:val="clear" w:color="auto" w:fill="FFFFFF"/>
    </w:rPr>
  </w:style>
  <w:style w:type="character" w:customStyle="1" w:styleId="51">
    <w:name w:val="Заголовок №5_"/>
    <w:link w:val="53"/>
    <w:locked/>
    <w:rsid w:val="00C11E2C"/>
    <w:rPr>
      <w:sz w:val="23"/>
      <w:szCs w:val="23"/>
      <w:shd w:val="clear" w:color="auto" w:fill="FFFFFF"/>
    </w:rPr>
  </w:style>
  <w:style w:type="paragraph" w:customStyle="1" w:styleId="53">
    <w:name w:val="Заголовок №5"/>
    <w:basedOn w:val="a"/>
    <w:link w:val="51"/>
    <w:rsid w:val="00C11E2C"/>
    <w:pPr>
      <w:shd w:val="clear" w:color="auto" w:fill="FFFFFF"/>
      <w:spacing w:before="240" w:after="0" w:line="274" w:lineRule="exact"/>
      <w:ind w:hanging="720"/>
      <w:jc w:val="both"/>
      <w:outlineLvl w:val="4"/>
    </w:pPr>
    <w:rPr>
      <w:sz w:val="23"/>
      <w:szCs w:val="23"/>
      <w:shd w:val="clear" w:color="auto" w:fill="FFFFFF"/>
    </w:rPr>
  </w:style>
  <w:style w:type="character" w:customStyle="1" w:styleId="81">
    <w:name w:val="Основной текст (8)_"/>
    <w:link w:val="82"/>
    <w:locked/>
    <w:rsid w:val="00C11E2C"/>
    <w:rPr>
      <w:spacing w:val="-10"/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C11E2C"/>
    <w:pPr>
      <w:shd w:val="clear" w:color="auto" w:fill="FFFFFF"/>
      <w:spacing w:after="0" w:line="240" w:lineRule="atLeast"/>
    </w:pPr>
    <w:rPr>
      <w:spacing w:val="-10"/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locked/>
    <w:rsid w:val="00C11E2C"/>
    <w:rPr>
      <w:sz w:val="27"/>
      <w:szCs w:val="27"/>
      <w:shd w:val="clear" w:color="auto" w:fill="FFFFFF"/>
    </w:rPr>
  </w:style>
  <w:style w:type="paragraph" w:customStyle="1" w:styleId="230">
    <w:name w:val="Заголовок №2 (3)"/>
    <w:basedOn w:val="a"/>
    <w:link w:val="23"/>
    <w:rsid w:val="00C11E2C"/>
    <w:pPr>
      <w:shd w:val="clear" w:color="auto" w:fill="FFFFFF"/>
      <w:spacing w:before="300" w:after="300" w:line="240" w:lineRule="atLeast"/>
      <w:outlineLvl w:val="1"/>
    </w:pPr>
    <w:rPr>
      <w:sz w:val="27"/>
      <w:szCs w:val="27"/>
      <w:shd w:val="clear" w:color="auto" w:fill="FFFFFF"/>
    </w:rPr>
  </w:style>
  <w:style w:type="character" w:customStyle="1" w:styleId="41">
    <w:name w:val="Заголовок №4_"/>
    <w:link w:val="42"/>
    <w:locked/>
    <w:rsid w:val="00C11E2C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C11E2C"/>
    <w:pPr>
      <w:shd w:val="clear" w:color="auto" w:fill="FFFFFF"/>
      <w:spacing w:before="300" w:after="0" w:line="274" w:lineRule="exact"/>
      <w:jc w:val="right"/>
      <w:outlineLvl w:val="3"/>
    </w:pPr>
    <w:rPr>
      <w:sz w:val="23"/>
      <w:szCs w:val="23"/>
      <w:shd w:val="clear" w:color="auto" w:fill="FFFFFF"/>
    </w:rPr>
  </w:style>
  <w:style w:type="character" w:customStyle="1" w:styleId="43">
    <w:name w:val="Заголовок №4 + Не полужирный"/>
    <w:rsid w:val="00C11E2C"/>
    <w:rPr>
      <w:b/>
      <w:bCs/>
      <w:sz w:val="23"/>
      <w:szCs w:val="23"/>
      <w:shd w:val="clear" w:color="auto" w:fill="FFFFFF"/>
      <w:lang w:bidi="ar-SA"/>
    </w:rPr>
  </w:style>
  <w:style w:type="character" w:customStyle="1" w:styleId="a6">
    <w:name w:val="Основной текст + Полужирный"/>
    <w:aliases w:val="Курсив,Интервал 0 pt"/>
    <w:rsid w:val="00C11E2C"/>
    <w:rPr>
      <w:b/>
      <w:bCs/>
      <w:i/>
      <w:iCs/>
      <w:spacing w:val="-10"/>
      <w:sz w:val="23"/>
      <w:szCs w:val="23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C11E2C"/>
    <w:rPr>
      <w:spacing w:val="30"/>
      <w:sz w:val="23"/>
      <w:szCs w:val="23"/>
      <w:shd w:val="clear" w:color="auto" w:fill="FFFFFF"/>
      <w:lang w:bidi="ar-SA"/>
    </w:rPr>
  </w:style>
  <w:style w:type="character" w:customStyle="1" w:styleId="14">
    <w:name w:val="Основной текст + Полужирный1"/>
    <w:rsid w:val="00C11E2C"/>
    <w:rPr>
      <w:b/>
      <w:bCs/>
      <w:sz w:val="23"/>
      <w:szCs w:val="23"/>
      <w:shd w:val="clear" w:color="auto" w:fill="FFFFFF"/>
      <w:lang w:bidi="ar-SA"/>
    </w:rPr>
  </w:style>
  <w:style w:type="character" w:customStyle="1" w:styleId="83">
    <w:name w:val="Основной текст (8) + Не полужирный"/>
    <w:aliases w:val="Не курсив,Интервал 0 pt5"/>
    <w:rsid w:val="00C11E2C"/>
    <w:rPr>
      <w:b/>
      <w:bCs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91">
    <w:name w:val="Основной текст (9)_"/>
    <w:link w:val="92"/>
    <w:locked/>
    <w:rsid w:val="00C11E2C"/>
    <w:rPr>
      <w:sz w:val="23"/>
      <w:szCs w:val="23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C11E2C"/>
    <w:pPr>
      <w:shd w:val="clear" w:color="auto" w:fill="FFFFFF"/>
      <w:spacing w:before="240" w:after="0" w:line="274" w:lineRule="exact"/>
      <w:jc w:val="both"/>
    </w:pPr>
    <w:rPr>
      <w:sz w:val="23"/>
      <w:szCs w:val="23"/>
      <w:shd w:val="clear" w:color="auto" w:fill="FFFFFF"/>
    </w:rPr>
  </w:style>
  <w:style w:type="character" w:customStyle="1" w:styleId="93">
    <w:name w:val="Основной текст (9) + Не полужирный"/>
    <w:aliases w:val="Курсив2"/>
    <w:rsid w:val="00C11E2C"/>
    <w:rPr>
      <w:b/>
      <w:bCs/>
      <w:i/>
      <w:iCs/>
      <w:sz w:val="23"/>
      <w:szCs w:val="23"/>
      <w:shd w:val="clear" w:color="auto" w:fill="FFFFFF"/>
      <w:lang w:bidi="ar-SA"/>
    </w:rPr>
  </w:style>
  <w:style w:type="character" w:customStyle="1" w:styleId="84">
    <w:name w:val="Основной текст (8) + Не курсив"/>
    <w:aliases w:val="Интервал 0 pt4"/>
    <w:rsid w:val="00C11E2C"/>
    <w:rPr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54">
    <w:name w:val="Заголовок №5 + Не полужирный"/>
    <w:aliases w:val="Курсив1,Интервал -1 pt"/>
    <w:rsid w:val="00C11E2C"/>
    <w:rPr>
      <w:b/>
      <w:bCs/>
      <w:i/>
      <w:iCs/>
      <w:spacing w:val="-20"/>
      <w:sz w:val="23"/>
      <w:szCs w:val="23"/>
      <w:shd w:val="clear" w:color="auto" w:fill="FFFFFF"/>
      <w:lang w:bidi="ar-SA"/>
    </w:rPr>
  </w:style>
  <w:style w:type="character" w:customStyle="1" w:styleId="510">
    <w:name w:val="Заголовок №5 + Не полужирный1"/>
    <w:rsid w:val="00C11E2C"/>
    <w:rPr>
      <w:b/>
      <w:bCs/>
      <w:sz w:val="23"/>
      <w:szCs w:val="23"/>
      <w:shd w:val="clear" w:color="auto" w:fill="FFFFFF"/>
      <w:lang w:bidi="ar-SA"/>
    </w:rPr>
  </w:style>
  <w:style w:type="character" w:customStyle="1" w:styleId="530">
    <w:name w:val="Заголовок №5 (3)_"/>
    <w:link w:val="531"/>
    <w:locked/>
    <w:rsid w:val="00C11E2C"/>
    <w:rPr>
      <w:spacing w:val="-10"/>
      <w:sz w:val="23"/>
      <w:szCs w:val="23"/>
      <w:shd w:val="clear" w:color="auto" w:fill="FFFFFF"/>
    </w:rPr>
  </w:style>
  <w:style w:type="paragraph" w:customStyle="1" w:styleId="531">
    <w:name w:val="Заголовок №5 (3)"/>
    <w:basedOn w:val="a"/>
    <w:link w:val="530"/>
    <w:rsid w:val="00C11E2C"/>
    <w:pPr>
      <w:shd w:val="clear" w:color="auto" w:fill="FFFFFF"/>
      <w:spacing w:after="0" w:line="274" w:lineRule="exact"/>
      <w:ind w:firstLine="700"/>
      <w:jc w:val="both"/>
      <w:outlineLvl w:val="4"/>
    </w:pPr>
    <w:rPr>
      <w:spacing w:val="-10"/>
      <w:sz w:val="23"/>
      <w:szCs w:val="23"/>
      <w:shd w:val="clear" w:color="auto" w:fill="FFFFFF"/>
    </w:rPr>
  </w:style>
  <w:style w:type="character" w:customStyle="1" w:styleId="532">
    <w:name w:val="Заголовок №5 (3) + Не курсив"/>
    <w:aliases w:val="Интервал 0 pt3"/>
    <w:rsid w:val="00C11E2C"/>
    <w:rPr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521">
    <w:name w:val="Заголовок №5 (2) + Полужирный"/>
    <w:rsid w:val="00C11E2C"/>
    <w:rPr>
      <w:b/>
      <w:bCs/>
      <w:sz w:val="23"/>
      <w:szCs w:val="23"/>
      <w:shd w:val="clear" w:color="auto" w:fill="FFFFFF"/>
      <w:lang w:bidi="ar-SA"/>
    </w:rPr>
  </w:style>
  <w:style w:type="character" w:customStyle="1" w:styleId="a7">
    <w:name w:val="Основной текст + Курсив"/>
    <w:rsid w:val="00C11E2C"/>
    <w:rPr>
      <w:i/>
      <w:iCs/>
      <w:sz w:val="23"/>
      <w:szCs w:val="23"/>
      <w:shd w:val="clear" w:color="auto" w:fill="FFFFFF"/>
      <w:lang w:bidi="ar-SA"/>
    </w:rPr>
  </w:style>
  <w:style w:type="character" w:customStyle="1" w:styleId="9pt">
    <w:name w:val="Основной текст + 9 pt"/>
    <w:rsid w:val="00C11E2C"/>
    <w:rPr>
      <w:sz w:val="18"/>
      <w:szCs w:val="18"/>
      <w:shd w:val="clear" w:color="auto" w:fill="FFFFFF"/>
      <w:lang w:bidi="ar-SA"/>
    </w:rPr>
  </w:style>
  <w:style w:type="character" w:customStyle="1" w:styleId="910">
    <w:name w:val="Основной текст (9) + Не полужирный1"/>
    <w:rsid w:val="00C11E2C"/>
    <w:rPr>
      <w:b/>
      <w:bCs/>
      <w:sz w:val="23"/>
      <w:szCs w:val="23"/>
      <w:shd w:val="clear" w:color="auto" w:fill="FFFFFF"/>
      <w:lang w:bidi="ar-SA"/>
    </w:rPr>
  </w:style>
  <w:style w:type="character" w:customStyle="1" w:styleId="100">
    <w:name w:val="Основной текст (10)_"/>
    <w:link w:val="101"/>
    <w:locked/>
    <w:rsid w:val="00C11E2C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11E2C"/>
    <w:pPr>
      <w:shd w:val="clear" w:color="auto" w:fill="FFFFFF"/>
      <w:spacing w:after="240" w:line="274" w:lineRule="exact"/>
      <w:ind w:firstLine="700"/>
      <w:jc w:val="both"/>
    </w:pPr>
    <w:rPr>
      <w:sz w:val="23"/>
      <w:szCs w:val="23"/>
      <w:shd w:val="clear" w:color="auto" w:fill="FFFFFF"/>
    </w:rPr>
  </w:style>
  <w:style w:type="character" w:customStyle="1" w:styleId="102">
    <w:name w:val="Основной текст (10) + Полужирный"/>
    <w:aliases w:val="Не курсив1"/>
    <w:rsid w:val="00C11E2C"/>
    <w:rPr>
      <w:b/>
      <w:bCs/>
      <w:i/>
      <w:iCs/>
      <w:sz w:val="23"/>
      <w:szCs w:val="23"/>
      <w:shd w:val="clear" w:color="auto" w:fill="FFFFFF"/>
      <w:lang w:bidi="ar-SA"/>
    </w:rPr>
  </w:style>
  <w:style w:type="character" w:customStyle="1" w:styleId="94">
    <w:name w:val="Основной текст (9) + Курсив"/>
    <w:aliases w:val="Интервал 0 pt2"/>
    <w:rsid w:val="00C11E2C"/>
    <w:rPr>
      <w:i/>
      <w:iCs/>
      <w:spacing w:val="-10"/>
      <w:sz w:val="23"/>
      <w:szCs w:val="23"/>
      <w:shd w:val="clear" w:color="auto" w:fill="FFFFFF"/>
      <w:lang w:bidi="ar-SA"/>
    </w:rPr>
  </w:style>
  <w:style w:type="character" w:customStyle="1" w:styleId="55">
    <w:name w:val="Заголовок №5 + Курсив"/>
    <w:aliases w:val="Интервал 0 pt1"/>
    <w:rsid w:val="00C11E2C"/>
    <w:rPr>
      <w:rFonts w:ascii="Times New Roman" w:hAnsi="Times New Roman"/>
      <w:i/>
      <w:iCs/>
      <w:spacing w:val="-10"/>
      <w:sz w:val="23"/>
      <w:szCs w:val="23"/>
      <w:shd w:val="clear" w:color="auto" w:fill="FFFFFF"/>
      <w:lang w:bidi="ar-SA"/>
    </w:rPr>
  </w:style>
  <w:style w:type="character" w:customStyle="1" w:styleId="91pt">
    <w:name w:val="Основной текст (9) + Интервал 1 pt"/>
    <w:rsid w:val="00C11E2C"/>
    <w:rPr>
      <w:rFonts w:ascii="Times New Roman" w:hAnsi="Times New Roman"/>
      <w:spacing w:val="20"/>
      <w:sz w:val="23"/>
      <w:szCs w:val="23"/>
      <w:shd w:val="clear" w:color="auto" w:fill="FFFFFF"/>
      <w:lang w:bidi="ar-SA"/>
    </w:rPr>
  </w:style>
  <w:style w:type="paragraph" w:customStyle="1" w:styleId="15">
    <w:name w:val="Основной текст1"/>
    <w:basedOn w:val="a"/>
    <w:rsid w:val="00C11E2C"/>
    <w:pPr>
      <w:shd w:val="clear" w:color="auto" w:fill="FFFFFF"/>
      <w:spacing w:before="180" w:after="0" w:line="240" w:lineRule="atLeas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FontStyle20">
    <w:name w:val="Font Style20"/>
    <w:rsid w:val="00C11E2C"/>
    <w:rPr>
      <w:rFonts w:ascii="Cambria" w:hAnsi="Cambria"/>
      <w:sz w:val="20"/>
    </w:rPr>
  </w:style>
  <w:style w:type="paragraph" w:customStyle="1" w:styleId="Style1">
    <w:name w:val="Style1"/>
    <w:basedOn w:val="a"/>
    <w:rsid w:val="00C11E2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11E2C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C11E2C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rsid w:val="00C11E2C"/>
    <w:rPr>
      <w:rFonts w:ascii="Thames" w:eastAsia="Times New Roman" w:hAnsi="Thames" w:cs="Times New Roman"/>
      <w:sz w:val="24"/>
      <w:szCs w:val="28"/>
      <w:lang w:eastAsia="ru-RU"/>
    </w:rPr>
  </w:style>
  <w:style w:type="character" w:styleId="aa">
    <w:name w:val="page number"/>
    <w:rsid w:val="00C11E2C"/>
    <w:rPr>
      <w:rFonts w:cs="Times New Roman"/>
    </w:rPr>
  </w:style>
  <w:style w:type="paragraph" w:customStyle="1" w:styleId="Style6">
    <w:name w:val="Style6"/>
    <w:basedOn w:val="a"/>
    <w:rsid w:val="00C11E2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11E2C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11E2C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11E2C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1E2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1E2C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rsid w:val="00C11E2C"/>
    <w:rPr>
      <w:rFonts w:ascii="Microsoft Sans Serif" w:hAnsi="Microsoft Sans Serif"/>
      <w:sz w:val="32"/>
    </w:rPr>
  </w:style>
  <w:style w:type="character" w:customStyle="1" w:styleId="FontStyle21">
    <w:name w:val="Font Style21"/>
    <w:rsid w:val="00C11E2C"/>
    <w:rPr>
      <w:rFonts w:ascii="Microsoft Sans Serif" w:hAnsi="Microsoft Sans Serif"/>
      <w:b/>
      <w:sz w:val="28"/>
    </w:rPr>
  </w:style>
  <w:style w:type="character" w:customStyle="1" w:styleId="FontStyle22">
    <w:name w:val="Font Style22"/>
    <w:rsid w:val="00C11E2C"/>
    <w:rPr>
      <w:rFonts w:ascii="Microsoft Sans Serif" w:hAnsi="Microsoft Sans Serif"/>
      <w:spacing w:val="10"/>
      <w:sz w:val="18"/>
    </w:rPr>
  </w:style>
  <w:style w:type="character" w:customStyle="1" w:styleId="FontStyle26">
    <w:name w:val="Font Style26"/>
    <w:rsid w:val="00C11E2C"/>
    <w:rPr>
      <w:rFonts w:ascii="Cambria" w:hAnsi="Cambria"/>
      <w:i/>
      <w:sz w:val="20"/>
    </w:rPr>
  </w:style>
  <w:style w:type="character" w:customStyle="1" w:styleId="FontStyle29">
    <w:name w:val="Font Style29"/>
    <w:rsid w:val="00C11E2C"/>
    <w:rPr>
      <w:rFonts w:ascii="Georgia" w:hAnsi="Georgia"/>
      <w:b/>
      <w:sz w:val="40"/>
    </w:rPr>
  </w:style>
  <w:style w:type="character" w:customStyle="1" w:styleId="FontStyle30">
    <w:name w:val="Font Style30"/>
    <w:rsid w:val="00C11E2C"/>
    <w:rPr>
      <w:rFonts w:ascii="Microsoft Sans Serif" w:hAnsi="Microsoft Sans Serif"/>
      <w:sz w:val="26"/>
    </w:rPr>
  </w:style>
  <w:style w:type="character" w:customStyle="1" w:styleId="FontStyle31">
    <w:name w:val="Font Style31"/>
    <w:rsid w:val="00C11E2C"/>
    <w:rPr>
      <w:rFonts w:ascii="Cambria" w:hAnsi="Cambria"/>
      <w:sz w:val="18"/>
    </w:rPr>
  </w:style>
  <w:style w:type="paragraph" w:styleId="ab">
    <w:name w:val="footnote text"/>
    <w:basedOn w:val="a"/>
    <w:link w:val="ac"/>
    <w:semiHidden/>
    <w:rsid w:val="00C11E2C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C11E2C"/>
    <w:rPr>
      <w:rFonts w:ascii="Thames" w:eastAsia="Times New Roman" w:hAnsi="Thames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C11E2C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9">
    <w:name w:val="Font Style19"/>
    <w:rsid w:val="00C11E2C"/>
    <w:rPr>
      <w:rFonts w:ascii="Book Antiqua" w:hAnsi="Book Antiqua"/>
      <w:i/>
      <w:spacing w:val="20"/>
      <w:sz w:val="18"/>
    </w:rPr>
  </w:style>
  <w:style w:type="character" w:customStyle="1" w:styleId="FontStyle24">
    <w:name w:val="Font Style24"/>
    <w:rsid w:val="00C11E2C"/>
    <w:rPr>
      <w:rFonts w:ascii="Cambria" w:hAnsi="Cambria"/>
      <w:b/>
      <w:i/>
      <w:spacing w:val="20"/>
      <w:sz w:val="16"/>
    </w:rPr>
  </w:style>
  <w:style w:type="paragraph" w:customStyle="1" w:styleId="Style9">
    <w:name w:val="Style9"/>
    <w:basedOn w:val="a"/>
    <w:rsid w:val="00C11E2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3">
    <w:name w:val="Font Style23"/>
    <w:rsid w:val="00C11E2C"/>
    <w:rPr>
      <w:rFonts w:ascii="Microsoft Sans Serif" w:hAnsi="Microsoft Sans Serif"/>
      <w:b/>
      <w:sz w:val="20"/>
    </w:rPr>
  </w:style>
  <w:style w:type="paragraph" w:customStyle="1" w:styleId="Style21">
    <w:name w:val="Style21"/>
    <w:basedOn w:val="a"/>
    <w:rsid w:val="00C11E2C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C11E2C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C11E2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C11E2C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C11E2C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rsid w:val="00C11E2C"/>
    <w:rPr>
      <w:rFonts w:ascii="Arial" w:hAnsi="Arial"/>
      <w:sz w:val="18"/>
    </w:rPr>
  </w:style>
  <w:style w:type="character" w:customStyle="1" w:styleId="FontStyle38">
    <w:name w:val="Font Style38"/>
    <w:rsid w:val="00C11E2C"/>
    <w:rPr>
      <w:rFonts w:ascii="Book Antiqua" w:hAnsi="Book Antiqua"/>
      <w:b/>
      <w:smallCaps/>
      <w:spacing w:val="10"/>
      <w:w w:val="30"/>
      <w:sz w:val="18"/>
    </w:rPr>
  </w:style>
  <w:style w:type="character" w:customStyle="1" w:styleId="FontStyle39">
    <w:name w:val="Font Style39"/>
    <w:rsid w:val="00C11E2C"/>
    <w:rPr>
      <w:rFonts w:ascii="Arial" w:hAnsi="Arial"/>
      <w:b/>
      <w:i/>
      <w:sz w:val="18"/>
    </w:rPr>
  </w:style>
  <w:style w:type="character" w:customStyle="1" w:styleId="FontStyle40">
    <w:name w:val="Font Style40"/>
    <w:rsid w:val="00C11E2C"/>
    <w:rPr>
      <w:rFonts w:ascii="Arial" w:hAnsi="Arial"/>
      <w:b/>
      <w:sz w:val="18"/>
    </w:rPr>
  </w:style>
  <w:style w:type="paragraph" w:customStyle="1" w:styleId="Style11">
    <w:name w:val="Style11"/>
    <w:basedOn w:val="a"/>
    <w:rsid w:val="00C11E2C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C11E2C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2">
    <w:name w:val="Font Style42"/>
    <w:rsid w:val="00C11E2C"/>
    <w:rPr>
      <w:rFonts w:ascii="Book Antiqua" w:hAnsi="Book Antiqua"/>
      <w:b/>
      <w:spacing w:val="20"/>
      <w:sz w:val="16"/>
    </w:rPr>
  </w:style>
  <w:style w:type="paragraph" w:customStyle="1" w:styleId="Style25">
    <w:name w:val="Style25"/>
    <w:basedOn w:val="a"/>
    <w:rsid w:val="00C11E2C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">
    <w:name w:val="Font Style33"/>
    <w:rsid w:val="00C11E2C"/>
    <w:rPr>
      <w:rFonts w:ascii="Book Antiqua" w:hAnsi="Book Antiqua"/>
      <w:spacing w:val="10"/>
      <w:sz w:val="18"/>
    </w:rPr>
  </w:style>
  <w:style w:type="character" w:customStyle="1" w:styleId="FontStyle34">
    <w:name w:val="Font Style34"/>
    <w:rsid w:val="00C11E2C"/>
    <w:rPr>
      <w:rFonts w:ascii="Book Antiqua" w:hAnsi="Book Antiqua"/>
      <w:b/>
      <w:sz w:val="18"/>
    </w:rPr>
  </w:style>
  <w:style w:type="character" w:customStyle="1" w:styleId="FontStyle41">
    <w:name w:val="Font Style41"/>
    <w:rsid w:val="00C11E2C"/>
    <w:rPr>
      <w:rFonts w:ascii="Book Antiqua" w:hAnsi="Book Antiqua"/>
      <w:b/>
      <w:i/>
      <w:sz w:val="18"/>
    </w:rPr>
  </w:style>
  <w:style w:type="paragraph" w:styleId="ad">
    <w:name w:val="endnote text"/>
    <w:basedOn w:val="a"/>
    <w:link w:val="ae"/>
    <w:semiHidden/>
    <w:rsid w:val="00C11E2C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C11E2C"/>
    <w:rPr>
      <w:rFonts w:ascii="Thames" w:eastAsia="Times New Roman" w:hAnsi="Thames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C11E2C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f0">
    <w:name w:val="Верхний колонтитул Знак"/>
    <w:basedOn w:val="a0"/>
    <w:link w:val="af"/>
    <w:rsid w:val="00C11E2C"/>
    <w:rPr>
      <w:rFonts w:ascii="Thames" w:eastAsia="Times New Roman" w:hAnsi="Thames" w:cs="Times New Roman"/>
      <w:sz w:val="24"/>
      <w:szCs w:val="28"/>
      <w:lang w:eastAsia="ru-RU"/>
    </w:rPr>
  </w:style>
  <w:style w:type="paragraph" w:customStyle="1" w:styleId="af1">
    <w:name w:val="Знак"/>
    <w:basedOn w:val="a"/>
    <w:rsid w:val="00C11E2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rsid w:val="00C11E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11E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11E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11E2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2">
    <w:name w:val="Hyperlink"/>
    <w:rsid w:val="00C11E2C"/>
    <w:rPr>
      <w:color w:val="557C2B"/>
      <w:u w:val="none"/>
      <w:effect w:val="none"/>
    </w:rPr>
  </w:style>
  <w:style w:type="character" w:customStyle="1" w:styleId="c3">
    <w:name w:val="c3"/>
    <w:rsid w:val="00C11E2C"/>
    <w:rPr>
      <w:rFonts w:cs="Times New Roman"/>
    </w:rPr>
  </w:style>
  <w:style w:type="character" w:styleId="af3">
    <w:name w:val="Strong"/>
    <w:qFormat/>
    <w:rsid w:val="00C11E2C"/>
    <w:rPr>
      <w:b/>
    </w:rPr>
  </w:style>
  <w:style w:type="paragraph" w:styleId="af4">
    <w:name w:val="Normal (Web)"/>
    <w:basedOn w:val="a"/>
    <w:rsid w:val="00C11E2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raname">
    <w:name w:val="extraname"/>
    <w:rsid w:val="00C11E2C"/>
    <w:rPr>
      <w:rFonts w:cs="Times New Roman"/>
    </w:rPr>
  </w:style>
  <w:style w:type="paragraph" w:styleId="22">
    <w:name w:val="Body Text Indent 2"/>
    <w:basedOn w:val="a"/>
    <w:link w:val="24"/>
    <w:rsid w:val="00C11E2C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2"/>
    <w:rsid w:val="00C11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basedOn w:val="a"/>
    <w:link w:val="af6"/>
    <w:rsid w:val="00C11E2C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11E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11E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11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"/>
    <w:rsid w:val="00C11E2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6">
    <w:name w:val="Body Text 2"/>
    <w:basedOn w:val="a"/>
    <w:link w:val="27"/>
    <w:rsid w:val="00C11E2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C11E2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text">
    <w:name w:val="text"/>
    <w:basedOn w:val="a"/>
    <w:rsid w:val="00C11E2C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qFormat/>
    <w:rsid w:val="00C11E2C"/>
    <w:rPr>
      <w:rFonts w:cs="Times New Roman"/>
      <w:i/>
      <w:iCs/>
    </w:rPr>
  </w:style>
  <w:style w:type="paragraph" w:customStyle="1" w:styleId="310">
    <w:name w:val="Основной текст 31"/>
    <w:basedOn w:val="16"/>
    <w:rsid w:val="00C11E2C"/>
    <w:pPr>
      <w:jc w:val="both"/>
    </w:pPr>
  </w:style>
  <w:style w:type="paragraph" w:customStyle="1" w:styleId="16">
    <w:name w:val="Обычный1"/>
    <w:rsid w:val="00C11E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Произведения"/>
    <w:basedOn w:val="a"/>
    <w:rsid w:val="00C11E2C"/>
    <w:pPr>
      <w:tabs>
        <w:tab w:val="left" w:pos="7513"/>
      </w:tabs>
      <w:spacing w:after="0" w:line="240" w:lineRule="auto"/>
      <w:ind w:left="1134" w:right="56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Аннотации"/>
    <w:basedOn w:val="a"/>
    <w:rsid w:val="00C11E2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C11E2C"/>
    <w:pPr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fa">
    <w:name w:val="Plain Text"/>
    <w:basedOn w:val="a"/>
    <w:link w:val="afb"/>
    <w:rsid w:val="00C11E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C11E2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Знак1"/>
    <w:basedOn w:val="a"/>
    <w:rsid w:val="00C11E2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Знак11"/>
    <w:basedOn w:val="a"/>
    <w:rsid w:val="00C11E2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utback">
    <w:name w:val="butback"/>
    <w:rsid w:val="00C11E2C"/>
    <w:rPr>
      <w:rFonts w:cs="Times New Roman"/>
    </w:rPr>
  </w:style>
  <w:style w:type="character" w:customStyle="1" w:styleId="submenu-table">
    <w:name w:val="submenu-table"/>
    <w:rsid w:val="00C11E2C"/>
    <w:rPr>
      <w:rFonts w:cs="Times New Roman"/>
    </w:rPr>
  </w:style>
  <w:style w:type="character" w:customStyle="1" w:styleId="apple-style-span">
    <w:name w:val="apple-style-span"/>
    <w:rsid w:val="00C11E2C"/>
    <w:rPr>
      <w:rFonts w:cs="Times New Roman"/>
    </w:rPr>
  </w:style>
  <w:style w:type="paragraph" w:customStyle="1" w:styleId="Default">
    <w:name w:val="Default"/>
    <w:rsid w:val="00C11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c">
    <w:basedOn w:val="a"/>
    <w:next w:val="afd"/>
    <w:link w:val="afe"/>
    <w:qFormat/>
    <w:rsid w:val="00C11E2C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e">
    <w:name w:val="Название Знак"/>
    <w:link w:val="afc"/>
    <w:locked/>
    <w:rsid w:val="00C11E2C"/>
    <w:rPr>
      <w:b/>
      <w:sz w:val="24"/>
      <w:szCs w:val="24"/>
      <w:lang w:val="ru-RU" w:eastAsia="ru-RU" w:bidi="ar-SA"/>
    </w:rPr>
  </w:style>
  <w:style w:type="character" w:customStyle="1" w:styleId="WW8Num3z0">
    <w:name w:val="WW8Num3z0"/>
    <w:rsid w:val="00C11E2C"/>
    <w:rPr>
      <w:rFonts w:ascii="Symbol" w:hAnsi="Symbol"/>
    </w:rPr>
  </w:style>
  <w:style w:type="character" w:customStyle="1" w:styleId="WW8Num3z1">
    <w:name w:val="WW8Num3z1"/>
    <w:rsid w:val="00C11E2C"/>
    <w:rPr>
      <w:rFonts w:ascii="Courier New" w:hAnsi="Courier New"/>
    </w:rPr>
  </w:style>
  <w:style w:type="character" w:customStyle="1" w:styleId="WW8Num3z2">
    <w:name w:val="WW8Num3z2"/>
    <w:rsid w:val="00C11E2C"/>
    <w:rPr>
      <w:rFonts w:ascii="Wingdings" w:hAnsi="Wingdings"/>
    </w:rPr>
  </w:style>
  <w:style w:type="character" w:customStyle="1" w:styleId="WW8Num22z0">
    <w:name w:val="WW8Num22z0"/>
    <w:rsid w:val="00C11E2C"/>
    <w:rPr>
      <w:rFonts w:ascii="Symbol" w:hAnsi="Symbol"/>
    </w:rPr>
  </w:style>
  <w:style w:type="character" w:customStyle="1" w:styleId="WW8Num22z1">
    <w:name w:val="WW8Num22z1"/>
    <w:rsid w:val="00C11E2C"/>
    <w:rPr>
      <w:rFonts w:ascii="Courier New" w:hAnsi="Courier New"/>
    </w:rPr>
  </w:style>
  <w:style w:type="character" w:customStyle="1" w:styleId="WW8Num22z2">
    <w:name w:val="WW8Num22z2"/>
    <w:rsid w:val="00C11E2C"/>
    <w:rPr>
      <w:rFonts w:ascii="Wingdings" w:hAnsi="Wingdings"/>
    </w:rPr>
  </w:style>
  <w:style w:type="character" w:customStyle="1" w:styleId="28">
    <w:name w:val="Основной шрифт абзаца2"/>
    <w:rsid w:val="00C11E2C"/>
  </w:style>
  <w:style w:type="character" w:customStyle="1" w:styleId="aff">
    <w:name w:val="Символ сноски"/>
    <w:rsid w:val="00C11E2C"/>
    <w:rPr>
      <w:vertAlign w:val="superscript"/>
    </w:rPr>
  </w:style>
  <w:style w:type="character" w:customStyle="1" w:styleId="aff0">
    <w:name w:val="Текст выноски Знак"/>
    <w:rsid w:val="00C11E2C"/>
    <w:rPr>
      <w:rFonts w:ascii="Tahoma" w:hAnsi="Tahoma"/>
      <w:sz w:val="16"/>
    </w:rPr>
  </w:style>
  <w:style w:type="character" w:customStyle="1" w:styleId="18">
    <w:name w:val="Основной шрифт абзаца1"/>
    <w:rsid w:val="00C11E2C"/>
  </w:style>
  <w:style w:type="paragraph" w:styleId="afd">
    <w:name w:val="Title"/>
    <w:basedOn w:val="a"/>
    <w:next w:val="a3"/>
    <w:link w:val="19"/>
    <w:rsid w:val="00C11E2C"/>
    <w:pPr>
      <w:keepNext/>
      <w:suppressAutoHyphens/>
      <w:spacing w:before="240" w:after="120" w:line="276" w:lineRule="auto"/>
    </w:pPr>
    <w:rPr>
      <w:rFonts w:ascii="Arial" w:eastAsia="Times New Roman" w:hAnsi="Arial" w:cs="DejaVu Sans"/>
      <w:sz w:val="28"/>
      <w:szCs w:val="28"/>
      <w:lang w:eastAsia="ar-SA"/>
    </w:rPr>
  </w:style>
  <w:style w:type="character" w:customStyle="1" w:styleId="19">
    <w:name w:val="Название Знак1"/>
    <w:basedOn w:val="a0"/>
    <w:link w:val="afd"/>
    <w:rsid w:val="00C11E2C"/>
    <w:rPr>
      <w:rFonts w:ascii="Arial" w:eastAsia="Times New Roman" w:hAnsi="Arial" w:cs="DejaVu Sans"/>
      <w:sz w:val="28"/>
      <w:szCs w:val="28"/>
      <w:lang w:eastAsia="ar-SA"/>
    </w:rPr>
  </w:style>
  <w:style w:type="paragraph" w:styleId="aff1">
    <w:name w:val="List"/>
    <w:basedOn w:val="a3"/>
    <w:rsid w:val="00C11E2C"/>
    <w:pPr>
      <w:widowControl w:val="0"/>
      <w:suppressAutoHyphens/>
      <w:autoSpaceDE w:val="0"/>
      <w:spacing w:line="360" w:lineRule="auto"/>
    </w:pPr>
    <w:rPr>
      <w:sz w:val="28"/>
      <w:lang w:eastAsia="ar-SA"/>
    </w:rPr>
  </w:style>
  <w:style w:type="paragraph" w:customStyle="1" w:styleId="1a">
    <w:name w:val="Название1"/>
    <w:basedOn w:val="a"/>
    <w:rsid w:val="00C11E2C"/>
    <w:pPr>
      <w:suppressLineNumbers/>
      <w:suppressAutoHyphens/>
      <w:spacing w:before="120" w:after="120" w:line="276" w:lineRule="auto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C11E2C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customStyle="1" w:styleId="220">
    <w:name w:val="Основной текст с отступом 22"/>
    <w:basedOn w:val="a"/>
    <w:rsid w:val="00C11E2C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rsid w:val="00C11E2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11E2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f2">
    <w:name w:val="Balloon Text"/>
    <w:basedOn w:val="a"/>
    <w:link w:val="1c"/>
    <w:semiHidden/>
    <w:rsid w:val="00C11E2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c">
    <w:name w:val="Текст выноски Знак1"/>
    <w:basedOn w:val="a0"/>
    <w:link w:val="aff2"/>
    <w:semiHidden/>
    <w:rsid w:val="00C11E2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20">
    <w:name w:val="Основной текст 32"/>
    <w:basedOn w:val="a"/>
    <w:rsid w:val="00C11E2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">
    <w:name w:val="Heading"/>
    <w:basedOn w:val="a"/>
    <w:next w:val="a3"/>
    <w:rsid w:val="00C11E2C"/>
    <w:pPr>
      <w:keepNext/>
      <w:suppressAutoHyphens/>
      <w:spacing w:before="240" w:after="120" w:line="276" w:lineRule="auto"/>
    </w:pPr>
    <w:rPr>
      <w:rFonts w:ascii="Liberation Sans" w:eastAsia="Times New Roman" w:hAnsi="Liberation Sans" w:cs="DejaVu Sans"/>
      <w:sz w:val="28"/>
      <w:szCs w:val="28"/>
      <w:lang w:eastAsia="ar-SA"/>
    </w:rPr>
  </w:style>
  <w:style w:type="paragraph" w:customStyle="1" w:styleId="Caption1">
    <w:name w:val="Caption1"/>
    <w:basedOn w:val="a"/>
    <w:rsid w:val="00C11E2C"/>
    <w:pPr>
      <w:suppressLineNumbers/>
      <w:suppressAutoHyphens/>
      <w:spacing w:before="120" w:after="120" w:line="276" w:lineRule="auto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C11E2C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customStyle="1" w:styleId="1d">
    <w:name w:val="Текст1"/>
    <w:basedOn w:val="a"/>
    <w:rsid w:val="00C11E2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11E2C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TableContents">
    <w:name w:val="Table Contents"/>
    <w:basedOn w:val="a"/>
    <w:rsid w:val="00C11E2C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customStyle="1" w:styleId="TableHeading">
    <w:name w:val="Table Heading"/>
    <w:basedOn w:val="TableContents"/>
    <w:rsid w:val="00C11E2C"/>
    <w:pPr>
      <w:jc w:val="center"/>
    </w:pPr>
    <w:rPr>
      <w:b/>
      <w:bCs/>
    </w:rPr>
  </w:style>
  <w:style w:type="paragraph" w:customStyle="1" w:styleId="Framecontents">
    <w:name w:val="Frame contents"/>
    <w:basedOn w:val="a3"/>
    <w:rsid w:val="00C11E2C"/>
    <w:pPr>
      <w:widowControl w:val="0"/>
      <w:suppressAutoHyphens/>
      <w:autoSpaceDE w:val="0"/>
      <w:spacing w:line="360" w:lineRule="auto"/>
    </w:pPr>
    <w:rPr>
      <w:sz w:val="28"/>
      <w:lang w:eastAsia="ar-SA"/>
    </w:rPr>
  </w:style>
  <w:style w:type="paragraph" w:customStyle="1" w:styleId="1e">
    <w:name w:val="Абзац списка1"/>
    <w:basedOn w:val="a"/>
    <w:rsid w:val="00C11E2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3">
    <w:name w:val="Содержимое таблицы"/>
    <w:basedOn w:val="a"/>
    <w:rsid w:val="00C11E2C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customStyle="1" w:styleId="aff4">
    <w:name w:val="Заголовок таблицы"/>
    <w:basedOn w:val="aff3"/>
    <w:rsid w:val="00C11E2C"/>
    <w:pPr>
      <w:jc w:val="center"/>
    </w:pPr>
    <w:rPr>
      <w:b/>
      <w:bCs/>
    </w:rPr>
  </w:style>
  <w:style w:type="paragraph" w:customStyle="1" w:styleId="aff5">
    <w:name w:val="Содержимое врезки"/>
    <w:basedOn w:val="a3"/>
    <w:rsid w:val="00C11E2C"/>
    <w:pPr>
      <w:suppressAutoHyphens/>
    </w:pPr>
    <w:rPr>
      <w:sz w:val="20"/>
      <w:lang w:eastAsia="ar-SA"/>
    </w:rPr>
  </w:style>
  <w:style w:type="paragraph" w:customStyle="1" w:styleId="c1">
    <w:name w:val="c1"/>
    <w:basedOn w:val="a"/>
    <w:rsid w:val="00C1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C11E2C"/>
    <w:rPr>
      <w:rFonts w:cs="Times New Roman"/>
    </w:rPr>
  </w:style>
  <w:style w:type="paragraph" w:customStyle="1" w:styleId="c5">
    <w:name w:val="c5"/>
    <w:basedOn w:val="a"/>
    <w:rsid w:val="00C1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91</Pages>
  <Words>24322</Words>
  <Characters>138636</Characters>
  <Application>Microsoft Office Word</Application>
  <DocSecurity>0</DocSecurity>
  <Lines>1155</Lines>
  <Paragraphs>325</Paragraphs>
  <ScaleCrop>false</ScaleCrop>
  <Company/>
  <LinksUpToDate>false</LinksUpToDate>
  <CharactersWithSpaces>162633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2020-11-03T07:03:00Z</dcterms:created>
  <dcterms:modified xsi:type="dcterms:W3CDTF">2020-11-03T08:33:00Z</dcterms:modified>
</cp:coreProperties>
</file>