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0" w:rsidRPr="00315A7F" w:rsidRDefault="00DA4889" w:rsidP="00F60B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1440" w:right="1440" w:bottom="1440" w:left="1440" w:header="720" w:footer="720" w:gutter="0"/>
          <w:cols w:space="720" w:equalWidth="0">
            <w:col w:w="9692" w:space="0"/>
          </w:cols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27700" cy="3950859"/>
            <wp:effectExtent l="19050" t="0" r="6350" b="0"/>
            <wp:docPr id="1" name="Рисунок 1" descr="C:\Users\валентина\Desktop\ма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мат 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5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70" w:rsidRPr="00315A7F" w:rsidRDefault="00E20F3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83870" w:rsidRPr="00315A7F" w:rsidRDefault="00E20F32">
      <w:pPr>
        <w:autoSpaceDE w:val="0"/>
        <w:autoSpaceDN w:val="0"/>
        <w:spacing w:before="34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183870" w:rsidRPr="00315A7F" w:rsidRDefault="00E20F3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183870" w:rsidRPr="00315A7F" w:rsidRDefault="00E20F32">
      <w:pPr>
        <w:autoSpaceDE w:val="0"/>
        <w:autoSpaceDN w:val="0"/>
        <w:spacing w:before="7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83870" w:rsidRPr="00315A7F" w:rsidRDefault="00E20F32">
      <w:pPr>
        <w:autoSpaceDE w:val="0"/>
        <w:autoSpaceDN w:val="0"/>
        <w:spacing w:before="178" w:after="0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83870" w:rsidRPr="00315A7F" w:rsidRDefault="00E20F32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spellStart"/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больше-меньше</w:t>
      </w:r>
      <w:proofErr w:type="spell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«равно-неравно», «порядок»), смысла арифметических действий,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:rsidR="00183870" w:rsidRPr="00315A7F" w:rsidRDefault="00E20F32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183870" w:rsidRPr="00315A7F" w:rsidRDefault="00E20F32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83870" w:rsidRPr="00315A7F" w:rsidRDefault="00E20F32">
      <w:pPr>
        <w:autoSpaceDE w:val="0"/>
        <w:autoSpaceDN w:val="0"/>
        <w:spacing w:before="178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83870" w:rsidRPr="00315A7F" w:rsidRDefault="00E20F32">
      <w:pPr>
        <w:autoSpaceDE w:val="0"/>
        <w:autoSpaceDN w:val="0"/>
        <w:spacing w:before="190"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83870" w:rsidRPr="00315A7F" w:rsidRDefault="00E20F32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предположения).</w:t>
      </w:r>
    </w:p>
    <w:p w:rsidR="00183870" w:rsidRPr="00315A7F" w:rsidRDefault="00E20F32">
      <w:pPr>
        <w:autoSpaceDE w:val="0"/>
        <w:autoSpaceDN w:val="0"/>
        <w:spacing w:before="178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183870" w:rsidRPr="00315A7F" w:rsidRDefault="00E20F32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математики в 1 классе отводится 4 часа в неделю, всего 132 часа.</w:t>
      </w: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183870" w:rsidRPr="00315A7F" w:rsidRDefault="00E20F32">
      <w:pPr>
        <w:autoSpaceDE w:val="0"/>
        <w:autoSpaceDN w:val="0"/>
        <w:spacing w:before="346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Числа и величины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Арифметические действия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Текстовые задачи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Пространственные отношения и геометрические фигуры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установление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пространственных отношений.</w:t>
      </w:r>
    </w:p>
    <w:p w:rsidR="00183870" w:rsidRPr="00315A7F" w:rsidRDefault="00E20F32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Математическая информация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83870" w:rsidRPr="00315A7F" w:rsidRDefault="00E20F3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83870" w:rsidRPr="00315A7F" w:rsidRDefault="00E20F32">
      <w:pPr>
        <w:autoSpaceDE w:val="0"/>
        <w:autoSpaceDN w:val="0"/>
        <w:spacing w:before="72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Двух-трёхшаговые</w:t>
      </w:r>
      <w:proofErr w:type="spell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общее и различное в записи арифметических действий;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действие измерительных приборов;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заданному</w:t>
      </w:r>
      <w:proofErr w:type="gramEnd"/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329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основанию;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вести порядковый и количественный счет (соблюдать последовательность).</w:t>
      </w:r>
    </w:p>
    <w:p w:rsidR="00183870" w:rsidRPr="00315A7F" w:rsidRDefault="00E20F32">
      <w:pPr>
        <w:autoSpaceDE w:val="0"/>
        <w:autoSpaceDN w:val="0"/>
        <w:spacing w:before="178" w:after="0" w:line="326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таблицу, извлекать информацию, представленную в табличной форме.</w:t>
      </w:r>
    </w:p>
    <w:p w:rsidR="00183870" w:rsidRPr="00315A7F" w:rsidRDefault="00E20F32">
      <w:pPr>
        <w:autoSpaceDE w:val="0"/>
        <w:autoSpaceDN w:val="0"/>
        <w:spacing w:before="180" w:after="0" w:line="336" w:lineRule="auto"/>
        <w:ind w:left="240" w:right="288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предложения относительно заданного набора объектов.</w:t>
      </w:r>
    </w:p>
    <w:p w:rsidR="00183870" w:rsidRPr="00315A7F" w:rsidRDefault="00E20F32">
      <w:pPr>
        <w:autoSpaceDE w:val="0"/>
        <w:autoSpaceDN w:val="0"/>
        <w:spacing w:before="178" w:after="0" w:line="350" w:lineRule="auto"/>
        <w:ind w:left="240" w:right="576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учебную задачу, удерживать её в процессе деятельности;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действовать в соответствии с предложенным образцом, инструкцией;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183870" w:rsidRPr="00315A7F" w:rsidRDefault="00E20F32">
      <w:pPr>
        <w:autoSpaceDE w:val="0"/>
        <w:autoSpaceDN w:val="0"/>
        <w:spacing w:before="178" w:after="0" w:line="326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парной работе с математическим материалом;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83870" w:rsidRPr="00315A7F" w:rsidRDefault="00E20F3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83870" w:rsidRPr="00315A7F" w:rsidRDefault="00E20F32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«Математика»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183870" w:rsidRPr="00315A7F" w:rsidRDefault="00E20F32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183870" w:rsidRPr="00315A7F" w:rsidRDefault="00E20F32">
      <w:pPr>
        <w:autoSpaceDE w:val="0"/>
        <w:autoSpaceDN w:val="0"/>
        <w:spacing w:before="192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183870" w:rsidRPr="00315A7F" w:rsidRDefault="00E20F32">
      <w:pPr>
        <w:autoSpaceDE w:val="0"/>
        <w:autoSpaceDN w:val="0"/>
        <w:spacing w:before="190" w:after="0" w:line="271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83870" w:rsidRPr="00315A7F" w:rsidRDefault="00E20F32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  <w:proofErr w:type="gramEnd"/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183870" w:rsidRPr="00315A7F" w:rsidRDefault="00E20F32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83870" w:rsidRPr="00315A7F" w:rsidRDefault="00E20F32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83870" w:rsidRPr="00315A7F" w:rsidRDefault="00E20F32">
      <w:pPr>
        <w:autoSpaceDE w:val="0"/>
        <w:autoSpaceDN w:val="0"/>
        <w:spacing w:before="16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83870" w:rsidRPr="00315A7F" w:rsidRDefault="00E20F32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 познавательные учебные действия: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183870" w:rsidRPr="00315A7F" w:rsidRDefault="00E20F32">
      <w:pPr>
        <w:autoSpaceDE w:val="0"/>
        <w:autoSpaceDN w:val="0"/>
        <w:spacing w:before="178" w:after="0" w:line="262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приобретать практические графические и измерительные навыки для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успешного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решения учебных и житейских задач;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13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 Работа с информацией:</w:t>
      </w:r>
    </w:p>
    <w:p w:rsidR="00183870" w:rsidRPr="00315A7F" w:rsidRDefault="00E20F32">
      <w:pPr>
        <w:autoSpaceDE w:val="0"/>
        <w:autoSpaceDN w:val="0"/>
        <w:spacing w:before="17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83870" w:rsidRPr="00315A7F" w:rsidRDefault="00E20F32">
      <w:pPr>
        <w:autoSpaceDE w:val="0"/>
        <w:autoSpaceDN w:val="0"/>
        <w:spacing w:before="192"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183870" w:rsidRPr="00315A7F" w:rsidRDefault="00E20F32">
      <w:pPr>
        <w:autoSpaceDE w:val="0"/>
        <w:autoSpaceDN w:val="0"/>
        <w:spacing w:before="29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конструировать утверждения, проверять их истинность;</w:t>
      </w:r>
    </w:p>
    <w:p w:rsidR="00183870" w:rsidRPr="00315A7F" w:rsidRDefault="00E20F32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логическое рассуждение;</w:t>
      </w:r>
    </w:p>
    <w:p w:rsidR="00183870" w:rsidRPr="00315A7F" w:rsidRDefault="00E20F32">
      <w:pPr>
        <w:autoSpaceDE w:val="0"/>
        <w:autoSpaceDN w:val="0"/>
        <w:spacing w:before="238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183870" w:rsidRPr="00315A7F" w:rsidRDefault="00E20F32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ответ;</w:t>
      </w:r>
    </w:p>
    <w:p w:rsidR="00183870" w:rsidRPr="00315A7F" w:rsidRDefault="00E20F32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83870" w:rsidRPr="00315A7F" w:rsidRDefault="00E20F32">
      <w:pPr>
        <w:autoSpaceDE w:val="0"/>
        <w:autoSpaceDN w:val="0"/>
        <w:spacing w:before="238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83870" w:rsidRPr="00315A7F" w:rsidRDefault="00E20F32">
      <w:pPr>
        <w:autoSpaceDE w:val="0"/>
        <w:autoSpaceDN w:val="0"/>
        <w:spacing w:before="240"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83870" w:rsidRPr="00315A7F" w:rsidRDefault="00E20F32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83870" w:rsidRPr="00315A7F" w:rsidRDefault="00E20F32">
      <w:pPr>
        <w:autoSpaceDE w:val="0"/>
        <w:autoSpaceDN w:val="0"/>
        <w:spacing w:before="238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по аналогии;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этапы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предстоящей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работы, определять последовательность учебных действий;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14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:rsidR="00183870" w:rsidRPr="00315A7F" w:rsidRDefault="00E20F32">
      <w:pPr>
        <w:autoSpaceDE w:val="0"/>
        <w:autoSpaceDN w:val="0"/>
        <w:spacing w:before="17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183870" w:rsidRPr="00315A7F" w:rsidRDefault="00E20F32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183870" w:rsidRPr="00315A7F" w:rsidRDefault="00E20F32">
      <w:pPr>
        <w:autoSpaceDE w:val="0"/>
        <w:autoSpaceDN w:val="0"/>
        <w:spacing w:before="180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83870" w:rsidRPr="00315A7F" w:rsidRDefault="00E20F32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83870" w:rsidRPr="00315A7F" w:rsidRDefault="00E20F32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 классе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183870" w:rsidRPr="00315A7F" w:rsidRDefault="00E20F32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 упорядочивать  числа  от  0 до 20;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183870" w:rsidRPr="00315A7F" w:rsidRDefault="00E20F3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числа, большие/меньшие данного числа на заданное число; </w:t>
      </w:r>
    </w:p>
    <w:p w:rsidR="00183870" w:rsidRPr="00315A7F" w:rsidRDefault="00E20F32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183870" w:rsidRPr="00315A7F" w:rsidRDefault="00E20F32">
      <w:pPr>
        <w:autoSpaceDE w:val="0"/>
        <w:autoSpaceDN w:val="0"/>
        <w:spacing w:before="192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перед/за, над/под;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183870" w:rsidRPr="00315A7F" w:rsidRDefault="00E20F32">
      <w:pPr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</w:rPr>
      </w:pPr>
      <w:r w:rsidRPr="00315A7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8020"/>
        <w:gridCol w:w="530"/>
        <w:gridCol w:w="1104"/>
        <w:gridCol w:w="1140"/>
        <w:gridCol w:w="804"/>
        <w:gridCol w:w="1106"/>
        <w:gridCol w:w="1020"/>
        <w:gridCol w:w="1382"/>
      </w:tblGrid>
      <w:tr w:rsidR="00183870" w:rsidRPr="00315A7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8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183870" w:rsidRPr="00315A7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от 1 до 9: различение, чтение, запись.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Единица счёта. Десяток.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 и цифра 0 при измерении, вычислении.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20: чтение, запись, сравнение</w:t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34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6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и её измерение с помощью заданной мерки</w:t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6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без измерения: выше — ниже, шире — уже, длиннее — короче, старше — моложе, тяжелее 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—л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егче.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34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6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183870" w:rsidRPr="00315A7F">
        <w:trPr>
          <w:trHeight w:hRule="exact" w:val="5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8020"/>
        <w:gridCol w:w="530"/>
        <w:gridCol w:w="1104"/>
        <w:gridCol w:w="1140"/>
        <w:gridCol w:w="804"/>
        <w:gridCol w:w="1106"/>
        <w:gridCol w:w="1020"/>
        <w:gridCol w:w="1382"/>
      </w:tblGrid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Неизвестное слагаемое.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34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65</w:t>
            </w:r>
          </w:p>
        </w:tc>
        <w:tc>
          <w:tcPr>
            <w:tcW w:w="6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34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6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DA488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между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установление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пространственных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8020"/>
        <w:gridCol w:w="530"/>
        <w:gridCol w:w="1104"/>
        <w:gridCol w:w="1140"/>
        <w:gridCol w:w="804"/>
        <w:gridCol w:w="1106"/>
        <w:gridCol w:w="1020"/>
        <w:gridCol w:w="1382"/>
      </w:tblGrid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34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6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183870" w:rsidRPr="00315A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info@infourok.ru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183870" w:rsidRPr="00315A7F">
        <w:trPr>
          <w:trHeight w:hRule="exact" w:val="348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6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350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412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E20F32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183870" w:rsidRPr="00315A7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0" w:rsidRPr="00315A7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"математика". Счёт предмето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использованием количественных 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порядковых числительных)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Пространственные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(вверху, внизу, слева, справа)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Временные представления (раньше, позже, сначала, потом)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"столько же", "больше", "меньше"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групп предметов (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сколько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больше? на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меньше?)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Уравнивание предметов и групп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знаний по теме "Подготовка к изучению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чисел. Пространственные и временные представления"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знаний по теме "Подготовка к изучению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чисел. Пространственные и временные представления".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Много. Один. Число и цифра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Число и цифра 2. Как получить число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Число и цифра 3. Как получить число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"+"(прибавить), "-" (вычесть), "="(получится)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Длина. Отношения "длиннее", "одинаковые по длине"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числа 5 из двух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и обобщение знаний по теме "Цифры и числа 1-5"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Точка. Кривая линия. Прямая линия.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Отрезок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Ломаная линия. Звено, звено, вершина 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ломаной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чисел от 2 до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сравнения "больше", "меньше", "равно"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Равенство. Неравенство.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цифры 8,9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10. Запись числа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Наши проекты. Математика вокруг нас. Числа в загадках, пословицах, поговорках.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Сантиметр. Измерение отрезков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и уменьшение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чисел. Измерение длины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отрезков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0. Свойство 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с нулём.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знаний по теме "Числа от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10.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вычитание. Знаки "+", "-", "=". +1, -1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Прибавить число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Вычесть число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Слагаемые. Сумма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Задача. Структура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и решение задач на 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вычитание по рисункам.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и решение задач на 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вычитание по рисунку, по схематическому рисунку, по записи решения.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знаний по теме "Прибавить и вычесть число 2"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и числовых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и числовых выражений.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Виды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закрепление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по теме "Прибавить и вычесть число 2"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закрепление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по теме "Прибавить и вычесть число 2".</w:t>
            </w:r>
          </w:p>
          <w:p w:rsidR="00183870" w:rsidRPr="00315A7F" w:rsidRDefault="00E20F32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+-3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вычислений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и сравнение отрезков. Приемы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Длина стороны треугольника, прямоугольника и квадрата.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чисел при сложении и вычитании.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bookmarkStart w:id="0" w:name="_GoBack"/>
            <w:bookmarkEnd w:id="0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отрезков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таблицы +-3. Присчитывание 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отсчитывание по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Присчитывание 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отсчитывание по 3.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и обобщение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по теме "Прибавить и вычесть число 3"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закрепление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по теме "Сложение и вычитание вида +-1, +-2, +-3"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изученных видов.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закрепление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знаний по теме "Сложение и вычитание вида +-1, +_2, +-3".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чисел первого десятка.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Прибавить и вычесть число 4. Приемы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чисел. Решение задач на разностное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таблицы +-4.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таблицы +-4.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Перестановка слагаемых и ее применение для случаев +5, +6, +7, +8, +9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Перестановка слагаемых и ее применение для случаев +5, +6, +7, +8, +9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Перестановка слагаемых и ее применение для случаев +5, +6, +7, +8, +9.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чисел первого десятка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Прямоугольник, квадрат.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закрепление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знаний по теме "Числа от 1 до 10.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суммой и слагаемыми.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суммой и слагаемыми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D75E56" w:rsidRDefault="00D75E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суммой и слагаемыми.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Уменьшаемое. Вычитаемое.</w:t>
            </w:r>
          </w:p>
          <w:p w:rsidR="00183870" w:rsidRPr="00315A7F" w:rsidRDefault="00E20F32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Разность. Использование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терминов при чтении записей.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чисел 6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Вычитание вида 6- , 7-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чисел 6,7. Вычитание вида 6- , 7- . Связь между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суммой и слагаемыми.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чисел 8</w:t>
            </w:r>
            <w:proofErr w:type="gram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proofErr w:type="gram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Вычитание вида 8- , 9-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чисел 8,9. Вычитание вида 8- , 9- 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4" w:lineRule="auto"/>
              <w:ind w:left="72" w:right="6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10- . Таблица сложения и соответствующие случаи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6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10- . Таблица сложения и соответствующие случаи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массы - килограмм.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вместимости - литр.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знаний по теме "Сложение и вычитание чисел первого десятка"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знаний по теме "Сложение и вычитание чисел первого десятка"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"Сложение и вычитание чисел первого десятка"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83870" w:rsidRPr="00315A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чисел 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чисел 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чисел из одного десятка и нескольких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длины - дециметр. Соотношение дециметра и сантиметра.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Случаи сложения 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вычитания, основанные на знании нумерации.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 Закрепление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101. Преобразование условия и вопроса задачи. Решение задач в два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Решение задач в два действия.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104. Решение задач  в два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576" w:righ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105. Общий приём сложения однозначных чисел с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переходом через десяток.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106.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 Случаи сложения + 2, 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 Случаи сложения 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 Случаи сложения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 Случаи сложения + 6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 Случаи сложения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 Случаи сложения + 8,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 Таблица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 и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знаний по теме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"Табличное сложение"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Общий прием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 Случаи вычитания: 11 -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 Случаи вычитания: 12 -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 Случаи вычитания: 13 -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 Случаи вычитания: 14 -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 Случаи вычитания: 15 -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 Случаи вычитания: 16 -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Случаи вычитания: 17 -, 18 -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вычитания: 17 -, 18 -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124.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знаний по теме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"Сложение и вычитание"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знаний по теме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"Сложение и вычитание"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Итоговая контрольная работа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1 класс.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знаний по темам, изученным в первом классе.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Математическая информация.</w:t>
            </w:r>
          </w:p>
          <w:p w:rsidR="00183870" w:rsidRPr="00315A7F" w:rsidRDefault="00E20F32">
            <w:pPr>
              <w:autoSpaceDE w:val="0"/>
              <w:autoSpaceDN w:val="0"/>
              <w:spacing w:before="72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Верные (истинные) 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неверные (ложные)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предложения, составленные относительно заданного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набора математических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Математическая информация. Чтение рисунка, схемы 1—2 числовыми данными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Математическая информация. Выполнение 1—3-шаговых инструкций, связанных с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построением 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Математическая информация. Сравнение, группировка,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закономерности, </w:t>
            </w:r>
            <w:r w:rsidRPr="0031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высказывания. </w:t>
            </w:r>
            <w:proofErr w:type="spellStart"/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Математическая информация. </w:t>
            </w:r>
            <w:r w:rsidRPr="00315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1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83870" w:rsidRPr="00315A7F">
        <w:trPr>
          <w:trHeight w:hRule="exact" w:val="80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870" w:rsidRPr="00315A7F" w:rsidRDefault="00E20F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83870" w:rsidRPr="00315A7F" w:rsidRDefault="0018387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</w:rPr>
        <w:sectPr w:rsidR="00183870" w:rsidRPr="00315A7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183870" w:rsidRPr="00315A7F" w:rsidRDefault="00E20F3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183870" w:rsidRPr="00315A7F" w:rsidRDefault="00E20F32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83870" w:rsidRPr="00315A7F" w:rsidRDefault="00E20F32">
      <w:pPr>
        <w:autoSpaceDE w:val="0"/>
        <w:autoSpaceDN w:val="0"/>
        <w:spacing w:before="166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Математика (в 2 частях), 1 класс /Моро М.И., Волкова С.И., Степанова С.В., Акционерное общество</w:t>
      </w: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</w:t>
      </w:r>
      <w:proofErr w:type="gram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здательство «Просвещение»;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183870" w:rsidRPr="00315A7F" w:rsidRDefault="00E20F3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83870" w:rsidRPr="00315A7F" w:rsidRDefault="00E20F32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Учебное пособие</w:t>
      </w:r>
    </w:p>
    <w:p w:rsidR="00183870" w:rsidRPr="00315A7F" w:rsidRDefault="00E20F32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83870" w:rsidRPr="00315A7F" w:rsidRDefault="00E20F32">
      <w:pPr>
        <w:autoSpaceDE w:val="0"/>
        <w:autoSpaceDN w:val="0"/>
        <w:spacing w:before="168" w:after="0" w:line="262" w:lineRule="auto"/>
        <w:ind w:right="8784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870" w:rsidRPr="00315A7F" w:rsidRDefault="0018387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3870" w:rsidRPr="00315A7F" w:rsidRDefault="00E20F3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183870" w:rsidRPr="00315A7F" w:rsidRDefault="00E20F32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183870" w:rsidRPr="00315A7F" w:rsidRDefault="00E20F32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Мультимедийное оборудование.</w:t>
      </w:r>
    </w:p>
    <w:p w:rsidR="00183870" w:rsidRPr="00315A7F" w:rsidRDefault="00E20F3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ЛАБОРАТОРНЫХ И ПРАКТИЧЕСКИХ РАБОТ</w:t>
      </w:r>
    </w:p>
    <w:p w:rsidR="00183870" w:rsidRPr="00315A7F" w:rsidRDefault="00E20F32">
      <w:pPr>
        <w:autoSpaceDE w:val="0"/>
        <w:autoSpaceDN w:val="0"/>
        <w:spacing w:before="166" w:after="0" w:line="281" w:lineRule="auto"/>
        <w:ind w:right="51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Набор цифр, букв, знаков с магнитным креплением; Набор "Геометрические фигуры";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Лента букв;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Линейка, угольник, циркуль; </w:t>
      </w:r>
      <w:r w:rsidRPr="00315A7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5A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Цветные сигнальные карточки.</w:t>
      </w:r>
      <w:proofErr w:type="gramEnd"/>
    </w:p>
    <w:p w:rsidR="00183870" w:rsidRPr="00315A7F" w:rsidRDefault="00183870">
      <w:pPr>
        <w:rPr>
          <w:rFonts w:ascii="Times New Roman" w:hAnsi="Times New Roman" w:cs="Times New Roman"/>
          <w:sz w:val="24"/>
          <w:szCs w:val="24"/>
          <w:lang w:val="ru-RU"/>
        </w:rPr>
        <w:sectPr w:rsidR="00183870" w:rsidRPr="00315A7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0F32" w:rsidRPr="00315A7F" w:rsidRDefault="00E20F3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20F32" w:rsidRPr="00315A7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83870"/>
    <w:rsid w:val="00294029"/>
    <w:rsid w:val="0029639D"/>
    <w:rsid w:val="00315A7F"/>
    <w:rsid w:val="00326F90"/>
    <w:rsid w:val="00740ED1"/>
    <w:rsid w:val="00930174"/>
    <w:rsid w:val="00990C6A"/>
    <w:rsid w:val="00AA1D8D"/>
    <w:rsid w:val="00B47730"/>
    <w:rsid w:val="00CB0664"/>
    <w:rsid w:val="00D75E56"/>
    <w:rsid w:val="00DA4889"/>
    <w:rsid w:val="00E20F32"/>
    <w:rsid w:val="00F60BD1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A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A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25C2C-B816-4FDF-B5E8-65364BA7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4856</Words>
  <Characters>27683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32475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9</cp:revision>
  <dcterms:created xsi:type="dcterms:W3CDTF">2013-12-23T23:15:00Z</dcterms:created>
  <dcterms:modified xsi:type="dcterms:W3CDTF">2022-10-31T07:20:00Z</dcterms:modified>
  <cp:category/>
</cp:coreProperties>
</file>