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drawing>
          <wp:inline distT="0" distB="0" distL="114300" distR="114300">
            <wp:extent cx="8778240" cy="6381115"/>
            <wp:effectExtent l="0" t="0" r="3810" b="635"/>
            <wp:docPr id="1" name="Изображение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/>
                  </pic:nvPicPr>
                  <pic:blipFill>
                    <a:blip r:embed="rId9"/>
                  </pic:blipFill>
                  <pic:spPr>
                    <a:xfrm>
                      <a:off x="0" y="0"/>
                      <a:ext cx="8778240" cy="638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/>
        <w:ind w:right="219"/>
        <w:jc w:val="both"/>
        <w:rPr>
          <w:b/>
          <w:sz w:val="28"/>
        </w:rPr>
      </w:pPr>
      <w:bookmarkStart w:id="4" w:name="_GoBack"/>
      <w:bookmarkEnd w:id="4"/>
      <w:r>
        <w:rPr>
          <w:b/>
          <w:sz w:val="28"/>
        </w:rPr>
        <w:t>Содержание</w:t>
      </w:r>
    </w:p>
    <w:p>
      <w:pPr>
        <w:pStyle w:val="6"/>
        <w:ind w:left="0"/>
        <w:rPr>
          <w:b/>
          <w:sz w:val="30"/>
        </w:rPr>
      </w:pPr>
    </w:p>
    <w:p>
      <w:pPr>
        <w:pStyle w:val="6"/>
        <w:ind w:left="0"/>
        <w:rPr>
          <w:b/>
          <w:sz w:val="30"/>
        </w:rPr>
      </w:pPr>
    </w:p>
    <w:p>
      <w:pPr>
        <w:pStyle w:val="6"/>
        <w:spacing w:before="7"/>
        <w:ind w:left="0"/>
        <w:rPr>
          <w:b/>
          <w:sz w:val="40"/>
        </w:rPr>
      </w:pPr>
    </w:p>
    <w:sdt>
      <w:sdtPr>
        <w:id w:val="1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>
          <w:pPr>
            <w:pStyle w:val="7"/>
            <w:tabs>
              <w:tab w:val="right" w:pos="9859"/>
            </w:tabs>
            <w:spacing w:before="0"/>
            <w:rPr>
              <w:sz w:val="22"/>
              <w:szCs w:val="22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HYPERLINK \l "_TOC_250003"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Пояснительная</w:t>
          </w:r>
          <w:r>
            <w:rPr>
              <w:spacing w:val="-1"/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записка………………………………………………...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>3</w:t>
          </w:r>
          <w:r>
            <w:rPr>
              <w:sz w:val="22"/>
              <w:szCs w:val="22"/>
            </w:rPr>
            <w:fldChar w:fldCharType="end"/>
          </w:r>
        </w:p>
        <w:p>
          <w:pPr>
            <w:pStyle w:val="7"/>
            <w:tabs>
              <w:tab w:val="right" w:pos="9859"/>
            </w:tabs>
            <w:spacing w:before="47"/>
            <w:rPr>
              <w:sz w:val="22"/>
              <w:szCs w:val="22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HYPERLINK \l "_TOC_250002"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Общая</w:t>
          </w:r>
          <w:r>
            <w:rPr>
              <w:spacing w:val="-4"/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характеристика курса</w:t>
          </w:r>
          <w:r>
            <w:rPr>
              <w:spacing w:val="-1"/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«Тропинка к своему</w:t>
          </w:r>
          <w:r>
            <w:rPr>
              <w:spacing w:val="-5"/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Я»………………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>4</w:t>
          </w:r>
          <w:r>
            <w:rPr>
              <w:sz w:val="22"/>
              <w:szCs w:val="22"/>
            </w:rPr>
            <w:fldChar w:fldCharType="end"/>
          </w:r>
        </w:p>
        <w:p>
          <w:pPr>
            <w:pStyle w:val="7"/>
            <w:rPr>
              <w:sz w:val="22"/>
              <w:szCs w:val="22"/>
            </w:rPr>
          </w:pPr>
          <w:r>
            <w:rPr>
              <w:sz w:val="22"/>
              <w:szCs w:val="22"/>
            </w:rPr>
            <w:t>Личностные,</w:t>
          </w:r>
          <w:r>
            <w:rPr>
              <w:spacing w:val="-4"/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метапредметные</w:t>
          </w:r>
          <w:r>
            <w:rPr>
              <w:spacing w:val="-6"/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и</w:t>
          </w:r>
          <w:r>
            <w:rPr>
              <w:spacing w:val="-2"/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предметные</w:t>
          </w:r>
          <w:r>
            <w:rPr>
              <w:spacing w:val="-6"/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результаты</w:t>
          </w:r>
          <w:r>
            <w:rPr>
              <w:spacing w:val="-2"/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освоения</w:t>
          </w:r>
        </w:p>
        <w:p>
          <w:pPr>
            <w:pStyle w:val="7"/>
            <w:tabs>
              <w:tab w:val="right" w:pos="9859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курса</w:t>
          </w:r>
          <w:r>
            <w:rPr>
              <w:spacing w:val="-1"/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«Тропинка к</w:t>
          </w:r>
          <w:r>
            <w:rPr>
              <w:spacing w:val="-1"/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своему</w:t>
          </w:r>
          <w:r>
            <w:rPr>
              <w:spacing w:val="-3"/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Я»…………………………………………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>6</w:t>
          </w:r>
        </w:p>
        <w:p>
          <w:pPr>
            <w:pStyle w:val="7"/>
            <w:spacing w:before="50"/>
            <w:rPr>
              <w:sz w:val="22"/>
              <w:szCs w:val="22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HYPERLINK \l "_TOC_250001"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Содержание</w:t>
          </w:r>
          <w:r>
            <w:rPr>
              <w:spacing w:val="-4"/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занятий</w:t>
          </w:r>
          <w:r>
            <w:rPr>
              <w:sz w:val="22"/>
              <w:szCs w:val="22"/>
            </w:rPr>
            <w:fldChar w:fldCharType="end"/>
          </w:r>
        </w:p>
        <w:p>
          <w:pPr>
            <w:pStyle w:val="7"/>
            <w:tabs>
              <w:tab w:val="right" w:pos="9859"/>
            </w:tabs>
            <w:spacing w:before="47"/>
            <w:rPr>
              <w:sz w:val="22"/>
              <w:szCs w:val="22"/>
            </w:rPr>
          </w:pPr>
          <w:r>
            <w:rPr>
              <w:sz w:val="22"/>
              <w:szCs w:val="22"/>
            </w:rPr>
            <w:t>1 класс……………...……………………………………………………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>9</w:t>
          </w:r>
        </w:p>
        <w:p>
          <w:pPr>
            <w:pStyle w:val="7"/>
            <w:tabs>
              <w:tab w:val="right" w:pos="9863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2 класс…………………………………………………………………...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>16</w:t>
          </w:r>
        </w:p>
        <w:p>
          <w:pPr>
            <w:pStyle w:val="7"/>
            <w:tabs>
              <w:tab w:val="right" w:pos="9863"/>
            </w:tabs>
            <w:spacing w:before="50"/>
            <w:rPr>
              <w:sz w:val="22"/>
              <w:szCs w:val="22"/>
            </w:rPr>
          </w:pPr>
          <w:r>
            <w:rPr>
              <w:sz w:val="22"/>
              <w:szCs w:val="22"/>
            </w:rPr>
            <w:t>3 класс…………………………………………………………………...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>21</w:t>
          </w:r>
        </w:p>
        <w:p>
          <w:pPr>
            <w:pStyle w:val="7"/>
            <w:tabs>
              <w:tab w:val="right" w:pos="9863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4 класс…………………………………………………………………...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>26</w:t>
          </w:r>
        </w:p>
        <w:p>
          <w:pPr>
            <w:pStyle w:val="7"/>
            <w:tabs>
              <w:tab w:val="right" w:pos="9862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HYPERLINK \l "_TOC_250000"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Список</w:t>
          </w:r>
          <w:r>
            <w:rPr>
              <w:spacing w:val="-1"/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литературы………………….………………………………….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>32</w:t>
          </w:r>
          <w:r>
            <w:rPr>
              <w:sz w:val="22"/>
              <w:szCs w:val="22"/>
            </w:rPr>
            <w:fldChar w:fldCharType="end"/>
          </w:r>
        </w:p>
        <w:p>
          <w:pPr>
            <w:pStyle w:val="7"/>
            <w:spacing w:before="47"/>
            <w:rPr>
              <w:sz w:val="22"/>
              <w:szCs w:val="22"/>
            </w:rPr>
          </w:pPr>
          <w:r>
            <w:rPr>
              <w:sz w:val="22"/>
              <w:szCs w:val="22"/>
            </w:rPr>
            <w:t>Тематическое</w:t>
          </w:r>
          <w:r>
            <w:rPr>
              <w:spacing w:val="-5"/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планирование.</w:t>
          </w:r>
        </w:p>
        <w:p>
          <w:pPr>
            <w:pStyle w:val="7"/>
            <w:tabs>
              <w:tab w:val="right" w:pos="9863"/>
            </w:tabs>
            <w:spacing w:before="51"/>
            <w:rPr>
              <w:sz w:val="22"/>
              <w:szCs w:val="22"/>
            </w:rPr>
          </w:pPr>
          <w:r>
            <w:rPr>
              <w:sz w:val="22"/>
              <w:szCs w:val="22"/>
            </w:rPr>
            <w:t>1 класс……………………………………...……………………………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>33</w:t>
          </w:r>
        </w:p>
        <w:p>
          <w:pPr>
            <w:pStyle w:val="7"/>
            <w:tabs>
              <w:tab w:val="right" w:pos="9863"/>
            </w:tabs>
            <w:spacing w:before="47"/>
            <w:rPr>
              <w:sz w:val="22"/>
              <w:szCs w:val="22"/>
            </w:rPr>
          </w:pPr>
          <w:r>
            <w:rPr>
              <w:sz w:val="22"/>
              <w:szCs w:val="22"/>
            </w:rPr>
            <w:t>2 класс……………………………………...……………………………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>40</w:t>
          </w:r>
        </w:p>
        <w:p>
          <w:pPr>
            <w:pStyle w:val="7"/>
            <w:tabs>
              <w:tab w:val="right" w:pos="9863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3 класс……………………………………...……………………………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>47</w:t>
          </w:r>
        </w:p>
        <w:p>
          <w:pPr>
            <w:pStyle w:val="7"/>
            <w:tabs>
              <w:tab w:val="right" w:pos="9863"/>
            </w:tabs>
            <w:spacing w:before="50"/>
            <w:rPr>
              <w:sz w:val="22"/>
              <w:szCs w:val="22"/>
            </w:rPr>
          </w:pPr>
          <w:r>
            <w:rPr>
              <w:sz w:val="22"/>
              <w:szCs w:val="22"/>
            </w:rPr>
            <w:t>4 класс……………………………………...……………………………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>54</w:t>
          </w:r>
        </w:p>
      </w:sdtContent>
    </w:sdt>
    <w:p>
      <w:pPr>
        <w:spacing w:after="0"/>
        <w:sectPr>
          <w:footerReference r:id="rId5" w:type="default"/>
          <w:pgSz w:w="16840" w:h="11910" w:orient="landscape"/>
          <w:pgMar w:top="1020" w:right="1040" w:bottom="600" w:left="1020" w:header="0" w:footer="824" w:gutter="0"/>
          <w:cols w:space="720" w:num="1"/>
        </w:sectPr>
      </w:pPr>
    </w:p>
    <w:p>
      <w:pPr>
        <w:pStyle w:val="2"/>
        <w:ind w:right="222"/>
        <w:jc w:val="center"/>
      </w:pPr>
      <w:bookmarkStart w:id="0" w:name="_TOC_250003"/>
      <w:r>
        <w:t>Пояснительная</w:t>
      </w:r>
      <w:r>
        <w:rPr>
          <w:spacing w:val="-7"/>
        </w:rPr>
        <w:t xml:space="preserve"> </w:t>
      </w:r>
      <w:bookmarkEnd w:id="0"/>
      <w:r>
        <w:t>записка</w:t>
      </w:r>
    </w:p>
    <w:p>
      <w:pPr>
        <w:pStyle w:val="6"/>
        <w:spacing w:before="7"/>
        <w:ind w:left="0"/>
        <w:rPr>
          <w:b/>
          <w:sz w:val="36"/>
        </w:rPr>
      </w:pPr>
    </w:p>
    <w:p>
      <w:pPr>
        <w:pStyle w:val="6"/>
        <w:spacing w:line="276" w:lineRule="auto"/>
        <w:ind w:left="112" w:right="103" w:firstLine="708"/>
        <w:jc w:val="both"/>
      </w:pPr>
      <w:r>
        <w:t>Рабочая программа составлена в соответствии с требованиями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образования, на</w:t>
      </w:r>
      <w:r>
        <w:rPr>
          <w:spacing w:val="1"/>
        </w:rPr>
        <w:t xml:space="preserve"> </w:t>
      </w:r>
      <w:r>
        <w:t>основе программы О.В. Хухлаевой «Тропинка к своему Я» уроки психологии в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 (1</w:t>
      </w:r>
      <w:r>
        <w:rPr>
          <w:spacing w:val="-1"/>
        </w:rPr>
        <w:t xml:space="preserve"> </w:t>
      </w:r>
      <w:r>
        <w:t>– 4).</w:t>
      </w:r>
      <w:r>
        <w:rPr>
          <w:spacing w:val="-3"/>
        </w:rPr>
        <w:t xml:space="preserve"> </w:t>
      </w:r>
      <w:r>
        <w:t>– М.:</w:t>
      </w:r>
      <w:r>
        <w:rPr>
          <w:spacing w:val="-3"/>
        </w:rPr>
        <w:t xml:space="preserve"> </w:t>
      </w:r>
      <w:r>
        <w:t>Генезис,</w:t>
      </w:r>
      <w:r>
        <w:rPr>
          <w:spacing w:val="-4"/>
        </w:rPr>
        <w:t xml:space="preserve"> </w:t>
      </w:r>
      <w:r>
        <w:t>2015г.</w:t>
      </w:r>
    </w:p>
    <w:p>
      <w:pPr>
        <w:pStyle w:val="6"/>
        <w:spacing w:line="276" w:lineRule="auto"/>
        <w:ind w:left="112" w:right="111" w:firstLine="708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взаимодействовать со сверстниками, учителями и родителями, найти свое место в</w:t>
      </w:r>
      <w:r>
        <w:rPr>
          <w:spacing w:val="1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жизни.</w:t>
      </w:r>
    </w:p>
    <w:p>
      <w:pPr>
        <w:pStyle w:val="3"/>
        <w:spacing w:before="5"/>
      </w:pPr>
      <w:r>
        <w:t>Задачи:</w:t>
      </w:r>
    </w:p>
    <w:p>
      <w:pPr>
        <w:pStyle w:val="9"/>
        <w:numPr>
          <w:ilvl w:val="0"/>
          <w:numId w:val="1"/>
        </w:numPr>
        <w:tabs>
          <w:tab w:val="left" w:pos="1277"/>
        </w:tabs>
        <w:spacing w:before="43" w:after="0" w:line="278" w:lineRule="auto"/>
        <w:ind w:left="112" w:right="105" w:firstLine="720"/>
        <w:jc w:val="both"/>
        <w:rPr>
          <w:sz w:val="28"/>
        </w:rPr>
      </w:pPr>
      <w:r>
        <w:rPr>
          <w:sz w:val="28"/>
        </w:rPr>
        <w:t>Мотивировать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 к внутреннему</w:t>
      </w:r>
      <w:r>
        <w:rPr>
          <w:spacing w:val="-4"/>
          <w:sz w:val="28"/>
        </w:rPr>
        <w:t xml:space="preserve"> </w:t>
      </w:r>
      <w:r>
        <w:rPr>
          <w:sz w:val="28"/>
        </w:rPr>
        <w:t>миру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>
      <w:pPr>
        <w:pStyle w:val="9"/>
        <w:numPr>
          <w:ilvl w:val="0"/>
          <w:numId w:val="1"/>
        </w:numPr>
        <w:tabs>
          <w:tab w:val="left" w:pos="1152"/>
        </w:tabs>
        <w:spacing w:before="0" w:after="0" w:line="276" w:lineRule="auto"/>
        <w:ind w:left="112" w:right="109" w:firstLine="720"/>
        <w:jc w:val="both"/>
        <w:rPr>
          <w:sz w:val="28"/>
        </w:rPr>
      </w:pPr>
      <w:r>
        <w:rPr>
          <w:sz w:val="28"/>
        </w:rPr>
        <w:t>Учить детей распознавать эмоциональные состояния по мимике, жестам,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голосу,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 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>
      <w:pPr>
        <w:pStyle w:val="9"/>
        <w:numPr>
          <w:ilvl w:val="0"/>
          <w:numId w:val="1"/>
        </w:numPr>
        <w:tabs>
          <w:tab w:val="left" w:pos="1131"/>
        </w:tabs>
        <w:spacing w:before="0" w:after="0" w:line="278" w:lineRule="auto"/>
        <w:ind w:left="112" w:right="105" w:firstLine="720"/>
        <w:jc w:val="both"/>
        <w:rPr>
          <w:sz w:val="28"/>
        </w:rPr>
      </w:pPr>
      <w:r>
        <w:rPr>
          <w:sz w:val="28"/>
        </w:rPr>
        <w:t>Формировать адекватную установку в отношении школьных трудностей –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-5"/>
          <w:sz w:val="28"/>
        </w:rPr>
        <w:t xml:space="preserve"> </w:t>
      </w:r>
      <w:r>
        <w:rPr>
          <w:sz w:val="28"/>
        </w:rPr>
        <w:t>преодоления.</w:t>
      </w:r>
    </w:p>
    <w:p>
      <w:pPr>
        <w:pStyle w:val="9"/>
        <w:numPr>
          <w:ilvl w:val="0"/>
          <w:numId w:val="1"/>
        </w:numPr>
        <w:tabs>
          <w:tab w:val="left" w:pos="1220"/>
        </w:tabs>
        <w:spacing w:before="0" w:after="0" w:line="276" w:lineRule="auto"/>
        <w:ind w:left="112" w:right="110" w:firstLine="72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-1"/>
          <w:sz w:val="28"/>
        </w:rPr>
        <w:t xml:space="preserve"> </w:t>
      </w:r>
      <w:r>
        <w:rPr>
          <w:sz w:val="28"/>
        </w:rPr>
        <w:t>и учителем.</w:t>
      </w:r>
    </w:p>
    <w:p>
      <w:pPr>
        <w:pStyle w:val="9"/>
        <w:numPr>
          <w:ilvl w:val="0"/>
          <w:numId w:val="1"/>
        </w:numPr>
        <w:tabs>
          <w:tab w:val="left" w:pos="1277"/>
        </w:tabs>
        <w:spacing w:before="0" w:after="0" w:line="276" w:lineRule="auto"/>
        <w:ind w:left="112" w:right="105" w:firstLine="720"/>
        <w:jc w:val="both"/>
        <w:rPr>
          <w:sz w:val="28"/>
        </w:rPr>
      </w:pP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состояния в ходе общения. Формировать терпимость к мнению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собеседника.</w:t>
      </w:r>
    </w:p>
    <w:p>
      <w:pPr>
        <w:pStyle w:val="9"/>
        <w:numPr>
          <w:ilvl w:val="0"/>
          <w:numId w:val="1"/>
        </w:numPr>
        <w:tabs>
          <w:tab w:val="left" w:pos="1114"/>
        </w:tabs>
        <w:spacing w:before="0" w:after="0" w:line="320" w:lineRule="exact"/>
        <w:ind w:left="1113" w:right="0" w:hanging="281"/>
        <w:jc w:val="both"/>
        <w:rPr>
          <w:sz w:val="28"/>
        </w:rPr>
      </w:pPr>
      <w:r>
        <w:rPr>
          <w:sz w:val="28"/>
        </w:rPr>
        <w:t>Корректировать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нежелательные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черты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поведения.</w:t>
      </w:r>
    </w:p>
    <w:p>
      <w:pPr>
        <w:pStyle w:val="9"/>
        <w:numPr>
          <w:ilvl w:val="0"/>
          <w:numId w:val="1"/>
        </w:numPr>
        <w:tabs>
          <w:tab w:val="left" w:pos="1102"/>
        </w:tabs>
        <w:spacing w:before="40" w:after="0" w:line="240" w:lineRule="auto"/>
        <w:ind w:left="1101" w:right="0" w:hanging="281"/>
        <w:jc w:val="both"/>
        <w:rPr>
          <w:sz w:val="28"/>
        </w:rPr>
      </w:pPr>
      <w:r>
        <w:rPr>
          <w:sz w:val="28"/>
        </w:rPr>
        <w:t>Расширять</w:t>
      </w:r>
      <w:r>
        <w:rPr>
          <w:spacing w:val="-5"/>
          <w:sz w:val="28"/>
        </w:rPr>
        <w:t xml:space="preserve"> </w:t>
      </w:r>
      <w:r>
        <w:rPr>
          <w:sz w:val="28"/>
        </w:rPr>
        <w:t>пассивный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>
      <w:pPr>
        <w:pStyle w:val="3"/>
        <w:spacing w:before="52"/>
        <w:jc w:val="both"/>
      </w:pPr>
      <w:r>
        <w:t>Принципы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>
      <w:pPr>
        <w:pStyle w:val="9"/>
        <w:numPr>
          <w:ilvl w:val="0"/>
          <w:numId w:val="2"/>
        </w:numPr>
        <w:tabs>
          <w:tab w:val="left" w:pos="1112"/>
        </w:tabs>
        <w:spacing w:before="43" w:after="0" w:line="278" w:lineRule="auto"/>
        <w:ind w:left="112" w:right="104" w:firstLine="708"/>
        <w:jc w:val="both"/>
        <w:rPr>
          <w:sz w:val="28"/>
        </w:rPr>
      </w:pPr>
      <w:r>
        <w:rPr>
          <w:sz w:val="28"/>
        </w:rPr>
        <w:t>Принцип индивидуализации предполагает учёт возраста, учёт типа детско-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ребёнка.</w:t>
      </w:r>
    </w:p>
    <w:p>
      <w:pPr>
        <w:pStyle w:val="9"/>
        <w:numPr>
          <w:ilvl w:val="0"/>
          <w:numId w:val="2"/>
        </w:numPr>
        <w:tabs>
          <w:tab w:val="left" w:pos="1102"/>
        </w:tabs>
        <w:spacing w:before="0" w:after="0" w:line="317" w:lineRule="exact"/>
        <w:ind w:left="1102" w:right="0" w:hanging="281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ребёнка.</w:t>
      </w:r>
    </w:p>
    <w:p>
      <w:pPr>
        <w:pStyle w:val="9"/>
        <w:numPr>
          <w:ilvl w:val="0"/>
          <w:numId w:val="2"/>
        </w:numPr>
        <w:tabs>
          <w:tab w:val="left" w:pos="1411"/>
        </w:tabs>
        <w:spacing w:before="48" w:after="0" w:line="276" w:lineRule="auto"/>
        <w:ind w:left="112" w:right="106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этюдов,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игр подтверждает 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 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 выполнять.</w:t>
      </w:r>
    </w:p>
    <w:p>
      <w:pPr>
        <w:pStyle w:val="9"/>
        <w:numPr>
          <w:ilvl w:val="0"/>
          <w:numId w:val="2"/>
        </w:numPr>
        <w:tabs>
          <w:tab w:val="left" w:pos="1337"/>
        </w:tabs>
        <w:spacing w:before="0" w:after="0" w:line="276" w:lineRule="auto"/>
        <w:ind w:left="112" w:right="101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коррекционно-развивающей работы.</w:t>
      </w:r>
    </w:p>
    <w:p>
      <w:pPr>
        <w:pStyle w:val="9"/>
        <w:numPr>
          <w:ilvl w:val="0"/>
          <w:numId w:val="2"/>
        </w:numPr>
        <w:tabs>
          <w:tab w:val="left" w:pos="1172"/>
        </w:tabs>
        <w:spacing w:before="1" w:after="0" w:line="276" w:lineRule="auto"/>
        <w:ind w:left="112" w:right="111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 возраста.</w:t>
      </w:r>
    </w:p>
    <w:p>
      <w:pPr>
        <w:pStyle w:val="9"/>
        <w:numPr>
          <w:ilvl w:val="0"/>
          <w:numId w:val="2"/>
        </w:numPr>
        <w:tabs>
          <w:tab w:val="left" w:pos="1203"/>
        </w:tabs>
        <w:spacing w:before="0" w:after="0" w:line="276" w:lineRule="auto"/>
        <w:ind w:left="112" w:right="106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физиологических 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1040" w:right="600" w:bottom="1020" w:left="1020" w:header="0" w:footer="824" w:gutter="0"/>
          <w:cols w:space="720" w:num="1"/>
        </w:sectPr>
      </w:pPr>
    </w:p>
    <w:p>
      <w:pPr>
        <w:pStyle w:val="3"/>
        <w:ind w:left="2081"/>
      </w:pPr>
      <w:bookmarkStart w:id="1" w:name="_TOC_250002"/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«Тропинка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своему</w:t>
      </w:r>
      <w:r>
        <w:rPr>
          <w:spacing w:val="-1"/>
        </w:rPr>
        <w:t xml:space="preserve"> </w:t>
      </w:r>
      <w:bookmarkEnd w:id="1"/>
      <w:r>
        <w:t>Я»</w:t>
      </w:r>
    </w:p>
    <w:p>
      <w:pPr>
        <w:pStyle w:val="6"/>
        <w:spacing w:before="1"/>
        <w:ind w:left="0"/>
        <w:rPr>
          <w:b/>
          <w:sz w:val="36"/>
        </w:rPr>
      </w:pPr>
    </w:p>
    <w:p>
      <w:pPr>
        <w:pStyle w:val="6"/>
        <w:spacing w:line="276" w:lineRule="auto"/>
        <w:ind w:left="112" w:right="109" w:firstLine="720"/>
        <w:jc w:val="both"/>
      </w:pPr>
      <w:r>
        <w:t>Начало обучения в школе – один из наиболее значимых моментов в 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считалось</w:t>
      </w:r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своеобразной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состоянию.</w:t>
      </w:r>
    </w:p>
    <w:p>
      <w:pPr>
        <w:pStyle w:val="6"/>
        <w:spacing w:line="276" w:lineRule="auto"/>
        <w:ind w:left="112" w:right="102" w:firstLine="720"/>
        <w:jc w:val="both"/>
      </w:pPr>
      <w:r>
        <w:t>Сегодня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недооценивают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ребёнке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70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Гораздо больше внимания уделяют количественному накоплению знаний и умений</w:t>
      </w:r>
      <w:r>
        <w:rPr>
          <w:spacing w:val="-67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позитивную,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негативную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укрепить</w:t>
      </w:r>
      <w:r>
        <w:rPr>
          <w:spacing w:val="1"/>
        </w:rPr>
        <w:t xml:space="preserve"> </w:t>
      </w:r>
      <w:r>
        <w:t>психологическое здоровье или же нарушить его. И если пробелы в знаниях можно</w:t>
      </w:r>
      <w:r>
        <w:rPr>
          <w:spacing w:val="1"/>
        </w:rPr>
        <w:t xml:space="preserve"> </w:t>
      </w:r>
      <w:r>
        <w:t>впоследствии легко восполнить, то возникшие психологические нарушения могут</w:t>
      </w:r>
      <w:r>
        <w:rPr>
          <w:spacing w:val="1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стойкий</w:t>
      </w:r>
      <w:r>
        <w:rPr>
          <w:spacing w:val="-3"/>
        </w:rPr>
        <w:t xml:space="preserve"> </w:t>
      </w:r>
      <w:r>
        <w:t>характер,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трудом поддаваться коррекции.</w:t>
      </w:r>
    </w:p>
    <w:p>
      <w:pPr>
        <w:pStyle w:val="6"/>
        <w:spacing w:line="276" w:lineRule="auto"/>
        <w:ind w:left="112" w:right="105" w:firstLine="720"/>
        <w:jc w:val="both"/>
      </w:pPr>
      <w:r>
        <w:t>Не все дети в школе попадают в ситуацию успеха в силу того, что набор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ограничен.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стойкого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неуспеха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неспособность</w:t>
      </w:r>
      <w:r>
        <w:rPr>
          <w:spacing w:val="-2"/>
        </w:rPr>
        <w:t xml:space="preserve"> </w:t>
      </w:r>
      <w:r>
        <w:t>«стать</w:t>
      </w:r>
      <w:r>
        <w:rPr>
          <w:spacing w:val="-1"/>
        </w:rPr>
        <w:t xml:space="preserve"> </w:t>
      </w:r>
      <w:r>
        <w:t>хорошим»,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потерять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этому</w:t>
      </w:r>
      <w:r>
        <w:rPr>
          <w:spacing w:val="-4"/>
        </w:rPr>
        <w:t xml:space="preserve"> </w:t>
      </w:r>
      <w:r>
        <w:t>стремление.</w:t>
      </w:r>
    </w:p>
    <w:p>
      <w:pPr>
        <w:pStyle w:val="6"/>
        <w:spacing w:before="2" w:line="276" w:lineRule="auto"/>
        <w:ind w:left="112" w:right="102" w:firstLine="720"/>
        <w:jc w:val="both"/>
      </w:pPr>
      <w:r>
        <w:t>Депривация потребности в признании может вызвать у младших школьников</w:t>
      </w:r>
      <w:r>
        <w:rPr>
          <w:spacing w:val="-67"/>
        </w:rPr>
        <w:t xml:space="preserve"> </w:t>
      </w:r>
      <w:r>
        <w:t>не только снижение самооценки, но и появление неадекватных защитных реакций.</w:t>
      </w:r>
      <w:r>
        <w:rPr>
          <w:spacing w:val="1"/>
        </w:rPr>
        <w:t xml:space="preserve"> </w:t>
      </w:r>
      <w:r>
        <w:t>При активном типе поведения защита оборачивается агрессией к одушевлённым и</w:t>
      </w:r>
      <w:r>
        <w:rPr>
          <w:spacing w:val="1"/>
        </w:rPr>
        <w:t xml:space="preserve"> </w:t>
      </w:r>
      <w:r>
        <w:t>неодушевлённым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компенсацией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пассивном типе появляются неуверенность в себе, стеснительность, лень, апатия,</w:t>
      </w:r>
      <w:r>
        <w:rPr>
          <w:spacing w:val="1"/>
        </w:rPr>
        <w:t xml:space="preserve"> </w:t>
      </w:r>
      <w:r>
        <w:t>уход в</w:t>
      </w:r>
      <w:r>
        <w:rPr>
          <w:spacing w:val="-1"/>
        </w:rPr>
        <w:t xml:space="preserve"> </w:t>
      </w:r>
      <w:r>
        <w:t>фантазии</w:t>
      </w:r>
      <w:r>
        <w:rPr>
          <w:spacing w:val="-1"/>
        </w:rPr>
        <w:t xml:space="preserve"> </w:t>
      </w:r>
      <w:r>
        <w:t>или болезни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реальные</w:t>
      </w:r>
      <w:r>
        <w:rPr>
          <w:spacing w:val="-1"/>
        </w:rPr>
        <w:t xml:space="preserve"> </w:t>
      </w:r>
      <w:r>
        <w:t>или симулированные.</w:t>
      </w:r>
    </w:p>
    <w:p>
      <w:pPr>
        <w:pStyle w:val="6"/>
        <w:spacing w:line="276" w:lineRule="auto"/>
        <w:ind w:left="112" w:right="102" w:firstLine="720"/>
        <w:jc w:val="both"/>
      </w:pPr>
      <w:r>
        <w:t>Кроме того, если ребёнок воспринимает результаты учёбы как единственные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малейшее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учёбы</w:t>
      </w:r>
      <w:r>
        <w:rPr>
          <w:spacing w:val="-67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чувству</w:t>
      </w:r>
      <w:r>
        <w:rPr>
          <w:spacing w:val="1"/>
        </w:rPr>
        <w:t xml:space="preserve"> </w:t>
      </w:r>
      <w:r>
        <w:t>неполноценности,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актуальную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неблагоприятный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сценарий.</w:t>
      </w:r>
    </w:p>
    <w:p>
      <w:pPr>
        <w:pStyle w:val="6"/>
        <w:spacing w:line="276" w:lineRule="auto"/>
        <w:ind w:left="112" w:right="102" w:firstLine="720"/>
        <w:jc w:val="both"/>
      </w:pPr>
      <w:r>
        <w:t>С началом обучения у детей появляется сразу множество обязанностей: не</w:t>
      </w:r>
      <w:r>
        <w:rPr>
          <w:spacing w:val="1"/>
        </w:rPr>
        <w:t xml:space="preserve"> </w:t>
      </w:r>
      <w:r>
        <w:t>опаздывать, сидеть спокойно, не разговаривать, не играть на уроках, не бегать, не</w:t>
      </w:r>
      <w:r>
        <w:rPr>
          <w:spacing w:val="1"/>
        </w:rPr>
        <w:t xml:space="preserve"> </w:t>
      </w:r>
      <w:r>
        <w:t>кричать,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Большинство</w:t>
      </w:r>
      <w:r>
        <w:rPr>
          <w:spacing w:val="7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послушания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сдерживание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осознаются</w:t>
      </w:r>
      <w:r>
        <w:rPr>
          <w:spacing w:val="1"/>
        </w:rPr>
        <w:t xml:space="preserve"> </w:t>
      </w:r>
      <w:r>
        <w:t>значительно меньше. Впоследствии это может привести к формированию стойкого</w:t>
      </w:r>
      <w:r>
        <w:rPr>
          <w:spacing w:val="1"/>
        </w:rPr>
        <w:t xml:space="preserve"> </w:t>
      </w:r>
      <w:r>
        <w:t>негативного</w:t>
      </w:r>
      <w:r>
        <w:rPr>
          <w:spacing w:val="27"/>
        </w:rPr>
        <w:t xml:space="preserve"> </w:t>
      </w:r>
      <w:r>
        <w:t>отношения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школе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сочетании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потребностью</w:t>
      </w:r>
      <w:r>
        <w:rPr>
          <w:spacing w:val="25"/>
        </w:rPr>
        <w:t xml:space="preserve"> </w:t>
      </w:r>
      <w:r>
        <w:t>полностью</w:t>
      </w:r>
    </w:p>
    <w:p>
      <w:pPr>
        <w:pStyle w:val="6"/>
        <w:ind w:left="112"/>
        <w:jc w:val="both"/>
      </w:pPr>
      <w:r>
        <w:t>«раскрепощаться»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улице.</w:t>
      </w:r>
    </w:p>
    <w:p>
      <w:pPr>
        <w:spacing w:after="0"/>
        <w:jc w:val="both"/>
        <w:sectPr>
          <w:pgSz w:w="11910" w:h="16840"/>
          <w:pgMar w:top="1040" w:right="600" w:bottom="1020" w:left="1020" w:header="0" w:footer="824" w:gutter="0"/>
          <w:cols w:space="720" w:num="1"/>
        </w:sectPr>
      </w:pPr>
    </w:p>
    <w:p>
      <w:pPr>
        <w:pStyle w:val="6"/>
        <w:spacing w:before="67" w:line="276" w:lineRule="auto"/>
        <w:ind w:left="112" w:right="103" w:firstLine="720"/>
        <w:jc w:val="both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мотивированной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Причём</w:t>
      </w:r>
      <w:r>
        <w:rPr>
          <w:spacing w:val="7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формирование происходит прежде всего под влиянием той деятельности, которая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онтогенеза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ведущей,</w:t>
      </w:r>
      <w:r>
        <w:rPr>
          <w:spacing w:val="1"/>
        </w:rPr>
        <w:t xml:space="preserve"> </w:t>
      </w:r>
      <w:r>
        <w:t>обусловливающей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изменении в психических процессах в психологических особенностях личности</w:t>
      </w:r>
      <w:r>
        <w:rPr>
          <w:spacing w:val="1"/>
        </w:rPr>
        <w:t xml:space="preserve"> </w:t>
      </w:r>
      <w:r>
        <w:t>ребёнка. У детей младших школьников ведущей деятельностью является учебная</w:t>
      </w:r>
      <w:r>
        <w:rPr>
          <w:spacing w:val="1"/>
        </w:rPr>
        <w:t xml:space="preserve"> </w:t>
      </w:r>
      <w:r>
        <w:t>деятельность.</w:t>
      </w:r>
    </w:p>
    <w:p>
      <w:pPr>
        <w:pStyle w:val="6"/>
        <w:spacing w:before="2" w:line="276" w:lineRule="auto"/>
        <w:ind w:left="112" w:right="102" w:firstLine="720"/>
        <w:jc w:val="both"/>
      </w:pPr>
      <w:r>
        <w:t>Обучение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 роль в 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 этапах. «Процессы развития, – писал Л.С. Выготский, – не совпадают с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обучения…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вслед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создающего зоны</w:t>
      </w:r>
      <w:r>
        <w:rPr>
          <w:spacing w:val="-3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развития».</w:t>
      </w:r>
    </w:p>
    <w:p>
      <w:pPr>
        <w:pStyle w:val="6"/>
        <w:spacing w:before="1" w:line="276" w:lineRule="auto"/>
        <w:ind w:left="112" w:right="101" w:firstLine="720"/>
        <w:jc w:val="both"/>
      </w:pPr>
      <w:r>
        <w:t>Иными словами, обучение должно быть ориентировано на «зону ближайшего</w:t>
      </w:r>
      <w:r>
        <w:rPr>
          <w:spacing w:val="-67"/>
        </w:rPr>
        <w:t xml:space="preserve"> </w:t>
      </w:r>
      <w:r>
        <w:t>развития», которая определяется содержанием тех задач, с которыми ребёнок ещё</w:t>
      </w:r>
      <w:r>
        <w:rPr>
          <w:spacing w:val="1"/>
        </w:rPr>
        <w:t xml:space="preserve"> </w:t>
      </w:r>
      <w:r>
        <w:t>не может справиться самостоятельно, но решает с помощью взрослого. Обучая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чему-то</w:t>
      </w:r>
      <w:r>
        <w:rPr>
          <w:spacing w:val="1"/>
        </w:rPr>
        <w:t xml:space="preserve"> </w:t>
      </w:r>
      <w:r>
        <w:t>новому,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самую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 и овладению которой он уже готов, но самостоятельно с ней ещё не</w:t>
      </w:r>
      <w:r>
        <w:rPr>
          <w:spacing w:val="1"/>
        </w:rPr>
        <w:t xml:space="preserve"> </w:t>
      </w:r>
      <w:r>
        <w:t>справился.</w:t>
      </w:r>
    </w:p>
    <w:p>
      <w:pPr>
        <w:pStyle w:val="6"/>
        <w:spacing w:line="276" w:lineRule="auto"/>
        <w:ind w:left="112" w:right="111" w:firstLine="720"/>
        <w:jc w:val="both"/>
      </w:pPr>
      <w:r>
        <w:t>Эффективность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зависит от того, насколько средства, содержание, методы обучения и воспитания</w:t>
      </w:r>
      <w:r>
        <w:rPr>
          <w:spacing w:val="1"/>
        </w:rPr>
        <w:t xml:space="preserve"> </w:t>
      </w:r>
      <w:r>
        <w:t>задают</w:t>
      </w:r>
      <w:r>
        <w:rPr>
          <w:spacing w:val="-2"/>
        </w:rPr>
        <w:t xml:space="preserve"> </w:t>
      </w:r>
      <w:r>
        <w:t>перспективу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развития.</w:t>
      </w:r>
    </w:p>
    <w:p>
      <w:pPr>
        <w:pStyle w:val="6"/>
        <w:spacing w:line="276" w:lineRule="auto"/>
        <w:ind w:left="151" w:firstLine="1469"/>
      </w:pPr>
      <w:r>
        <w:t>Так как ведущей деятельностью дошкольников является игровая</w:t>
      </w:r>
      <w:r>
        <w:rPr>
          <w:spacing w:val="1"/>
        </w:rPr>
        <w:t xml:space="preserve"> </w:t>
      </w:r>
      <w:r>
        <w:t>деятельность и смена на учебную деятельность, присущую младшим школьникам,</w:t>
      </w:r>
      <w:r>
        <w:rPr>
          <w:spacing w:val="1"/>
        </w:rPr>
        <w:t xml:space="preserve"> </w:t>
      </w:r>
      <w:r>
        <w:t>происходит</w:t>
      </w:r>
      <w:r>
        <w:rPr>
          <w:spacing w:val="-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вдруг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сразу,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данная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</w:p>
    <w:p>
      <w:pPr>
        <w:pStyle w:val="6"/>
        <w:ind w:left="583"/>
      </w:pP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методиками</w:t>
      </w:r>
      <w:r>
        <w:rPr>
          <w:spacing w:val="-3"/>
        </w:rPr>
        <w:t xml:space="preserve"> </w:t>
      </w:r>
      <w:r>
        <w:t>арт-терапии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сказкотерапии.</w:t>
      </w:r>
    </w:p>
    <w:p>
      <w:pPr>
        <w:spacing w:after="0"/>
        <w:sectPr>
          <w:pgSz w:w="11910" w:h="16840"/>
          <w:pgMar w:top="1040" w:right="600" w:bottom="1020" w:left="1020" w:header="0" w:footer="824" w:gutter="0"/>
          <w:cols w:space="720" w:num="1"/>
        </w:sectPr>
      </w:pPr>
    </w:p>
    <w:p>
      <w:pPr>
        <w:pStyle w:val="3"/>
        <w:spacing w:line="278" w:lineRule="auto"/>
        <w:ind w:left="1870" w:right="1623" w:firstLine="420"/>
      </w:pPr>
      <w:r>
        <w:t>Личностные, метапредметные и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«Тропинка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Я»</w:t>
      </w:r>
    </w:p>
    <w:p>
      <w:pPr>
        <w:pStyle w:val="6"/>
        <w:spacing w:before="3"/>
        <w:ind w:left="0"/>
        <w:rPr>
          <w:b/>
          <w:sz w:val="31"/>
        </w:rPr>
      </w:pPr>
    </w:p>
    <w:p>
      <w:pPr>
        <w:pStyle w:val="6"/>
        <w:spacing w:line="276" w:lineRule="auto"/>
        <w:ind w:left="112" w:right="113" w:firstLine="708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у выпускников будут сформированы личностные, познавательные 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учиться.</w:t>
      </w:r>
    </w:p>
    <w:p>
      <w:pPr>
        <w:pStyle w:val="6"/>
        <w:spacing w:before="1" w:line="276" w:lineRule="auto"/>
        <w:ind w:left="112" w:right="107" w:firstLine="708"/>
        <w:jc w:val="both"/>
      </w:pPr>
      <w:r>
        <w:t>В</w:t>
      </w:r>
      <w:r>
        <w:rPr>
          <w:spacing w:val="1"/>
        </w:rPr>
        <w:t xml:space="preserve"> </w:t>
      </w:r>
      <w:r>
        <w:t>сфере личностных универсальных учебных действий будут сформированы</w:t>
      </w:r>
      <w:r>
        <w:rPr>
          <w:spacing w:val="-67"/>
        </w:rPr>
        <w:t xml:space="preserve"> </w:t>
      </w:r>
      <w:r>
        <w:t>внутренняя позиция обучающегося, адекватная мотивация учебной деятельности,</w:t>
      </w:r>
      <w:r>
        <w:rPr>
          <w:spacing w:val="1"/>
        </w:rPr>
        <w:t xml:space="preserve"> </w:t>
      </w:r>
      <w:r>
        <w:t>включая учебные и познавательные мотивы, ориентация на моральные нормы и их</w:t>
      </w:r>
      <w:r>
        <w:rPr>
          <w:spacing w:val="1"/>
        </w:rPr>
        <w:t xml:space="preserve"> </w:t>
      </w:r>
      <w:r>
        <w:t>выполнение,</w:t>
      </w:r>
      <w:r>
        <w:rPr>
          <w:spacing w:val="-2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моральной</w:t>
      </w:r>
      <w:r>
        <w:rPr>
          <w:spacing w:val="-4"/>
        </w:rPr>
        <w:t xml:space="preserve"> </w:t>
      </w:r>
      <w:r>
        <w:t>децентрации.</w:t>
      </w:r>
    </w:p>
    <w:p>
      <w:pPr>
        <w:pStyle w:val="6"/>
        <w:spacing w:line="276" w:lineRule="auto"/>
        <w:ind w:left="112" w:right="110" w:firstLine="708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 воспринимать и анализировать сообщения, тексты, овладеют действием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широким спектром</w:t>
      </w:r>
      <w:r>
        <w:rPr>
          <w:spacing w:val="-1"/>
        </w:rPr>
        <w:t xml:space="preserve"> </w:t>
      </w:r>
      <w:r>
        <w:t>логических действий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операций.</w:t>
      </w:r>
    </w:p>
    <w:p>
      <w:pPr>
        <w:pStyle w:val="6"/>
        <w:spacing w:line="276" w:lineRule="auto"/>
        <w:ind w:left="112" w:right="103" w:firstLine="708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выпускники</w:t>
      </w:r>
      <w:r>
        <w:rPr>
          <w:spacing w:val="-67"/>
        </w:rPr>
        <w:t xml:space="preserve"> </w:t>
      </w:r>
      <w:r>
        <w:t>приобретут умения учитывать позицию собеседника (партнёра), организовывать и</w:t>
      </w:r>
      <w:r>
        <w:rPr>
          <w:spacing w:val="1"/>
        </w:rPr>
        <w:t xml:space="preserve"> </w:t>
      </w:r>
      <w:r>
        <w:t>осуществлять сотрудничество и кооперацию с учителем и сверстниками, адекватно</w:t>
      </w:r>
      <w:r>
        <w:rPr>
          <w:spacing w:val="-67"/>
        </w:rPr>
        <w:t xml:space="preserve"> </w:t>
      </w:r>
      <w:r>
        <w:t>воспринимать и передавать информацию, отображать предметное содержание 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сообщениях,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7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тексты.</w:t>
      </w:r>
    </w:p>
    <w:p>
      <w:pPr>
        <w:spacing w:before="1"/>
        <w:ind w:left="821" w:right="0" w:firstLine="0"/>
        <w:jc w:val="both"/>
        <w:rPr>
          <w:i/>
          <w:sz w:val="28"/>
        </w:rPr>
      </w:pPr>
      <w:r>
        <w:rPr>
          <w:i/>
          <w:sz w:val="28"/>
        </w:rPr>
        <w:t>Личностные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</w:t>
      </w:r>
    </w:p>
    <w:p>
      <w:pPr>
        <w:pStyle w:val="6"/>
        <w:spacing w:before="48"/>
        <w:jc w:val="both"/>
      </w:pPr>
      <w:r>
        <w:t>У</w:t>
      </w:r>
      <w:r>
        <w:rPr>
          <w:spacing w:val="-4"/>
        </w:rPr>
        <w:t xml:space="preserve"> </w:t>
      </w:r>
      <w:r>
        <w:t>выпускника</w:t>
      </w:r>
      <w:r>
        <w:rPr>
          <w:spacing w:val="-6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сформированы:</w:t>
      </w:r>
    </w:p>
    <w:p>
      <w:pPr>
        <w:pStyle w:val="9"/>
        <w:numPr>
          <w:ilvl w:val="0"/>
          <w:numId w:val="3"/>
        </w:numPr>
        <w:tabs>
          <w:tab w:val="left" w:pos="1052"/>
        </w:tabs>
        <w:spacing w:before="47" w:after="0" w:line="276" w:lineRule="auto"/>
        <w:ind w:left="112" w:right="108" w:firstLine="708"/>
        <w:jc w:val="both"/>
        <w:rPr>
          <w:sz w:val="28"/>
        </w:rPr>
      </w:pPr>
      <w:r>
        <w:rPr>
          <w:sz w:val="28"/>
        </w:rPr>
        <w:t>внутренняя позиция школьника на уровне положительного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 «хорошего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ученика»;</w:t>
      </w:r>
    </w:p>
    <w:p>
      <w:pPr>
        <w:pStyle w:val="9"/>
        <w:numPr>
          <w:ilvl w:val="0"/>
          <w:numId w:val="3"/>
        </w:numPr>
        <w:tabs>
          <w:tab w:val="left" w:pos="1146"/>
        </w:tabs>
        <w:spacing w:before="1" w:after="0" w:line="276" w:lineRule="auto"/>
        <w:ind w:left="112" w:right="110" w:firstLine="708"/>
        <w:jc w:val="both"/>
        <w:rPr>
          <w:sz w:val="28"/>
        </w:rPr>
      </w:pPr>
      <w:r>
        <w:rPr>
          <w:sz w:val="28"/>
        </w:rPr>
        <w:t>широкая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социальные,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учебно-познавательные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 внешние мотивы;</w:t>
      </w:r>
    </w:p>
    <w:p>
      <w:pPr>
        <w:pStyle w:val="9"/>
        <w:numPr>
          <w:ilvl w:val="0"/>
          <w:numId w:val="3"/>
        </w:numPr>
        <w:tabs>
          <w:tab w:val="left" w:pos="1018"/>
        </w:tabs>
        <w:spacing w:before="1" w:after="0" w:line="276" w:lineRule="auto"/>
        <w:ind w:left="112" w:right="111" w:firstLine="708"/>
        <w:jc w:val="both"/>
        <w:rPr>
          <w:sz w:val="28"/>
        </w:rPr>
      </w:pPr>
      <w:r>
        <w:rPr>
          <w:sz w:val="28"/>
        </w:rPr>
        <w:t>учебно-познавательный интерес к новому учебному материалу и 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новой задачи;</w:t>
      </w:r>
    </w:p>
    <w:p>
      <w:pPr>
        <w:pStyle w:val="9"/>
        <w:numPr>
          <w:ilvl w:val="0"/>
          <w:numId w:val="3"/>
        </w:numPr>
        <w:tabs>
          <w:tab w:val="left" w:pos="1045"/>
        </w:tabs>
        <w:spacing w:before="0" w:after="0" w:line="276" w:lineRule="auto"/>
        <w:ind w:left="112" w:right="108" w:firstLine="708"/>
        <w:jc w:val="both"/>
        <w:rPr>
          <w:sz w:val="28"/>
        </w:rPr>
      </w:pPr>
      <w:r>
        <w:rPr>
          <w:sz w:val="28"/>
        </w:rPr>
        <w:t>ориентация на понимание причин успеха в учебной деятельности,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требованиям конкретной задачи, на понимание предложений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товарищей,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>
      <w:pPr>
        <w:pStyle w:val="9"/>
        <w:numPr>
          <w:ilvl w:val="0"/>
          <w:numId w:val="3"/>
        </w:numPr>
        <w:tabs>
          <w:tab w:val="left" w:pos="1110"/>
        </w:tabs>
        <w:spacing w:before="0" w:after="0" w:line="278" w:lineRule="auto"/>
        <w:ind w:left="112" w:right="110" w:firstLine="708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9"/>
        <w:numPr>
          <w:ilvl w:val="0"/>
          <w:numId w:val="3"/>
        </w:numPr>
        <w:tabs>
          <w:tab w:val="left" w:pos="1129"/>
        </w:tabs>
        <w:spacing w:before="0" w:after="0" w:line="276" w:lineRule="auto"/>
        <w:ind w:left="112" w:right="103" w:firstLine="708"/>
        <w:jc w:val="both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-2"/>
          <w:sz w:val="28"/>
        </w:rPr>
        <w:t xml:space="preserve"> </w:t>
      </w:r>
      <w:r>
        <w:rPr>
          <w:sz w:val="28"/>
        </w:rPr>
        <w:t>так 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>
      <w:pPr>
        <w:pStyle w:val="9"/>
        <w:numPr>
          <w:ilvl w:val="0"/>
          <w:numId w:val="3"/>
        </w:numPr>
        <w:tabs>
          <w:tab w:val="left" w:pos="1112"/>
        </w:tabs>
        <w:spacing w:before="0" w:after="0" w:line="276" w:lineRule="auto"/>
        <w:ind w:left="112" w:right="112" w:firstLine="708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дифференциация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конвенциональных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норм;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1040" w:right="600" w:bottom="1020" w:left="1020" w:header="0" w:footer="824" w:gutter="0"/>
          <w:cols w:space="720" w:num="1"/>
        </w:sectPr>
      </w:pPr>
    </w:p>
    <w:p>
      <w:pPr>
        <w:pStyle w:val="9"/>
        <w:numPr>
          <w:ilvl w:val="0"/>
          <w:numId w:val="3"/>
        </w:numPr>
        <w:tabs>
          <w:tab w:val="left" w:pos="1120"/>
          <w:tab w:val="left" w:pos="1121"/>
          <w:tab w:val="left" w:pos="2377"/>
          <w:tab w:val="left" w:pos="3787"/>
          <w:tab w:val="left" w:pos="4784"/>
          <w:tab w:val="left" w:pos="5127"/>
          <w:tab w:val="left" w:pos="6103"/>
          <w:tab w:val="left" w:pos="6995"/>
          <w:tab w:val="left" w:pos="8713"/>
        </w:tabs>
        <w:spacing w:before="67" w:after="0" w:line="278" w:lineRule="auto"/>
        <w:ind w:left="112" w:right="105" w:firstLine="708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</w:r>
      <w:r>
        <w:rPr>
          <w:sz w:val="28"/>
        </w:rPr>
        <w:t>этических</w:t>
      </w:r>
      <w:r>
        <w:rPr>
          <w:sz w:val="28"/>
        </w:rPr>
        <w:tab/>
      </w:r>
      <w:r>
        <w:rPr>
          <w:sz w:val="28"/>
        </w:rPr>
        <w:t>чувств</w:t>
      </w:r>
      <w:r>
        <w:rPr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</w:r>
      <w:r>
        <w:rPr>
          <w:sz w:val="28"/>
        </w:rPr>
        <w:t>стыда,</w:t>
      </w:r>
      <w:r>
        <w:rPr>
          <w:sz w:val="28"/>
        </w:rPr>
        <w:tab/>
      </w:r>
      <w:r>
        <w:rPr>
          <w:sz w:val="28"/>
        </w:rPr>
        <w:t>вины,</w:t>
      </w:r>
      <w:r>
        <w:rPr>
          <w:sz w:val="28"/>
        </w:rPr>
        <w:tab/>
      </w:r>
      <w:r>
        <w:rPr>
          <w:sz w:val="28"/>
        </w:rPr>
        <w:t>совести</w:t>
      </w:r>
      <w:r>
        <w:rPr>
          <w:spacing w:val="127"/>
          <w:sz w:val="28"/>
        </w:rPr>
        <w:t xml:space="preserve"> </w:t>
      </w:r>
      <w:r>
        <w:rPr>
          <w:sz w:val="28"/>
        </w:rPr>
        <w:t>как</w:t>
      </w:r>
      <w:r>
        <w:rPr>
          <w:sz w:val="28"/>
        </w:rPr>
        <w:tab/>
      </w:r>
      <w:r>
        <w:rPr>
          <w:sz w:val="28"/>
        </w:rPr>
        <w:t>регуляторов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>
      <w:pPr>
        <w:pStyle w:val="9"/>
        <w:numPr>
          <w:ilvl w:val="0"/>
          <w:numId w:val="3"/>
        </w:numPr>
        <w:tabs>
          <w:tab w:val="left" w:pos="990"/>
        </w:tabs>
        <w:spacing w:before="0" w:after="0" w:line="317" w:lineRule="exact"/>
        <w:ind w:left="989" w:right="0" w:hanging="169"/>
        <w:jc w:val="left"/>
        <w:rPr>
          <w:sz w:val="28"/>
        </w:rPr>
      </w:pPr>
      <w:r>
        <w:rPr>
          <w:sz w:val="28"/>
        </w:rPr>
        <w:t>эмпатия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сопереживание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им;</w:t>
      </w:r>
    </w:p>
    <w:p>
      <w:pPr>
        <w:pStyle w:val="9"/>
        <w:numPr>
          <w:ilvl w:val="0"/>
          <w:numId w:val="3"/>
        </w:numPr>
        <w:tabs>
          <w:tab w:val="left" w:pos="990"/>
        </w:tabs>
        <w:spacing w:before="48" w:after="0" w:line="240" w:lineRule="auto"/>
        <w:ind w:left="989" w:right="0" w:hanging="169"/>
        <w:jc w:val="left"/>
        <w:rPr>
          <w:sz w:val="28"/>
        </w:rPr>
      </w:pPr>
      <w:r>
        <w:rPr>
          <w:sz w:val="28"/>
        </w:rPr>
        <w:t>установка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>
      <w:pPr>
        <w:spacing w:before="50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формирования:</w:t>
      </w:r>
    </w:p>
    <w:p>
      <w:pPr>
        <w:pStyle w:val="9"/>
        <w:numPr>
          <w:ilvl w:val="0"/>
          <w:numId w:val="3"/>
        </w:numPr>
        <w:tabs>
          <w:tab w:val="left" w:pos="994"/>
        </w:tabs>
        <w:spacing w:before="47" w:after="0" w:line="276" w:lineRule="auto"/>
        <w:ind w:left="112" w:right="109" w:firstLine="708"/>
        <w:jc w:val="both"/>
        <w:rPr>
          <w:sz w:val="28"/>
        </w:rPr>
      </w:pPr>
      <w:r>
        <w:rPr>
          <w:sz w:val="28"/>
        </w:rPr>
        <w:t>внутренней позиции обучающегося на уровне положительного отношения к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образовательному учреждению, понимания необходимости учения, выраженного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преобладании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 знаний;</w:t>
      </w:r>
    </w:p>
    <w:p>
      <w:pPr>
        <w:pStyle w:val="9"/>
        <w:numPr>
          <w:ilvl w:val="0"/>
          <w:numId w:val="3"/>
        </w:numPr>
        <w:tabs>
          <w:tab w:val="left" w:pos="1059"/>
        </w:tabs>
        <w:spacing w:before="0" w:after="0" w:line="322" w:lineRule="exact"/>
        <w:ind w:left="1058" w:right="0" w:hanging="238"/>
        <w:jc w:val="both"/>
        <w:rPr>
          <w:sz w:val="28"/>
        </w:rPr>
      </w:pPr>
      <w:r>
        <w:rPr>
          <w:sz w:val="28"/>
        </w:rPr>
        <w:t>выраженной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учения;</w:t>
      </w:r>
    </w:p>
    <w:p>
      <w:pPr>
        <w:pStyle w:val="9"/>
        <w:numPr>
          <w:ilvl w:val="0"/>
          <w:numId w:val="3"/>
        </w:numPr>
        <w:tabs>
          <w:tab w:val="left" w:pos="1052"/>
        </w:tabs>
        <w:spacing w:before="48" w:after="0" w:line="278" w:lineRule="auto"/>
        <w:ind w:left="112" w:right="105" w:firstLine="708"/>
        <w:jc w:val="both"/>
        <w:rPr>
          <w:sz w:val="28"/>
        </w:rPr>
      </w:pPr>
      <w:r>
        <w:rPr>
          <w:sz w:val="28"/>
        </w:rPr>
        <w:t>устойчивого учебно-познавательного интереса к новым общим 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>
      <w:pPr>
        <w:pStyle w:val="9"/>
        <w:numPr>
          <w:ilvl w:val="0"/>
          <w:numId w:val="3"/>
        </w:numPr>
        <w:tabs>
          <w:tab w:val="left" w:pos="1150"/>
        </w:tabs>
        <w:spacing w:before="0" w:after="0" w:line="276" w:lineRule="auto"/>
        <w:ind w:left="112" w:right="106" w:firstLine="708"/>
        <w:jc w:val="both"/>
        <w:rPr>
          <w:sz w:val="28"/>
        </w:rPr>
      </w:pP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успешности/не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9"/>
        <w:numPr>
          <w:ilvl w:val="0"/>
          <w:numId w:val="3"/>
        </w:numPr>
        <w:tabs>
          <w:tab w:val="left" w:pos="1073"/>
        </w:tabs>
        <w:spacing w:before="0" w:after="0" w:line="278" w:lineRule="auto"/>
        <w:ind w:left="112" w:right="114" w:firstLine="708"/>
        <w:jc w:val="both"/>
        <w:rPr>
          <w:sz w:val="28"/>
        </w:rPr>
      </w:pP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«хорошего ученика»;</w:t>
      </w:r>
    </w:p>
    <w:p>
      <w:pPr>
        <w:pStyle w:val="9"/>
        <w:numPr>
          <w:ilvl w:val="0"/>
          <w:numId w:val="3"/>
        </w:numPr>
        <w:tabs>
          <w:tab w:val="left" w:pos="992"/>
        </w:tabs>
        <w:spacing w:before="0" w:after="0" w:line="276" w:lineRule="auto"/>
        <w:ind w:left="112" w:right="109" w:firstLine="708"/>
        <w:jc w:val="both"/>
        <w:rPr>
          <w:sz w:val="28"/>
        </w:rPr>
      </w:pPr>
      <w:r>
        <w:rPr>
          <w:sz w:val="28"/>
        </w:rPr>
        <w:t>компетентности в реализации основ гражданской идентичности в поступках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9"/>
        <w:numPr>
          <w:ilvl w:val="0"/>
          <w:numId w:val="3"/>
        </w:numPr>
        <w:tabs>
          <w:tab w:val="left" w:pos="992"/>
        </w:tabs>
        <w:spacing w:before="0" w:after="0" w:line="276" w:lineRule="auto"/>
        <w:ind w:left="112" w:right="108" w:firstLine="708"/>
        <w:jc w:val="both"/>
        <w:rPr>
          <w:sz w:val="28"/>
        </w:rPr>
      </w:pPr>
      <w:r>
        <w:rPr>
          <w:sz w:val="28"/>
        </w:rPr>
        <w:t>морального сознания на конвенциональном уровне, способности к решению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моральных дилемм на основе учёта позиций партнёров в общении, ориентации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их мотивы и чувства, устойчивое следование в поведении моральным нормам 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требованиям;</w:t>
      </w:r>
    </w:p>
    <w:p>
      <w:pPr>
        <w:pStyle w:val="9"/>
        <w:numPr>
          <w:ilvl w:val="0"/>
          <w:numId w:val="3"/>
        </w:numPr>
        <w:tabs>
          <w:tab w:val="left" w:pos="1004"/>
        </w:tabs>
        <w:spacing w:before="0" w:after="0" w:line="276" w:lineRule="auto"/>
        <w:ind w:left="112" w:right="112" w:firstLine="708"/>
        <w:jc w:val="both"/>
        <w:rPr>
          <w:sz w:val="28"/>
        </w:rPr>
      </w:pPr>
      <w:r>
        <w:rPr>
          <w:sz w:val="28"/>
        </w:rPr>
        <w:t>установки на здоровый образ жизни и реализации её в реальном 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поступках;</w:t>
      </w:r>
    </w:p>
    <w:p>
      <w:pPr>
        <w:pStyle w:val="9"/>
        <w:numPr>
          <w:ilvl w:val="0"/>
          <w:numId w:val="3"/>
        </w:numPr>
        <w:tabs>
          <w:tab w:val="left" w:pos="997"/>
        </w:tabs>
        <w:spacing w:before="0" w:after="0" w:line="276" w:lineRule="auto"/>
        <w:ind w:left="112" w:right="109" w:firstLine="708"/>
        <w:jc w:val="both"/>
        <w:rPr>
          <w:sz w:val="28"/>
        </w:rPr>
      </w:pPr>
      <w:r>
        <w:rPr>
          <w:sz w:val="28"/>
        </w:rPr>
        <w:t>эмпатии как осознанного понимания чувств других людей и сопереживания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им,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благополучия.</w:t>
      </w:r>
    </w:p>
    <w:p>
      <w:pPr>
        <w:spacing w:before="0"/>
        <w:ind w:left="821" w:right="0" w:firstLine="0"/>
        <w:jc w:val="both"/>
        <w:rPr>
          <w:i/>
          <w:sz w:val="28"/>
        </w:rPr>
      </w:pPr>
      <w:r>
        <w:rPr>
          <w:i/>
          <w:sz w:val="28"/>
        </w:rPr>
        <w:t>Познавательные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действия</w:t>
      </w:r>
    </w:p>
    <w:p>
      <w:pPr>
        <w:pStyle w:val="6"/>
        <w:spacing w:before="36"/>
        <w:jc w:val="both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>
      <w:pPr>
        <w:pStyle w:val="9"/>
        <w:numPr>
          <w:ilvl w:val="0"/>
          <w:numId w:val="3"/>
        </w:numPr>
        <w:tabs>
          <w:tab w:val="left" w:pos="1052"/>
        </w:tabs>
        <w:spacing w:before="50" w:after="0" w:line="276" w:lineRule="auto"/>
        <w:ind w:left="112" w:right="109" w:firstLine="708"/>
        <w:jc w:val="both"/>
        <w:rPr>
          <w:sz w:val="28"/>
        </w:rPr>
      </w:pPr>
      <w:r>
        <w:rPr>
          <w:sz w:val="28"/>
        </w:rPr>
        <w:t>осуществлять поиск необходимой информации для выполнения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энциклопедий,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 электронные, цифровые), в открытом информационном пространстве,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контролируемом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 Интернета;</w:t>
      </w:r>
    </w:p>
    <w:p>
      <w:pPr>
        <w:pStyle w:val="9"/>
        <w:numPr>
          <w:ilvl w:val="0"/>
          <w:numId w:val="3"/>
        </w:numPr>
        <w:tabs>
          <w:tab w:val="left" w:pos="990"/>
        </w:tabs>
        <w:spacing w:before="1" w:after="0" w:line="240" w:lineRule="auto"/>
        <w:ind w:left="989" w:right="0" w:hanging="169"/>
        <w:jc w:val="both"/>
        <w:rPr>
          <w:sz w:val="28"/>
        </w:rPr>
      </w:pP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форме;</w:t>
      </w:r>
    </w:p>
    <w:p>
      <w:pPr>
        <w:pStyle w:val="9"/>
        <w:numPr>
          <w:ilvl w:val="0"/>
          <w:numId w:val="3"/>
        </w:numPr>
        <w:tabs>
          <w:tab w:val="left" w:pos="1059"/>
        </w:tabs>
        <w:spacing w:before="47" w:after="0" w:line="276" w:lineRule="auto"/>
        <w:ind w:left="112" w:right="112" w:firstLine="708"/>
        <w:jc w:val="both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строении,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связях;</w:t>
      </w:r>
    </w:p>
    <w:p>
      <w:pPr>
        <w:pStyle w:val="9"/>
        <w:numPr>
          <w:ilvl w:val="0"/>
          <w:numId w:val="3"/>
        </w:numPr>
        <w:tabs>
          <w:tab w:val="left" w:pos="1066"/>
        </w:tabs>
        <w:spacing w:before="1" w:after="0" w:line="276" w:lineRule="auto"/>
        <w:ind w:left="112" w:right="109" w:firstLine="708"/>
        <w:jc w:val="both"/>
        <w:rPr>
          <w:sz w:val="28"/>
        </w:rPr>
      </w:pP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1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1040" w:right="600" w:bottom="1020" w:left="1020" w:header="0" w:footer="824" w:gutter="0"/>
          <w:cols w:space="720" w:num="1"/>
        </w:sectPr>
      </w:pPr>
    </w:p>
    <w:p>
      <w:pPr>
        <w:spacing w:before="67"/>
        <w:ind w:left="821" w:right="0" w:firstLine="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>
      <w:pPr>
        <w:pStyle w:val="9"/>
        <w:numPr>
          <w:ilvl w:val="0"/>
          <w:numId w:val="3"/>
        </w:numPr>
        <w:tabs>
          <w:tab w:val="left" w:pos="1009"/>
        </w:tabs>
        <w:spacing w:before="50" w:after="0" w:line="276" w:lineRule="auto"/>
        <w:ind w:left="112" w:right="104" w:firstLine="708"/>
        <w:jc w:val="both"/>
        <w:rPr>
          <w:sz w:val="28"/>
        </w:rPr>
      </w:pPr>
      <w:r>
        <w:rPr>
          <w:sz w:val="28"/>
        </w:rPr>
        <w:t>осуществлять расширенный поиск информации с использованием 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-4"/>
          <w:sz w:val="28"/>
        </w:rPr>
        <w:t xml:space="preserve"> </w:t>
      </w:r>
      <w:r>
        <w:rPr>
          <w:sz w:val="28"/>
        </w:rPr>
        <w:t>и сети Интернет.</w:t>
      </w:r>
    </w:p>
    <w:p>
      <w:pPr>
        <w:spacing w:before="0" w:line="321" w:lineRule="exact"/>
        <w:ind w:left="821" w:right="0" w:firstLine="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</w:t>
      </w:r>
    </w:p>
    <w:p>
      <w:pPr>
        <w:pStyle w:val="6"/>
        <w:spacing w:before="50"/>
        <w:jc w:val="both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>
      <w:pPr>
        <w:pStyle w:val="9"/>
        <w:numPr>
          <w:ilvl w:val="0"/>
          <w:numId w:val="3"/>
        </w:numPr>
        <w:tabs>
          <w:tab w:val="left" w:pos="1009"/>
        </w:tabs>
        <w:spacing w:before="48" w:after="0" w:line="276" w:lineRule="auto"/>
        <w:ind w:left="112" w:right="109" w:firstLine="708"/>
        <w:jc w:val="both"/>
        <w:rPr>
          <w:sz w:val="28"/>
        </w:rPr>
      </w:pPr>
      <w:r>
        <w:rPr>
          <w:sz w:val="28"/>
        </w:rPr>
        <w:t>адекватно использовать коммуникативные, прежде всего речевые,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задач;</w:t>
      </w:r>
    </w:p>
    <w:p>
      <w:pPr>
        <w:pStyle w:val="9"/>
        <w:numPr>
          <w:ilvl w:val="0"/>
          <w:numId w:val="3"/>
        </w:numPr>
        <w:tabs>
          <w:tab w:val="left" w:pos="1011"/>
        </w:tabs>
        <w:spacing w:before="0" w:after="0" w:line="276" w:lineRule="auto"/>
        <w:ind w:left="112" w:right="108" w:firstLine="708"/>
        <w:jc w:val="both"/>
        <w:rPr>
          <w:sz w:val="28"/>
        </w:rPr>
      </w:pPr>
      <w:r>
        <w:rPr>
          <w:sz w:val="28"/>
        </w:rPr>
        <w:t>допускать возможность существования у людей различных точек зрения,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партнёра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 взаимодействии;</w:t>
      </w:r>
    </w:p>
    <w:p>
      <w:pPr>
        <w:pStyle w:val="9"/>
        <w:numPr>
          <w:ilvl w:val="0"/>
          <w:numId w:val="3"/>
        </w:numPr>
        <w:tabs>
          <w:tab w:val="left" w:pos="1011"/>
        </w:tabs>
        <w:spacing w:before="0" w:after="0" w:line="278" w:lineRule="auto"/>
        <w:ind w:left="112" w:right="115" w:firstLine="708"/>
        <w:jc w:val="both"/>
        <w:rPr>
          <w:sz w:val="28"/>
        </w:rPr>
      </w:pPr>
      <w:r>
        <w:rPr>
          <w:sz w:val="28"/>
        </w:rPr>
        <w:t>учитывать</w:t>
      </w:r>
      <w:r>
        <w:rPr>
          <w:spacing w:val="15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4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7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сотрудничестве;</w:t>
      </w:r>
    </w:p>
    <w:p>
      <w:pPr>
        <w:pStyle w:val="9"/>
        <w:numPr>
          <w:ilvl w:val="0"/>
          <w:numId w:val="3"/>
        </w:numPr>
        <w:tabs>
          <w:tab w:val="left" w:pos="990"/>
        </w:tabs>
        <w:spacing w:before="0" w:after="0" w:line="317" w:lineRule="exact"/>
        <w:ind w:left="989" w:right="0" w:hanging="169"/>
        <w:jc w:val="both"/>
        <w:rPr>
          <w:sz w:val="28"/>
        </w:rPr>
      </w:pP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позицию;</w:t>
      </w:r>
    </w:p>
    <w:p>
      <w:pPr>
        <w:pStyle w:val="9"/>
        <w:numPr>
          <w:ilvl w:val="0"/>
          <w:numId w:val="3"/>
        </w:numPr>
        <w:tabs>
          <w:tab w:val="left" w:pos="990"/>
        </w:tabs>
        <w:spacing w:before="46" w:after="0" w:line="276" w:lineRule="auto"/>
        <w:ind w:left="112" w:right="109" w:firstLine="708"/>
        <w:jc w:val="both"/>
        <w:rPr>
          <w:sz w:val="28"/>
        </w:rPr>
      </w:pPr>
      <w:r>
        <w:rPr>
          <w:sz w:val="28"/>
        </w:rPr>
        <w:t>договариваться и приходить к общему решению в совместной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 столкновения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>
      <w:pPr>
        <w:pStyle w:val="9"/>
        <w:numPr>
          <w:ilvl w:val="0"/>
          <w:numId w:val="3"/>
        </w:numPr>
        <w:tabs>
          <w:tab w:val="left" w:pos="1021"/>
        </w:tabs>
        <w:spacing w:before="2" w:after="0" w:line="276" w:lineRule="auto"/>
        <w:ind w:left="112" w:right="113" w:firstLine="708"/>
        <w:jc w:val="both"/>
        <w:rPr>
          <w:sz w:val="28"/>
        </w:rPr>
      </w:pPr>
      <w:r>
        <w:rPr>
          <w:sz w:val="28"/>
        </w:rPr>
        <w:t>строить понятные для партнёра высказывания, учитывающие, что партнёр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-1"/>
          <w:sz w:val="28"/>
        </w:rPr>
        <w:t xml:space="preserve"> </w:t>
      </w:r>
      <w:r>
        <w:rPr>
          <w:sz w:val="28"/>
        </w:rPr>
        <w:t>и видит,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нет;</w:t>
      </w:r>
    </w:p>
    <w:p>
      <w:pPr>
        <w:pStyle w:val="9"/>
        <w:numPr>
          <w:ilvl w:val="0"/>
          <w:numId w:val="3"/>
        </w:numPr>
        <w:tabs>
          <w:tab w:val="left" w:pos="990"/>
        </w:tabs>
        <w:spacing w:before="0" w:after="0" w:line="321" w:lineRule="exact"/>
        <w:ind w:left="989" w:right="0" w:hanging="169"/>
        <w:jc w:val="both"/>
        <w:rPr>
          <w:sz w:val="28"/>
        </w:rPr>
      </w:pPr>
      <w:r>
        <w:rPr>
          <w:sz w:val="28"/>
        </w:rPr>
        <w:t>задавать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вопросы;</w:t>
      </w:r>
    </w:p>
    <w:p>
      <w:pPr>
        <w:pStyle w:val="9"/>
        <w:numPr>
          <w:ilvl w:val="0"/>
          <w:numId w:val="3"/>
        </w:numPr>
        <w:tabs>
          <w:tab w:val="left" w:pos="990"/>
        </w:tabs>
        <w:spacing w:before="50" w:after="0" w:line="240" w:lineRule="auto"/>
        <w:ind w:left="989" w:right="0" w:hanging="169"/>
        <w:jc w:val="both"/>
        <w:rPr>
          <w:sz w:val="28"/>
        </w:rPr>
      </w:pPr>
      <w:r>
        <w:rPr>
          <w:sz w:val="28"/>
        </w:rPr>
        <w:t>контролировать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партнёра.</w:t>
      </w:r>
    </w:p>
    <w:p>
      <w:pPr>
        <w:spacing w:before="47"/>
        <w:ind w:left="821" w:right="0" w:firstLine="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>
      <w:pPr>
        <w:pStyle w:val="9"/>
        <w:numPr>
          <w:ilvl w:val="0"/>
          <w:numId w:val="3"/>
        </w:numPr>
        <w:tabs>
          <w:tab w:val="left" w:pos="1078"/>
        </w:tabs>
        <w:spacing w:before="48" w:after="0" w:line="276" w:lineRule="auto"/>
        <w:ind w:left="112" w:right="110" w:firstLine="708"/>
        <w:jc w:val="both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от собственной;</w:t>
      </w:r>
    </w:p>
    <w:p>
      <w:pPr>
        <w:pStyle w:val="9"/>
        <w:numPr>
          <w:ilvl w:val="0"/>
          <w:numId w:val="3"/>
        </w:numPr>
        <w:tabs>
          <w:tab w:val="left" w:pos="1126"/>
        </w:tabs>
        <w:spacing w:before="1" w:after="0" w:line="276" w:lineRule="auto"/>
        <w:ind w:left="112" w:right="114" w:firstLine="708"/>
        <w:jc w:val="both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позицию;</w:t>
      </w:r>
    </w:p>
    <w:p>
      <w:pPr>
        <w:pStyle w:val="9"/>
        <w:numPr>
          <w:ilvl w:val="0"/>
          <w:numId w:val="3"/>
        </w:numPr>
        <w:tabs>
          <w:tab w:val="left" w:pos="990"/>
        </w:tabs>
        <w:spacing w:before="0" w:after="0" w:line="321" w:lineRule="exact"/>
        <w:ind w:left="989" w:right="0" w:hanging="1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относительность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проблемы;</w:t>
      </w:r>
    </w:p>
    <w:p>
      <w:pPr>
        <w:pStyle w:val="9"/>
        <w:numPr>
          <w:ilvl w:val="0"/>
          <w:numId w:val="3"/>
        </w:numPr>
        <w:tabs>
          <w:tab w:val="left" w:pos="1146"/>
        </w:tabs>
        <w:spacing w:before="48" w:after="0" w:line="276" w:lineRule="auto"/>
        <w:ind w:left="112" w:right="112" w:firstLine="708"/>
        <w:jc w:val="both"/>
        <w:rPr>
          <w:sz w:val="28"/>
        </w:rPr>
      </w:pP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9"/>
        <w:numPr>
          <w:ilvl w:val="0"/>
          <w:numId w:val="3"/>
        </w:numPr>
        <w:tabs>
          <w:tab w:val="left" w:pos="1114"/>
        </w:tabs>
        <w:spacing w:before="0" w:after="0" w:line="278" w:lineRule="auto"/>
        <w:ind w:left="112" w:right="107" w:firstLine="708"/>
        <w:jc w:val="both"/>
        <w:rPr>
          <w:sz w:val="28"/>
        </w:rPr>
      </w:pPr>
      <w:r>
        <w:rPr>
          <w:sz w:val="28"/>
        </w:rPr>
        <w:t>продуктивно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 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участников;</w:t>
      </w:r>
    </w:p>
    <w:p>
      <w:pPr>
        <w:pStyle w:val="9"/>
        <w:numPr>
          <w:ilvl w:val="0"/>
          <w:numId w:val="3"/>
        </w:numPr>
        <w:tabs>
          <w:tab w:val="left" w:pos="1011"/>
        </w:tabs>
        <w:spacing w:before="0" w:after="0" w:line="276" w:lineRule="auto"/>
        <w:ind w:left="112" w:right="110" w:firstLine="708"/>
        <w:jc w:val="both"/>
        <w:rPr>
          <w:sz w:val="28"/>
        </w:rPr>
      </w:pPr>
      <w:r>
        <w:rPr>
          <w:sz w:val="28"/>
        </w:rPr>
        <w:t>с учётом целей коммуникации достаточно точно, последовательно и полно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действия;</w:t>
      </w:r>
    </w:p>
    <w:p>
      <w:pPr>
        <w:pStyle w:val="9"/>
        <w:numPr>
          <w:ilvl w:val="0"/>
          <w:numId w:val="3"/>
        </w:numPr>
        <w:tabs>
          <w:tab w:val="left" w:pos="997"/>
        </w:tabs>
        <w:spacing w:before="0" w:after="0" w:line="276" w:lineRule="auto"/>
        <w:ind w:left="112" w:right="105" w:firstLine="708"/>
        <w:jc w:val="both"/>
        <w:rPr>
          <w:sz w:val="28"/>
        </w:rPr>
      </w:pPr>
      <w:r>
        <w:rPr>
          <w:sz w:val="28"/>
        </w:rPr>
        <w:t>задавать вопросы, необходимые для организации собственной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 с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партнёром;</w:t>
      </w:r>
    </w:p>
    <w:p>
      <w:pPr>
        <w:pStyle w:val="9"/>
        <w:numPr>
          <w:ilvl w:val="0"/>
          <w:numId w:val="3"/>
        </w:numPr>
        <w:tabs>
          <w:tab w:val="left" w:pos="1201"/>
        </w:tabs>
        <w:spacing w:before="0" w:after="0" w:line="278" w:lineRule="auto"/>
        <w:ind w:left="112" w:right="108" w:firstLine="708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взаимопомощь;</w:t>
      </w:r>
    </w:p>
    <w:p>
      <w:pPr>
        <w:pStyle w:val="9"/>
        <w:numPr>
          <w:ilvl w:val="0"/>
          <w:numId w:val="3"/>
        </w:numPr>
        <w:tabs>
          <w:tab w:val="left" w:pos="1110"/>
        </w:tabs>
        <w:spacing w:before="0" w:after="0" w:line="276" w:lineRule="auto"/>
        <w:ind w:left="112" w:right="108" w:firstLine="708"/>
        <w:jc w:val="both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 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1040" w:right="600" w:bottom="1020" w:left="1020" w:header="0" w:footer="824" w:gutter="0"/>
          <w:cols w:space="720" w:num="1"/>
        </w:sectPr>
      </w:pPr>
    </w:p>
    <w:p>
      <w:pPr>
        <w:pStyle w:val="3"/>
        <w:ind w:left="950" w:right="222"/>
        <w:jc w:val="center"/>
      </w:pPr>
      <w:bookmarkStart w:id="2" w:name="_TOC_250001"/>
      <w:r>
        <w:t>Содержание</w:t>
      </w:r>
      <w:r>
        <w:rPr>
          <w:spacing w:val="-2"/>
        </w:rPr>
        <w:t xml:space="preserve"> </w:t>
      </w:r>
      <w:bookmarkEnd w:id="2"/>
      <w:r>
        <w:t>занятий</w:t>
      </w:r>
    </w:p>
    <w:p>
      <w:pPr>
        <w:pStyle w:val="6"/>
        <w:spacing w:before="10"/>
        <w:ind w:left="0"/>
        <w:rPr>
          <w:b/>
          <w:sz w:val="31"/>
        </w:rPr>
      </w:pPr>
    </w:p>
    <w:p>
      <w:pPr>
        <w:pStyle w:val="9"/>
        <w:numPr>
          <w:ilvl w:val="0"/>
          <w:numId w:val="4"/>
        </w:numPr>
        <w:tabs>
          <w:tab w:val="left" w:pos="1045"/>
        </w:tabs>
        <w:spacing w:before="1" w:after="0" w:line="240" w:lineRule="auto"/>
        <w:ind w:left="1044" w:right="0" w:hanging="212"/>
        <w:jc w:val="both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(33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занятия)</w:t>
      </w:r>
    </w:p>
    <w:p>
      <w:pPr>
        <w:pStyle w:val="6"/>
        <w:spacing w:before="42" w:line="276" w:lineRule="auto"/>
        <w:ind w:left="112" w:right="102" w:firstLine="708"/>
        <w:jc w:val="both"/>
      </w:pPr>
      <w:r>
        <w:t>Какова же специфика проблем первоклассника? Главная их особенность –</w:t>
      </w:r>
      <w:r>
        <w:rPr>
          <w:spacing w:val="1"/>
        </w:rPr>
        <w:t xml:space="preserve"> </w:t>
      </w:r>
      <w:r>
        <w:t>первичное осознание позиции школьника прежде всего через новые обязанности,</w:t>
      </w:r>
      <w:r>
        <w:rPr>
          <w:spacing w:val="1"/>
        </w:rPr>
        <w:t xml:space="preserve"> </w:t>
      </w:r>
      <w:r>
        <w:t>которые ребёнок учится выполнять. Присутствует острое желание быть успешным</w:t>
      </w:r>
      <w:r>
        <w:rPr>
          <w:spacing w:val="1"/>
        </w:rPr>
        <w:t xml:space="preserve"> </w:t>
      </w:r>
      <w:r>
        <w:t>в учёбе, а для ребёнка это означает то же, что быть хорошим и любимым. Это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собеседованиях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 Содержание родительских жалоб в это время обычно сводится к тому,</w:t>
      </w:r>
      <w:r>
        <w:rPr>
          <w:spacing w:val="1"/>
        </w:rPr>
        <w:t xml:space="preserve"> </w:t>
      </w:r>
      <w:r>
        <w:t>что ребёнок неряшливо пишет, не старается, либо старается, но тем не менее у него</w:t>
      </w:r>
      <w:r>
        <w:rPr>
          <w:spacing w:val="-67"/>
        </w:rPr>
        <w:t xml:space="preserve"> </w:t>
      </w:r>
      <w:r>
        <w:t>многое не получается. Ему трудно жить в атмосфере постоянной требовательности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выполнении</w:t>
      </w:r>
      <w:r>
        <w:rPr>
          <w:spacing w:val="70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всяком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родителям</w:t>
      </w:r>
      <w:r>
        <w:rPr>
          <w:spacing w:val="-67"/>
        </w:rPr>
        <w:t xml:space="preserve"> </w:t>
      </w:r>
      <w:r>
        <w:t>приходится жертвовать личным временем и досугом, мало времени остаётся для</w:t>
      </w:r>
      <w:r>
        <w:rPr>
          <w:spacing w:val="1"/>
        </w:rPr>
        <w:t xml:space="preserve"> </w:t>
      </w:r>
      <w:r>
        <w:t>обычных домашних дел. Переход ребёнка в школу часто превращается в настоящее</w:t>
      </w:r>
      <w:r>
        <w:rPr>
          <w:spacing w:val="-67"/>
        </w:rPr>
        <w:t xml:space="preserve"> </w:t>
      </w:r>
      <w:r>
        <w:t>испытание</w:t>
      </w:r>
      <w:r>
        <w:rPr>
          <w:spacing w:val="-1"/>
        </w:rPr>
        <w:t xml:space="preserve"> </w:t>
      </w:r>
      <w:r>
        <w:t>для любящих</w:t>
      </w:r>
      <w:r>
        <w:rPr>
          <w:spacing w:val="-2"/>
        </w:rPr>
        <w:t xml:space="preserve"> </w:t>
      </w:r>
      <w:r>
        <w:t>родителей.</w:t>
      </w:r>
    </w:p>
    <w:p>
      <w:pPr>
        <w:pStyle w:val="6"/>
        <w:spacing w:before="2" w:line="276" w:lineRule="auto"/>
        <w:ind w:left="112" w:right="101" w:firstLine="708"/>
        <w:jc w:val="both"/>
      </w:pPr>
      <w:r>
        <w:t>А сами первоклассники? Они быстро утрачивают праздничное настроение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сентября,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тяготят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жалуются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трудности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скуку. Дети с нетерпением ждут звонка на перемену, когда можно переключиться</w:t>
      </w:r>
      <w:r>
        <w:rPr>
          <w:spacing w:val="1"/>
        </w:rPr>
        <w:t xml:space="preserve"> </w:t>
      </w:r>
      <w:r>
        <w:t>на привычные игры и общение со сверстниками. Первые дни в школе требуют</w:t>
      </w:r>
      <w:r>
        <w:rPr>
          <w:spacing w:val="1"/>
        </w:rPr>
        <w:t xml:space="preserve"> </w:t>
      </w:r>
      <w:r>
        <w:t>целенаправленной работы по формированию установки на преодоление школьных</w:t>
      </w:r>
      <w:r>
        <w:rPr>
          <w:spacing w:val="1"/>
        </w:rPr>
        <w:t xml:space="preserve"> </w:t>
      </w:r>
      <w:r>
        <w:t>трудностей и способности получать удовлетворение от процесса познания. Ребёнок</w:t>
      </w:r>
      <w:r>
        <w:rPr>
          <w:spacing w:val="-67"/>
        </w:rPr>
        <w:t xml:space="preserve"> </w:t>
      </w:r>
      <w:r>
        <w:t>убеждён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получаться</w:t>
      </w:r>
      <w:r>
        <w:rPr>
          <w:spacing w:val="1"/>
        </w:rPr>
        <w:t xml:space="preserve"> </w:t>
      </w:r>
      <w:r>
        <w:t>хорошо,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переживает свои неудачи, не всегда понимая их причины. Поэтому на групповых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заданиям,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успехов</w:t>
      </w:r>
      <w:r>
        <w:rPr>
          <w:spacing w:val="1"/>
        </w:rPr>
        <w:t xml:space="preserve"> </w:t>
      </w:r>
      <w:r>
        <w:t>чувствует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и значимость.</w:t>
      </w:r>
    </w:p>
    <w:p>
      <w:pPr>
        <w:pStyle w:val="6"/>
        <w:spacing w:line="276" w:lineRule="auto"/>
        <w:ind w:left="112" w:right="101" w:firstLine="708"/>
        <w:jc w:val="both"/>
      </w:pPr>
      <w:r>
        <w:t>Ребёнок</w:t>
      </w:r>
      <w:r>
        <w:rPr>
          <w:spacing w:val="37"/>
        </w:rPr>
        <w:t xml:space="preserve"> </w:t>
      </w:r>
      <w:r>
        <w:t>лучше</w:t>
      </w:r>
      <w:r>
        <w:rPr>
          <w:spacing w:val="37"/>
        </w:rPr>
        <w:t xml:space="preserve"> </w:t>
      </w:r>
      <w:r>
        <w:t>всего</w:t>
      </w:r>
      <w:r>
        <w:rPr>
          <w:spacing w:val="37"/>
        </w:rPr>
        <w:t xml:space="preserve"> </w:t>
      </w:r>
      <w:r>
        <w:t>запоминает</w:t>
      </w:r>
      <w:r>
        <w:rPr>
          <w:spacing w:val="34"/>
        </w:rPr>
        <w:t xml:space="preserve"> </w:t>
      </w:r>
      <w:r>
        <w:t>информацию,</w:t>
      </w:r>
      <w:r>
        <w:rPr>
          <w:spacing w:val="35"/>
        </w:rPr>
        <w:t xml:space="preserve"> </w:t>
      </w:r>
      <w:r>
        <w:t>когда</w:t>
      </w:r>
      <w:r>
        <w:rPr>
          <w:spacing w:val="36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только</w:t>
      </w:r>
      <w:r>
        <w:rPr>
          <w:spacing w:val="38"/>
        </w:rPr>
        <w:t xml:space="preserve"> </w:t>
      </w:r>
      <w:r>
        <w:t>слышит</w:t>
      </w:r>
      <w:r>
        <w:rPr>
          <w:spacing w:val="37"/>
        </w:rPr>
        <w:t xml:space="preserve"> </w:t>
      </w:r>
      <w:r>
        <w:t>её,</w:t>
      </w:r>
      <w:r>
        <w:rPr>
          <w:spacing w:val="-68"/>
        </w:rPr>
        <w:t xml:space="preserve"> </w:t>
      </w:r>
      <w:r>
        <w:t>но и видит её наглядное отображение, имеет возможность потрогать изучаемый</w:t>
      </w:r>
      <w:r>
        <w:rPr>
          <w:spacing w:val="1"/>
        </w:rPr>
        <w:t xml:space="preserve"> </w:t>
      </w:r>
      <w:r>
        <w:t>объект. Внимание и па мять пока ещё в основном непроизвольны, то есть для</w:t>
      </w:r>
      <w:r>
        <w:rPr>
          <w:spacing w:val="1"/>
        </w:rPr>
        <w:t xml:space="preserve"> </w:t>
      </w:r>
      <w:r>
        <w:t>концентрации ребёнку требуется внешняя помощь (интересные картинки, звуковые</w:t>
      </w:r>
      <w:r>
        <w:rPr>
          <w:spacing w:val="-67"/>
        </w:rPr>
        <w:t xml:space="preserve"> </w:t>
      </w:r>
      <w:r>
        <w:t>сигналы, игровые ситуации). В силу этого отвлекаемость на занятиях довольно</w:t>
      </w:r>
      <w:r>
        <w:rPr>
          <w:spacing w:val="1"/>
        </w:rPr>
        <w:t xml:space="preserve"> </w:t>
      </w:r>
      <w:r>
        <w:t>высока.</w:t>
      </w:r>
    </w:p>
    <w:p>
      <w:pPr>
        <w:pStyle w:val="6"/>
        <w:spacing w:before="2" w:line="276" w:lineRule="auto"/>
        <w:ind w:left="112" w:right="103" w:firstLine="708"/>
        <w:jc w:val="both"/>
      </w:pPr>
      <w:r>
        <w:t>В групповые занятия должны включаться игровые и двигательные задания.</w:t>
      </w:r>
      <w:r>
        <w:rPr>
          <w:spacing w:val="1"/>
        </w:rPr>
        <w:t xml:space="preserve"> </w:t>
      </w:r>
      <w:r>
        <w:t>Первоклассники ещё не могут контролировать свои действия (например, проверить</w:t>
      </w:r>
      <w:r>
        <w:rPr>
          <w:spacing w:val="-67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написанном</w:t>
      </w:r>
      <w:r>
        <w:rPr>
          <w:spacing w:val="1"/>
        </w:rPr>
        <w:t xml:space="preserve"> </w:t>
      </w:r>
      <w:r>
        <w:t>тексте).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становится содействие развитию рефлексии учащихся, помощь в осознании ими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состояний.</w:t>
      </w:r>
    </w:p>
    <w:p>
      <w:pPr>
        <w:pStyle w:val="6"/>
        <w:spacing w:line="321" w:lineRule="exact"/>
        <w:jc w:val="both"/>
      </w:pPr>
      <w:r>
        <w:t>Учебная</w:t>
      </w:r>
      <w:r>
        <w:rPr>
          <w:spacing w:val="27"/>
        </w:rPr>
        <w:t xml:space="preserve"> </w:t>
      </w:r>
      <w:r>
        <w:t>деятельность</w:t>
      </w:r>
      <w:r>
        <w:rPr>
          <w:spacing w:val="93"/>
        </w:rPr>
        <w:t xml:space="preserve"> </w:t>
      </w:r>
      <w:r>
        <w:t>более</w:t>
      </w:r>
      <w:r>
        <w:rPr>
          <w:spacing w:val="96"/>
        </w:rPr>
        <w:t xml:space="preserve"> </w:t>
      </w:r>
      <w:r>
        <w:t>эффективна</w:t>
      </w:r>
      <w:r>
        <w:rPr>
          <w:spacing w:val="9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условиях</w:t>
      </w:r>
      <w:r>
        <w:rPr>
          <w:spacing w:val="96"/>
        </w:rPr>
        <w:t xml:space="preserve"> </w:t>
      </w:r>
      <w:r>
        <w:t>игры,</w:t>
      </w:r>
      <w:r>
        <w:rPr>
          <w:spacing w:val="94"/>
        </w:rPr>
        <w:t xml:space="preserve"> </w:t>
      </w:r>
      <w:r>
        <w:t>при</w:t>
      </w:r>
      <w:r>
        <w:rPr>
          <w:spacing w:val="96"/>
        </w:rPr>
        <w:t xml:space="preserve"> </w:t>
      </w:r>
      <w:r>
        <w:t>наличии</w:t>
      </w:r>
    </w:p>
    <w:p>
      <w:pPr>
        <w:spacing w:after="0" w:line="321" w:lineRule="exact"/>
        <w:jc w:val="both"/>
        <w:sectPr>
          <w:pgSz w:w="11910" w:h="16840"/>
          <w:pgMar w:top="1040" w:right="600" w:bottom="1020" w:left="1020" w:header="0" w:footer="824" w:gutter="0"/>
          <w:cols w:space="720" w:num="1"/>
        </w:sectPr>
      </w:pPr>
    </w:p>
    <w:p>
      <w:pPr>
        <w:pStyle w:val="6"/>
        <w:spacing w:before="67" w:line="276" w:lineRule="auto"/>
        <w:ind w:left="112" w:right="102"/>
        <w:jc w:val="both"/>
      </w:pPr>
      <w:r>
        <w:t>элементов</w:t>
      </w:r>
      <w:r>
        <w:rPr>
          <w:spacing w:val="1"/>
        </w:rPr>
        <w:t xml:space="preserve"> </w:t>
      </w:r>
      <w:r>
        <w:t>соревнования.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серьёзное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учебной установки в близких и доступных детям формах, прежде всего – в форме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дети</w:t>
      </w:r>
      <w:r>
        <w:rPr>
          <w:spacing w:val="7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 осознавать собственные трудности, их причины и находить пути их</w:t>
      </w:r>
      <w:r>
        <w:rPr>
          <w:spacing w:val="1"/>
        </w:rPr>
        <w:t xml:space="preserve"> </w:t>
      </w:r>
      <w:r>
        <w:t>преодоления.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попадают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проецируются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реальные школьные проблемы, ребёнок получает возможность посмотреть на них</w:t>
      </w:r>
      <w:r>
        <w:rPr>
          <w:spacing w:val="1"/>
        </w:rPr>
        <w:t xml:space="preserve"> </w:t>
      </w:r>
      <w:r>
        <w:t>со стороны и в то же время идентифицировать проблемы героя с собственными.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привыкают</w:t>
      </w:r>
      <w:r>
        <w:rPr>
          <w:spacing w:val="1"/>
        </w:rPr>
        <w:t xml:space="preserve"> </w:t>
      </w:r>
      <w:r>
        <w:t>адекватно</w:t>
      </w:r>
      <w:r>
        <w:rPr>
          <w:spacing w:val="-67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проблемы.</w:t>
      </w:r>
    </w:p>
    <w:p>
      <w:pPr>
        <w:pStyle w:val="6"/>
        <w:spacing w:before="1" w:line="276" w:lineRule="auto"/>
        <w:ind w:left="112" w:right="107" w:firstLine="708"/>
        <w:jc w:val="both"/>
      </w:pPr>
      <w:r>
        <w:t>Для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фигурой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учитель.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похвала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порицание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отзыв,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родителей. Детям кажется, что они занимают центральное место в жизни педагога,</w:t>
      </w:r>
      <w:r>
        <w:rPr>
          <w:spacing w:val="1"/>
        </w:rPr>
        <w:t xml:space="preserve"> </w:t>
      </w:r>
      <w:r>
        <w:t>что все его беды и радости связаны только со школой и с ними. Поэтому полезно</w:t>
      </w:r>
      <w:r>
        <w:rPr>
          <w:spacing w:val="1"/>
        </w:rPr>
        <w:t xml:space="preserve"> </w:t>
      </w:r>
      <w:r>
        <w:t>включать в занятия задания, которые дают возможность понять, что радовать и</w:t>
      </w:r>
      <w:r>
        <w:rPr>
          <w:spacing w:val="1"/>
        </w:rPr>
        <w:t xml:space="preserve"> </w:t>
      </w:r>
      <w:r>
        <w:t>огорчать учителя могут не только их успехи или дисциплина на уроке, но и чтение</w:t>
      </w:r>
      <w:r>
        <w:rPr>
          <w:spacing w:val="1"/>
        </w:rPr>
        <w:t xml:space="preserve"> </w:t>
      </w:r>
      <w:r>
        <w:t>книг, к примеру, или общение с собственными детьми. Это поможет учащимся</w:t>
      </w:r>
      <w:r>
        <w:rPr>
          <w:spacing w:val="1"/>
        </w:rPr>
        <w:t xml:space="preserve"> </w:t>
      </w:r>
      <w:r>
        <w:t>справиться</w:t>
      </w:r>
      <w:r>
        <w:rPr>
          <w:spacing w:val="-4"/>
        </w:rPr>
        <w:t xml:space="preserve"> </w:t>
      </w:r>
      <w:r>
        <w:t>с возможным страхом</w:t>
      </w:r>
      <w:r>
        <w:rPr>
          <w:spacing w:val="-3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учителем.</w:t>
      </w:r>
    </w:p>
    <w:p>
      <w:pPr>
        <w:pStyle w:val="6"/>
        <w:spacing w:before="2" w:line="276" w:lineRule="auto"/>
        <w:ind w:left="112" w:right="104" w:firstLine="708"/>
        <w:jc w:val="both"/>
      </w:pPr>
      <w:r>
        <w:t>Другая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первоклассниками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дружелюбия.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растут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любящих</w:t>
      </w:r>
      <w:r>
        <w:rPr>
          <w:spacing w:val="1"/>
        </w:rPr>
        <w:t xml:space="preserve"> </w:t>
      </w:r>
      <w:r>
        <w:t>родителей, бабушек и дедушек. Те же, кто посещал детский сад, страдают от смены</w:t>
      </w:r>
      <w:r>
        <w:rPr>
          <w:spacing w:val="-67"/>
        </w:rPr>
        <w:t xml:space="preserve"> </w:t>
      </w:r>
      <w:r>
        <w:t>привычного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налаженных</w:t>
      </w:r>
      <w:r>
        <w:rPr>
          <w:spacing w:val="1"/>
        </w:rPr>
        <w:t xml:space="preserve"> </w:t>
      </w:r>
      <w:r>
        <w:t>дружеских</w:t>
      </w:r>
      <w:r>
        <w:rPr>
          <w:spacing w:val="1"/>
        </w:rPr>
        <w:t xml:space="preserve"> </w:t>
      </w:r>
      <w:r>
        <w:t>контактов.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-67"/>
        </w:rPr>
        <w:t xml:space="preserve"> </w:t>
      </w:r>
      <w:r>
        <w:t>вокруг них много ровесников, но они все чужие, и общение нужно выстраивать</w:t>
      </w:r>
      <w:r>
        <w:rPr>
          <w:spacing w:val="1"/>
        </w:rPr>
        <w:t xml:space="preserve"> </w:t>
      </w:r>
      <w:r>
        <w:t>заново,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далеко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ребёнок</w:t>
      </w:r>
      <w:r>
        <w:rPr>
          <w:spacing w:val="-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-5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привязанности.</w:t>
      </w:r>
    </w:p>
    <w:p>
      <w:pPr>
        <w:pStyle w:val="6"/>
        <w:spacing w:line="276" w:lineRule="auto"/>
        <w:ind w:left="112" w:right="103" w:firstLine="708"/>
        <w:jc w:val="both"/>
      </w:pPr>
      <w:r>
        <w:t>Исходя из этого, нам кажется, что первой темой, изучаемой на занятиях по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школьник»,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посвящённые знакомству со школой, с учениками своего класса, привыканию к</w:t>
      </w:r>
      <w:r>
        <w:rPr>
          <w:spacing w:val="1"/>
        </w:rPr>
        <w:t xml:space="preserve"> </w:t>
      </w:r>
      <w:r>
        <w:t>требованиям обучения. Вторая тема – «Мои чувства» – помогает детям научиться</w:t>
      </w:r>
      <w:r>
        <w:rPr>
          <w:spacing w:val="1"/>
        </w:rPr>
        <w:t xml:space="preserve"> </w:t>
      </w:r>
      <w:r>
        <w:t>понимать и контролировать свои эмоциональные состояния. В целом за первый год</w:t>
      </w:r>
      <w:r>
        <w:rPr>
          <w:spacing w:val="-67"/>
        </w:rPr>
        <w:t xml:space="preserve"> </w:t>
      </w:r>
      <w:r>
        <w:t>обучения ребёнок делает огромные шаги не только в интеллектуальном развитии,</w:t>
      </w:r>
      <w:r>
        <w:rPr>
          <w:spacing w:val="1"/>
        </w:rPr>
        <w:t xml:space="preserve"> </w:t>
      </w:r>
      <w:r>
        <w:t>но и в адаптации к незнакомому, первоначально чужому миру школы. Миру,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прожить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личности)</w:t>
      </w:r>
      <w:r>
        <w:rPr>
          <w:spacing w:val="-1"/>
        </w:rPr>
        <w:t xml:space="preserve"> </w:t>
      </w:r>
      <w:r>
        <w:t>лет своей</w:t>
      </w:r>
      <w:r>
        <w:rPr>
          <w:spacing w:val="-2"/>
        </w:rPr>
        <w:t xml:space="preserve"> </w:t>
      </w:r>
      <w:r>
        <w:t>жизни.</w:t>
      </w:r>
    </w:p>
    <w:p>
      <w:pPr>
        <w:pStyle w:val="6"/>
        <w:spacing w:line="276" w:lineRule="auto"/>
        <w:ind w:left="112" w:right="104" w:firstLine="708"/>
        <w:jc w:val="both"/>
      </w:pPr>
      <w:r>
        <w:t>Следует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усталости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ребёнка</w:t>
      </w:r>
      <w:r>
        <w:rPr>
          <w:spacing w:val="-6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«детское»</w:t>
      </w:r>
      <w:r>
        <w:rPr>
          <w:spacing w:val="1"/>
        </w:rPr>
        <w:t xml:space="preserve"> </w:t>
      </w:r>
      <w:r>
        <w:t>поведение:</w:t>
      </w:r>
      <w:r>
        <w:rPr>
          <w:spacing w:val="1"/>
        </w:rPr>
        <w:t xml:space="preserve"> </w:t>
      </w:r>
      <w:r>
        <w:t>плач,</w:t>
      </w:r>
      <w:r>
        <w:rPr>
          <w:spacing w:val="1"/>
        </w:rPr>
        <w:t xml:space="preserve"> </w:t>
      </w:r>
      <w:r>
        <w:t>капризы,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телесных</w:t>
      </w:r>
      <w:r>
        <w:rPr>
          <w:spacing w:val="-67"/>
        </w:rPr>
        <w:t xml:space="preserve"> </w:t>
      </w:r>
      <w:r>
        <w:t>контактов.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симптомов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разрешить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занятие,</w:t>
      </w:r>
      <w:r>
        <w:rPr>
          <w:spacing w:val="-1"/>
        </w:rPr>
        <w:t xml:space="preserve"> </w:t>
      </w:r>
      <w:r>
        <w:t>а тихонько</w:t>
      </w:r>
      <w:r>
        <w:rPr>
          <w:spacing w:val="-3"/>
        </w:rPr>
        <w:t xml:space="preserve"> </w:t>
      </w:r>
      <w:r>
        <w:t>порисовать.</w:t>
      </w:r>
    </w:p>
    <w:p>
      <w:pPr>
        <w:pStyle w:val="3"/>
        <w:spacing w:before="0" w:line="322" w:lineRule="exact"/>
        <w:jc w:val="both"/>
      </w:pPr>
      <w:r>
        <w:t>Тема 1. Я</w:t>
      </w:r>
      <w:r>
        <w:rPr>
          <w:spacing w:val="-3"/>
        </w:rPr>
        <w:t xml:space="preserve"> </w:t>
      </w:r>
      <w:r>
        <w:rPr>
          <w:b w:val="0"/>
        </w:rPr>
        <w:t xml:space="preserve">– </w:t>
      </w:r>
      <w:r>
        <w:t>школьник</w:t>
      </w:r>
      <w:r>
        <w:rPr>
          <w:spacing w:val="-2"/>
        </w:rPr>
        <w:t xml:space="preserve"> </w:t>
      </w:r>
      <w:r>
        <w:t>(15</w:t>
      </w:r>
      <w:r>
        <w:rPr>
          <w:spacing w:val="1"/>
        </w:rPr>
        <w:t xml:space="preserve"> </w:t>
      </w:r>
      <w:r>
        <w:t>ч)</w:t>
      </w:r>
    </w:p>
    <w:p>
      <w:pPr>
        <w:spacing w:after="0" w:line="322" w:lineRule="exact"/>
        <w:jc w:val="both"/>
        <w:sectPr>
          <w:pgSz w:w="11910" w:h="16840"/>
          <w:pgMar w:top="1040" w:right="600" w:bottom="1020" w:left="1020" w:header="0" w:footer="824" w:gutter="0"/>
          <w:cols w:space="720" w:num="1"/>
        </w:sectPr>
      </w:pPr>
    </w:p>
    <w:p>
      <w:pPr>
        <w:pStyle w:val="6"/>
        <w:spacing w:before="67"/>
      </w:pPr>
      <w:r>
        <w:t>Цели:</w:t>
      </w:r>
    </w:p>
    <w:p>
      <w:pPr>
        <w:pStyle w:val="9"/>
        <w:numPr>
          <w:ilvl w:val="0"/>
          <w:numId w:val="5"/>
        </w:numPr>
        <w:tabs>
          <w:tab w:val="left" w:pos="1532"/>
        </w:tabs>
        <w:spacing w:before="50" w:after="0" w:line="276" w:lineRule="auto"/>
        <w:ind w:left="1541" w:right="109" w:hanging="360"/>
        <w:jc w:val="left"/>
        <w:rPr>
          <w:sz w:val="28"/>
        </w:rPr>
      </w:pPr>
      <w:r>
        <w:rPr>
          <w:sz w:val="28"/>
        </w:rPr>
        <w:t>сфокусировать</w:t>
      </w:r>
      <w:r>
        <w:rPr>
          <w:spacing w:val="60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6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61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64"/>
          <w:sz w:val="28"/>
        </w:rPr>
        <w:t xml:space="preserve"> </w:t>
      </w:r>
      <w:r>
        <w:rPr>
          <w:sz w:val="28"/>
        </w:rPr>
        <w:t>умениях,</w:t>
      </w:r>
      <w:r>
        <w:rPr>
          <w:spacing w:val="6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3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период;</w:t>
      </w:r>
    </w:p>
    <w:p>
      <w:pPr>
        <w:pStyle w:val="9"/>
        <w:numPr>
          <w:ilvl w:val="0"/>
          <w:numId w:val="5"/>
        </w:numPr>
        <w:tabs>
          <w:tab w:val="left" w:pos="1532"/>
        </w:tabs>
        <w:spacing w:before="0" w:after="0" w:line="321" w:lineRule="exact"/>
        <w:ind w:left="1531" w:right="0" w:hanging="351"/>
        <w:jc w:val="left"/>
        <w:rPr>
          <w:sz w:val="28"/>
        </w:rPr>
      </w:pPr>
      <w:r>
        <w:rPr>
          <w:sz w:val="28"/>
        </w:rPr>
        <w:t>мотивировать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силы</w:t>
      </w:r>
      <w:r>
        <w:rPr>
          <w:spacing w:val="-3"/>
          <w:sz w:val="28"/>
        </w:rPr>
        <w:t xml:space="preserve"> </w:t>
      </w:r>
      <w:r>
        <w:rPr>
          <w:sz w:val="28"/>
        </w:rPr>
        <w:t>воли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самоконтроля.</w:t>
      </w:r>
    </w:p>
    <w:p>
      <w:pPr>
        <w:spacing w:before="50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Знакомство.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управлять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собой.</w:t>
      </w:r>
    </w:p>
    <w:p>
      <w:pPr>
        <w:pStyle w:val="6"/>
        <w:spacing w:before="48"/>
      </w:pPr>
      <w:r>
        <w:t>Знакомство.</w:t>
      </w:r>
    </w:p>
    <w:p>
      <w:pPr>
        <w:pStyle w:val="6"/>
        <w:spacing w:before="47" w:line="276" w:lineRule="auto"/>
        <w:ind w:left="112" w:firstLine="708"/>
      </w:pPr>
      <w:r>
        <w:t>Беседа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тему:</w:t>
      </w:r>
      <w:r>
        <w:rPr>
          <w:spacing w:val="4"/>
        </w:rPr>
        <w:t xml:space="preserve"> </w:t>
      </w:r>
      <w:r>
        <w:t>Кто</w:t>
      </w:r>
      <w:r>
        <w:rPr>
          <w:spacing w:val="4"/>
        </w:rPr>
        <w:t xml:space="preserve"> </w:t>
      </w:r>
      <w:r>
        <w:t>такой</w:t>
      </w:r>
      <w:r>
        <w:rPr>
          <w:spacing w:val="4"/>
        </w:rPr>
        <w:t xml:space="preserve"> </w:t>
      </w:r>
      <w:r>
        <w:t>дрессировщик,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почему</w:t>
      </w:r>
      <w:r>
        <w:rPr>
          <w:spacing w:val="69"/>
        </w:rPr>
        <w:t xml:space="preserve"> </w:t>
      </w:r>
      <w:r>
        <w:t>он</w:t>
      </w:r>
      <w:r>
        <w:rPr>
          <w:spacing w:val="4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управлять</w:t>
      </w:r>
      <w:r>
        <w:rPr>
          <w:spacing w:val="-67"/>
        </w:rPr>
        <w:t xml:space="preserve"> </w:t>
      </w:r>
      <w:r>
        <w:t>животными?»,</w:t>
      </w:r>
      <w:r>
        <w:rPr>
          <w:spacing w:val="-2"/>
        </w:rPr>
        <w:t xml:space="preserve"> </w:t>
      </w:r>
      <w:r>
        <w:t>«Нужно</w:t>
      </w:r>
      <w:r>
        <w:rPr>
          <w:spacing w:val="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ученику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собой?»</w:t>
      </w:r>
    </w:p>
    <w:p>
      <w:pPr>
        <w:pStyle w:val="6"/>
        <w:spacing w:before="1" w:line="276" w:lineRule="auto"/>
        <w:ind w:left="112" w:firstLine="708"/>
      </w:pPr>
      <w:r>
        <w:t>Упражнения:</w:t>
      </w:r>
      <w:r>
        <w:rPr>
          <w:spacing w:val="29"/>
        </w:rPr>
        <w:t xml:space="preserve"> </w:t>
      </w:r>
      <w:r>
        <w:t>«Я</w:t>
      </w:r>
      <w:r>
        <w:rPr>
          <w:spacing w:val="25"/>
        </w:rPr>
        <w:t xml:space="preserve"> </w:t>
      </w:r>
      <w:r>
        <w:t>умею</w:t>
      </w:r>
      <w:r>
        <w:rPr>
          <w:spacing w:val="27"/>
        </w:rPr>
        <w:t xml:space="preserve"> </w:t>
      </w:r>
      <w:r>
        <w:t>управлять</w:t>
      </w:r>
      <w:r>
        <w:rPr>
          <w:spacing w:val="27"/>
        </w:rPr>
        <w:t xml:space="preserve"> </w:t>
      </w:r>
      <w:r>
        <w:t>собой»,</w:t>
      </w:r>
      <w:r>
        <w:rPr>
          <w:spacing w:val="27"/>
        </w:rPr>
        <w:t xml:space="preserve"> </w:t>
      </w:r>
      <w:r>
        <w:t>«Умею</w:t>
      </w:r>
      <w:r>
        <w:rPr>
          <w:spacing w:val="25"/>
        </w:rPr>
        <w:t xml:space="preserve"> </w:t>
      </w:r>
      <w:r>
        <w:t>остановиться»,</w:t>
      </w:r>
      <w:r>
        <w:rPr>
          <w:spacing w:val="27"/>
        </w:rPr>
        <w:t xml:space="preserve"> </w:t>
      </w:r>
      <w:r>
        <w:t>«Умею</w:t>
      </w:r>
      <w:r>
        <w:rPr>
          <w:spacing w:val="-6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требования взрослых»</w:t>
      </w:r>
    </w:p>
    <w:p>
      <w:pPr>
        <w:spacing w:before="0" w:line="276" w:lineRule="auto"/>
        <w:ind w:left="821" w:right="3781" w:firstLine="0"/>
        <w:jc w:val="left"/>
        <w:rPr>
          <w:sz w:val="28"/>
        </w:rPr>
      </w:pPr>
      <w:r>
        <w:rPr>
          <w:sz w:val="28"/>
        </w:rPr>
        <w:t>Творческая работа «Рисунок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имени».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ЗАНЯТИЕ 2. Я умею преодолевать трудности.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Разминка</w:t>
      </w:r>
      <w:r>
        <w:rPr>
          <w:spacing w:val="-1"/>
          <w:sz w:val="28"/>
        </w:rPr>
        <w:t xml:space="preserve"> </w:t>
      </w:r>
      <w:r>
        <w:rPr>
          <w:sz w:val="28"/>
        </w:rPr>
        <w:t>«Ролевая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гимнастика».</w:t>
      </w:r>
    </w:p>
    <w:p>
      <w:pPr>
        <w:pStyle w:val="6"/>
        <w:spacing w:line="276" w:lineRule="auto"/>
        <w:ind w:right="2627"/>
      </w:pPr>
      <w:r>
        <w:t>Рассказ о подвиге адмирала Ф.Ф. Ушакова. Обсуждение.</w:t>
      </w:r>
      <w:r>
        <w:rPr>
          <w:spacing w:val="-67"/>
        </w:rPr>
        <w:t xml:space="preserve"> </w:t>
      </w:r>
      <w:r>
        <w:t>Упражнения: «Вспомни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сделай»,</w:t>
      </w:r>
      <w:r>
        <w:rPr>
          <w:spacing w:val="-2"/>
        </w:rPr>
        <w:t xml:space="preserve"> </w:t>
      </w:r>
      <w:r>
        <w:t>«Сумей</w:t>
      </w:r>
      <w:r>
        <w:rPr>
          <w:spacing w:val="-1"/>
        </w:rPr>
        <w:t xml:space="preserve"> </w:t>
      </w:r>
      <w:r>
        <w:t>понять».</w:t>
      </w:r>
    </w:p>
    <w:p>
      <w:pPr>
        <w:pStyle w:val="6"/>
        <w:spacing w:before="1"/>
      </w:pPr>
      <w:r>
        <w:t>Графический</w:t>
      </w:r>
      <w:r>
        <w:rPr>
          <w:spacing w:val="-3"/>
        </w:rPr>
        <w:t xml:space="preserve"> </w:t>
      </w:r>
      <w:r>
        <w:t>диктант.</w:t>
      </w:r>
    </w:p>
    <w:p>
      <w:pPr>
        <w:spacing w:before="48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умею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преодолевать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трудности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(продолжение).</w:t>
      </w:r>
    </w:p>
    <w:p>
      <w:pPr>
        <w:pStyle w:val="6"/>
        <w:spacing w:before="47"/>
      </w:pPr>
      <w:r>
        <w:t>Разминка</w:t>
      </w:r>
      <w:r>
        <w:rPr>
          <w:spacing w:val="-2"/>
        </w:rPr>
        <w:t xml:space="preserve"> </w:t>
      </w:r>
      <w:r>
        <w:t>«Ролевая</w:t>
      </w:r>
      <w:r>
        <w:rPr>
          <w:spacing w:val="-4"/>
        </w:rPr>
        <w:t xml:space="preserve"> </w:t>
      </w:r>
      <w:r>
        <w:t>гимнастика».</w:t>
      </w:r>
    </w:p>
    <w:p>
      <w:pPr>
        <w:pStyle w:val="6"/>
        <w:spacing w:before="50" w:line="276" w:lineRule="auto"/>
        <w:ind w:right="2964"/>
        <w:jc w:val="both"/>
      </w:pPr>
      <w:r>
        <w:t>Упражнения: «Вспомни и сделай», «Вопрос», «Тихо».</w:t>
      </w:r>
      <w:r>
        <w:rPr>
          <w:spacing w:val="-67"/>
        </w:rPr>
        <w:t xml:space="preserve"> </w:t>
      </w:r>
      <w:r>
        <w:t>Работа со сказкой «Лопух и одуванчик». Обсуждение.</w:t>
      </w:r>
      <w:r>
        <w:rPr>
          <w:spacing w:val="-67"/>
        </w:rPr>
        <w:t xml:space="preserve"> </w:t>
      </w:r>
      <w:r>
        <w:t>Графический</w:t>
      </w:r>
      <w:r>
        <w:rPr>
          <w:spacing w:val="-1"/>
        </w:rPr>
        <w:t xml:space="preserve"> </w:t>
      </w:r>
      <w:r>
        <w:t>диктант.</w:t>
      </w:r>
    </w:p>
    <w:p>
      <w:pPr>
        <w:spacing w:before="0" w:line="320" w:lineRule="exact"/>
        <w:ind w:left="821" w:right="0" w:firstLine="0"/>
        <w:jc w:val="both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4. 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слушать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других.</w:t>
      </w:r>
    </w:p>
    <w:p>
      <w:pPr>
        <w:pStyle w:val="6"/>
        <w:spacing w:before="51" w:line="276" w:lineRule="auto"/>
        <w:ind w:right="4671"/>
      </w:pPr>
      <w:r>
        <w:t>Разминка «Ролевая гимнастика».</w:t>
      </w:r>
      <w:r>
        <w:rPr>
          <w:spacing w:val="1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альпинистов.</w:t>
      </w:r>
      <w:r>
        <w:rPr>
          <w:spacing w:val="-4"/>
        </w:rPr>
        <w:t xml:space="preserve"> </w:t>
      </w:r>
      <w:r>
        <w:t>Обсуждение.</w:t>
      </w:r>
    </w:p>
    <w:p>
      <w:pPr>
        <w:pStyle w:val="6"/>
        <w:tabs>
          <w:tab w:val="left" w:pos="2616"/>
          <w:tab w:val="left" w:pos="3149"/>
          <w:tab w:val="left" w:pos="4006"/>
          <w:tab w:val="left" w:pos="5659"/>
          <w:tab w:val="left" w:pos="5992"/>
          <w:tab w:val="left" w:pos="7944"/>
          <w:tab w:val="left" w:pos="9322"/>
        </w:tabs>
        <w:spacing w:line="321" w:lineRule="exact"/>
      </w:pPr>
      <w:r>
        <w:t>Упражнения:</w:t>
      </w:r>
      <w:r>
        <w:tab/>
      </w:r>
      <w:r>
        <w:t>«Я</w:t>
      </w:r>
      <w:r>
        <w:tab/>
      </w:r>
      <w:r>
        <w:t>умею</w:t>
      </w:r>
      <w:r>
        <w:tab/>
      </w:r>
      <w:r>
        <w:t>справляться</w:t>
      </w:r>
      <w:r>
        <w:tab/>
      </w:r>
      <w:r>
        <w:t>с</w:t>
      </w:r>
      <w:r>
        <w:tab/>
      </w:r>
      <w:r>
        <w:t>трудностями»,</w:t>
      </w:r>
      <w:r>
        <w:tab/>
      </w:r>
      <w:r>
        <w:t>«Запомни</w:t>
      </w:r>
      <w:r>
        <w:tab/>
      </w:r>
      <w:r>
        <w:t>ответ»,</w:t>
      </w:r>
    </w:p>
    <w:p>
      <w:pPr>
        <w:pStyle w:val="6"/>
        <w:spacing w:before="48"/>
        <w:ind w:left="112"/>
      </w:pPr>
      <w:r>
        <w:t>«Диалог».</w:t>
      </w:r>
    </w:p>
    <w:p>
      <w:pPr>
        <w:pStyle w:val="6"/>
        <w:spacing w:before="50"/>
      </w:pPr>
      <w:r>
        <w:t>Творческая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«Общий</w:t>
      </w:r>
      <w:r>
        <w:rPr>
          <w:spacing w:val="-3"/>
        </w:rPr>
        <w:t xml:space="preserve"> </w:t>
      </w:r>
      <w:r>
        <w:t>рисунок»</w:t>
      </w:r>
    </w:p>
    <w:p>
      <w:pPr>
        <w:pStyle w:val="6"/>
        <w:spacing w:before="47"/>
      </w:pPr>
      <w:r>
        <w:t>Работа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сказкой</w:t>
      </w:r>
      <w:r>
        <w:rPr>
          <w:spacing w:val="-3"/>
        </w:rPr>
        <w:t xml:space="preserve"> </w:t>
      </w:r>
      <w:r>
        <w:t>«Муравьишка</w:t>
      </w:r>
      <w:r>
        <w:rPr>
          <w:spacing w:val="-3"/>
        </w:rPr>
        <w:t xml:space="preserve"> </w:t>
      </w:r>
      <w:r>
        <w:t>Гришка».</w:t>
      </w:r>
      <w:r>
        <w:rPr>
          <w:spacing w:val="-4"/>
        </w:rPr>
        <w:t xml:space="preserve"> </w:t>
      </w:r>
      <w:r>
        <w:t>Обсуждение.</w:t>
      </w:r>
    </w:p>
    <w:p>
      <w:pPr>
        <w:spacing w:before="48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5. 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учиться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ошибки.</w:t>
      </w:r>
    </w:p>
    <w:p>
      <w:pPr>
        <w:pStyle w:val="6"/>
        <w:spacing w:before="50"/>
      </w:pPr>
      <w:r>
        <w:t>Разминка</w:t>
      </w:r>
      <w:r>
        <w:rPr>
          <w:spacing w:val="-17"/>
        </w:rPr>
        <w:t xml:space="preserve"> </w:t>
      </w:r>
      <w:r>
        <w:t>«Противоположности».</w:t>
      </w:r>
    </w:p>
    <w:p>
      <w:pPr>
        <w:pStyle w:val="6"/>
        <w:spacing w:before="47" w:line="276" w:lineRule="auto"/>
        <w:ind w:left="112" w:firstLine="708"/>
      </w:pPr>
      <w:r>
        <w:t>Работа со сказкой «Ошибка и Неошибка». Обсуждение. Творческая работа по</w:t>
      </w:r>
      <w:r>
        <w:rPr>
          <w:spacing w:val="-67"/>
        </w:rPr>
        <w:t xml:space="preserve"> </w:t>
      </w:r>
      <w:r>
        <w:t>сказке «Чему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научить</w:t>
      </w:r>
      <w:r>
        <w:rPr>
          <w:spacing w:val="-1"/>
        </w:rPr>
        <w:t xml:space="preserve"> </w:t>
      </w:r>
      <w:r>
        <w:t>ошибка?»</w:t>
      </w:r>
    </w:p>
    <w:p>
      <w:pPr>
        <w:pStyle w:val="6"/>
        <w:spacing w:line="321" w:lineRule="exact"/>
      </w:pPr>
      <w:r>
        <w:t>Графический</w:t>
      </w:r>
      <w:r>
        <w:rPr>
          <w:spacing w:val="-3"/>
        </w:rPr>
        <w:t xml:space="preserve"> </w:t>
      </w:r>
      <w:r>
        <w:t>диктант</w:t>
      </w:r>
    </w:p>
    <w:p>
      <w:pPr>
        <w:pStyle w:val="6"/>
        <w:spacing w:before="50"/>
      </w:pPr>
      <w:r>
        <w:t>Работа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сказкой</w:t>
      </w:r>
      <w:r>
        <w:rPr>
          <w:spacing w:val="-2"/>
        </w:rPr>
        <w:t xml:space="preserve"> </w:t>
      </w:r>
      <w:r>
        <w:t>«Коля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Солнечный</w:t>
      </w:r>
      <w:r>
        <w:rPr>
          <w:spacing w:val="-2"/>
        </w:rPr>
        <w:t xml:space="preserve"> </w:t>
      </w:r>
      <w:r>
        <w:t>Зайчик».</w:t>
      </w:r>
      <w:r>
        <w:rPr>
          <w:spacing w:val="-3"/>
        </w:rPr>
        <w:t xml:space="preserve"> </w:t>
      </w:r>
      <w:r>
        <w:t>Обсуждение.</w:t>
      </w:r>
    </w:p>
    <w:p>
      <w:pPr>
        <w:spacing w:before="48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доброжелательным.</w:t>
      </w:r>
    </w:p>
    <w:p>
      <w:pPr>
        <w:pStyle w:val="6"/>
        <w:spacing w:before="48" w:line="276" w:lineRule="auto"/>
        <w:ind w:right="5513"/>
      </w:pPr>
      <w:r>
        <w:t>Разминка «Ролевая гимнастика».</w:t>
      </w:r>
      <w:r>
        <w:rPr>
          <w:spacing w:val="-67"/>
        </w:rPr>
        <w:t xml:space="preserve"> </w:t>
      </w:r>
      <w:r>
        <w:t>Работа со сказкой. Обсуждение.</w:t>
      </w:r>
      <w:r>
        <w:rPr>
          <w:spacing w:val="1"/>
        </w:rPr>
        <w:t xml:space="preserve"> </w:t>
      </w:r>
      <w:r>
        <w:t>Графический</w:t>
      </w:r>
      <w:r>
        <w:rPr>
          <w:spacing w:val="-1"/>
        </w:rPr>
        <w:t xml:space="preserve"> </w:t>
      </w:r>
      <w:r>
        <w:t>диктант.</w:t>
      </w:r>
    </w:p>
    <w:p>
      <w:pPr>
        <w:spacing w:before="0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доброжелательным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(продолжение).</w:t>
      </w:r>
    </w:p>
    <w:p>
      <w:pPr>
        <w:spacing w:after="0"/>
        <w:jc w:val="left"/>
        <w:rPr>
          <w:sz w:val="28"/>
        </w:rPr>
        <w:sectPr>
          <w:pgSz w:w="11910" w:h="16840"/>
          <w:pgMar w:top="1040" w:right="600" w:bottom="1020" w:left="1020" w:header="0" w:footer="824" w:gutter="0"/>
          <w:cols w:space="720" w:num="1"/>
        </w:sectPr>
      </w:pPr>
    </w:p>
    <w:p>
      <w:pPr>
        <w:pStyle w:val="6"/>
        <w:spacing w:before="67" w:line="276" w:lineRule="auto"/>
        <w:ind w:right="5526"/>
        <w:jc w:val="both"/>
      </w:pPr>
      <w:r>
        <w:t>Разминка «Ролевая гимнастика».</w:t>
      </w:r>
      <w:r>
        <w:rPr>
          <w:spacing w:val="-67"/>
        </w:rPr>
        <w:t xml:space="preserve"> </w:t>
      </w:r>
      <w:r>
        <w:t>Упражнение: четыре испытания.</w:t>
      </w:r>
      <w:r>
        <w:rPr>
          <w:spacing w:val="-67"/>
        </w:rPr>
        <w:t xml:space="preserve"> </w:t>
      </w:r>
      <w:r>
        <w:t>Графический</w:t>
      </w:r>
      <w:r>
        <w:rPr>
          <w:spacing w:val="-1"/>
        </w:rPr>
        <w:t xml:space="preserve"> </w:t>
      </w:r>
      <w:r>
        <w:t>диктант.</w:t>
      </w:r>
    </w:p>
    <w:p>
      <w:pPr>
        <w:spacing w:before="1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доброжелательный.</w:t>
      </w:r>
    </w:p>
    <w:p>
      <w:pPr>
        <w:pStyle w:val="6"/>
        <w:spacing w:before="50"/>
      </w:pPr>
      <w:r>
        <w:t>Разминка</w:t>
      </w:r>
      <w:r>
        <w:rPr>
          <w:spacing w:val="-3"/>
        </w:rPr>
        <w:t xml:space="preserve"> </w:t>
      </w:r>
      <w:r>
        <w:t>«Ролевая</w:t>
      </w:r>
      <w:r>
        <w:rPr>
          <w:spacing w:val="-5"/>
        </w:rPr>
        <w:t xml:space="preserve"> </w:t>
      </w:r>
      <w:r>
        <w:t>гимнастика».</w:t>
      </w:r>
    </w:p>
    <w:p>
      <w:pPr>
        <w:pStyle w:val="6"/>
        <w:spacing w:before="48"/>
      </w:pPr>
      <w:r>
        <w:t>Упражнения:</w:t>
      </w:r>
      <w:r>
        <w:rPr>
          <w:spacing w:val="115"/>
        </w:rPr>
        <w:t xml:space="preserve"> </w:t>
      </w:r>
      <w:r>
        <w:t>«Кому</w:t>
      </w:r>
      <w:r>
        <w:rPr>
          <w:spacing w:val="111"/>
        </w:rPr>
        <w:t xml:space="preserve"> </w:t>
      </w:r>
      <w:r>
        <w:t>письмо?»,</w:t>
      </w:r>
      <w:r>
        <w:rPr>
          <w:spacing w:val="114"/>
        </w:rPr>
        <w:t xml:space="preserve"> </w:t>
      </w:r>
      <w:r>
        <w:t>«Качества</w:t>
      </w:r>
      <w:r>
        <w:rPr>
          <w:spacing w:val="114"/>
        </w:rPr>
        <w:t xml:space="preserve"> </w:t>
      </w:r>
      <w:r>
        <w:t>доброжелательного</w:t>
      </w:r>
      <w:r>
        <w:rPr>
          <w:spacing w:val="116"/>
        </w:rPr>
        <w:t xml:space="preserve"> </w:t>
      </w:r>
      <w:r>
        <w:t>человека»,</w:t>
      </w:r>
    </w:p>
    <w:p>
      <w:pPr>
        <w:pStyle w:val="6"/>
        <w:spacing w:before="47"/>
        <w:ind w:left="112"/>
      </w:pPr>
      <w:r>
        <w:t>«Зачем</w:t>
      </w:r>
      <w:r>
        <w:rPr>
          <w:spacing w:val="66"/>
        </w:rPr>
        <w:t xml:space="preserve"> </w:t>
      </w:r>
      <w:r>
        <w:t>нужны</w:t>
      </w:r>
      <w:r>
        <w:rPr>
          <w:spacing w:val="67"/>
        </w:rPr>
        <w:t xml:space="preserve"> </w:t>
      </w:r>
      <w:r>
        <w:t>качества?»,</w:t>
      </w:r>
      <w:r>
        <w:rPr>
          <w:spacing w:val="68"/>
        </w:rPr>
        <w:t xml:space="preserve"> </w:t>
      </w:r>
      <w:r>
        <w:t>«Ищем</w:t>
      </w:r>
      <w:r>
        <w:rPr>
          <w:spacing w:val="66"/>
        </w:rPr>
        <w:t xml:space="preserve"> </w:t>
      </w:r>
      <w:r>
        <w:t>хорошее</w:t>
      </w:r>
      <w:r>
        <w:rPr>
          <w:spacing w:val="67"/>
        </w:rPr>
        <w:t xml:space="preserve"> </w:t>
      </w:r>
      <w:r>
        <w:t>качество,</w:t>
      </w:r>
      <w:r>
        <w:rPr>
          <w:spacing w:val="66"/>
        </w:rPr>
        <w:t xml:space="preserve"> </w:t>
      </w:r>
      <w:r>
        <w:t>благодарим,</w:t>
      </w:r>
      <w:r>
        <w:rPr>
          <w:spacing w:val="65"/>
        </w:rPr>
        <w:t xml:space="preserve"> </w:t>
      </w:r>
      <w:r>
        <w:t>извиняемся»,</w:t>
      </w:r>
    </w:p>
    <w:p>
      <w:pPr>
        <w:pStyle w:val="6"/>
        <w:spacing w:before="48"/>
        <w:ind w:left="112"/>
      </w:pPr>
      <w:r>
        <w:t>«Желаем</w:t>
      </w:r>
      <w:r>
        <w:rPr>
          <w:spacing w:val="-2"/>
        </w:rPr>
        <w:t xml:space="preserve"> </w:t>
      </w:r>
      <w:r>
        <w:t>добра».</w:t>
      </w:r>
    </w:p>
    <w:p>
      <w:pPr>
        <w:pStyle w:val="6"/>
        <w:spacing w:before="50"/>
      </w:pPr>
      <w:r>
        <w:t>Работа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сказкой</w:t>
      </w:r>
      <w:r>
        <w:rPr>
          <w:spacing w:val="-2"/>
        </w:rPr>
        <w:t xml:space="preserve"> </w:t>
      </w:r>
      <w:r>
        <w:t>«Сережа –</w:t>
      </w:r>
      <w:r>
        <w:rPr>
          <w:spacing w:val="-2"/>
        </w:rPr>
        <w:t xml:space="preserve"> </w:t>
      </w:r>
      <w:r>
        <w:t>Серый</w:t>
      </w:r>
      <w:r>
        <w:rPr>
          <w:spacing w:val="-2"/>
        </w:rPr>
        <w:t xml:space="preserve"> </w:t>
      </w:r>
      <w:r>
        <w:t>Волк».</w:t>
      </w:r>
      <w:r>
        <w:rPr>
          <w:spacing w:val="-4"/>
        </w:rPr>
        <w:t xml:space="preserve"> </w:t>
      </w:r>
      <w:r>
        <w:t>Обсуждение.</w:t>
      </w:r>
    </w:p>
    <w:p>
      <w:pPr>
        <w:spacing w:before="47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ласковым.</w:t>
      </w:r>
    </w:p>
    <w:p>
      <w:pPr>
        <w:pStyle w:val="6"/>
        <w:spacing w:before="48"/>
      </w:pPr>
      <w:r>
        <w:t>Разминка</w:t>
      </w:r>
      <w:r>
        <w:rPr>
          <w:spacing w:val="-3"/>
        </w:rPr>
        <w:t xml:space="preserve"> </w:t>
      </w:r>
      <w:r>
        <w:t>«Ролевая</w:t>
      </w:r>
      <w:r>
        <w:rPr>
          <w:spacing w:val="-5"/>
        </w:rPr>
        <w:t xml:space="preserve"> </w:t>
      </w:r>
      <w:r>
        <w:t>гимнастика».</w:t>
      </w:r>
    </w:p>
    <w:p>
      <w:pPr>
        <w:pStyle w:val="6"/>
        <w:spacing w:before="50"/>
      </w:pPr>
      <w:r>
        <w:t>Работа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сказкой</w:t>
      </w:r>
      <w:r>
        <w:rPr>
          <w:spacing w:val="-2"/>
        </w:rPr>
        <w:t xml:space="preserve"> </w:t>
      </w:r>
      <w:r>
        <w:t>«История</w:t>
      </w:r>
      <w:r>
        <w:rPr>
          <w:spacing w:val="-5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Павлика».</w:t>
      </w:r>
      <w:r>
        <w:rPr>
          <w:spacing w:val="-4"/>
        </w:rPr>
        <w:t xml:space="preserve"> </w:t>
      </w:r>
      <w:r>
        <w:t>Обсуждение.</w:t>
      </w:r>
    </w:p>
    <w:p>
      <w:pPr>
        <w:pStyle w:val="6"/>
        <w:spacing w:before="48" w:line="276" w:lineRule="auto"/>
        <w:ind w:left="112" w:firstLine="708"/>
      </w:pPr>
      <w:r>
        <w:t>Упражнения:</w:t>
      </w:r>
      <w:r>
        <w:rPr>
          <w:spacing w:val="33"/>
        </w:rPr>
        <w:t xml:space="preserve"> </w:t>
      </w:r>
      <w:r>
        <w:t>«Ласковый</w:t>
      </w:r>
      <w:r>
        <w:rPr>
          <w:spacing w:val="33"/>
        </w:rPr>
        <w:t xml:space="preserve"> </w:t>
      </w:r>
      <w:r>
        <w:t>взгляд»,</w:t>
      </w:r>
      <w:r>
        <w:rPr>
          <w:spacing w:val="32"/>
        </w:rPr>
        <w:t xml:space="preserve"> </w:t>
      </w:r>
      <w:r>
        <w:t>«Ласковое</w:t>
      </w:r>
      <w:r>
        <w:rPr>
          <w:spacing w:val="31"/>
        </w:rPr>
        <w:t xml:space="preserve"> </w:t>
      </w:r>
      <w:r>
        <w:t>прикосновение»,</w:t>
      </w:r>
      <w:r>
        <w:rPr>
          <w:spacing w:val="32"/>
        </w:rPr>
        <w:t xml:space="preserve"> </w:t>
      </w:r>
      <w:r>
        <w:t>«Ласковые</w:t>
      </w:r>
      <w:r>
        <w:rPr>
          <w:spacing w:val="-67"/>
        </w:rPr>
        <w:t xml:space="preserve"> </w:t>
      </w:r>
      <w:r>
        <w:t>слова и</w:t>
      </w:r>
      <w:r>
        <w:rPr>
          <w:spacing w:val="-4"/>
        </w:rPr>
        <w:t xml:space="preserve"> </w:t>
      </w:r>
      <w:r>
        <w:t>интонация»</w:t>
      </w:r>
    </w:p>
    <w:p>
      <w:pPr>
        <w:pStyle w:val="6"/>
        <w:spacing w:line="321" w:lineRule="exact"/>
      </w:pPr>
      <w:r>
        <w:t>Работа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сказкой</w:t>
      </w:r>
      <w:r>
        <w:rPr>
          <w:spacing w:val="-2"/>
        </w:rPr>
        <w:t xml:space="preserve"> </w:t>
      </w:r>
      <w:r>
        <w:t>«Волчонок</w:t>
      </w:r>
      <w:r>
        <w:rPr>
          <w:spacing w:val="-2"/>
        </w:rPr>
        <w:t xml:space="preserve"> </w:t>
      </w:r>
      <w:r>
        <w:t>Сеня».</w:t>
      </w:r>
      <w:r>
        <w:rPr>
          <w:spacing w:val="-4"/>
        </w:rPr>
        <w:t xml:space="preserve"> </w:t>
      </w:r>
      <w:r>
        <w:t>Обсуждение.</w:t>
      </w:r>
    </w:p>
    <w:p>
      <w:pPr>
        <w:spacing w:before="50" w:line="276" w:lineRule="auto"/>
        <w:ind w:left="112" w:right="0" w:firstLine="708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становлюсь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сильным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духом.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умею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делать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задание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вместе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другими.</w:t>
      </w:r>
    </w:p>
    <w:p>
      <w:pPr>
        <w:pStyle w:val="6"/>
        <w:spacing w:line="276" w:lineRule="auto"/>
        <w:ind w:right="4916"/>
      </w:pPr>
      <w:r>
        <w:t>Разминка «Ролевая гимнастика».</w:t>
      </w:r>
      <w:r>
        <w:rPr>
          <w:spacing w:val="1"/>
        </w:rPr>
        <w:t xml:space="preserve"> </w:t>
      </w:r>
      <w:r>
        <w:t>Работа со сказкой. Обсуждение.</w:t>
      </w:r>
      <w:r>
        <w:rPr>
          <w:spacing w:val="1"/>
        </w:rPr>
        <w:t xml:space="preserve"> </w:t>
      </w:r>
      <w:r>
        <w:t>Творческая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«Нарисуй</w:t>
      </w:r>
      <w:r>
        <w:rPr>
          <w:spacing w:val="-5"/>
        </w:rPr>
        <w:t xml:space="preserve"> </w:t>
      </w:r>
      <w:r>
        <w:t>страну».</w:t>
      </w:r>
    </w:p>
    <w:p>
      <w:pPr>
        <w:spacing w:before="0" w:line="276" w:lineRule="auto"/>
        <w:ind w:left="112" w:right="105" w:firstLine="708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становлюсь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сильным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духом.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умею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делать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задание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вместе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(продолжение).</w:t>
      </w:r>
    </w:p>
    <w:p>
      <w:pPr>
        <w:pStyle w:val="6"/>
        <w:spacing w:before="1"/>
      </w:pPr>
      <w:r>
        <w:t>Разминка</w:t>
      </w:r>
      <w:r>
        <w:rPr>
          <w:spacing w:val="-3"/>
        </w:rPr>
        <w:t xml:space="preserve"> </w:t>
      </w:r>
      <w:r>
        <w:t>«Ролевая</w:t>
      </w:r>
      <w:r>
        <w:rPr>
          <w:spacing w:val="-5"/>
        </w:rPr>
        <w:t xml:space="preserve"> </w:t>
      </w:r>
      <w:r>
        <w:t>гимнастика».</w:t>
      </w:r>
    </w:p>
    <w:p>
      <w:pPr>
        <w:pStyle w:val="6"/>
        <w:spacing w:before="48" w:line="276" w:lineRule="auto"/>
        <w:ind w:left="112" w:firstLine="708"/>
      </w:pPr>
      <w:r>
        <w:t>Упражнения: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странами?»,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общаются?»,</w:t>
      </w:r>
      <w:r>
        <w:rPr>
          <w:spacing w:val="1"/>
        </w:rPr>
        <w:t xml:space="preserve"> </w:t>
      </w:r>
      <w:r>
        <w:t>«Общий</w:t>
      </w:r>
      <w:r>
        <w:rPr>
          <w:spacing w:val="-67"/>
        </w:rPr>
        <w:t xml:space="preserve"> </w:t>
      </w:r>
      <w:r>
        <w:t>рассказ».</w:t>
      </w:r>
    </w:p>
    <w:p>
      <w:pPr>
        <w:pStyle w:val="6"/>
        <w:spacing w:line="321" w:lineRule="exact"/>
      </w:pPr>
      <w:r>
        <w:t>Графический</w:t>
      </w:r>
      <w:r>
        <w:rPr>
          <w:spacing w:val="-3"/>
        </w:rPr>
        <w:t xml:space="preserve"> </w:t>
      </w:r>
      <w:r>
        <w:t>диктант.</w:t>
      </w:r>
    </w:p>
    <w:p>
      <w:pPr>
        <w:spacing w:before="50" w:line="276" w:lineRule="auto"/>
        <w:ind w:left="112" w:right="0" w:firstLine="708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становлюсь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сильным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духом.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умею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слышать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мнение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другого.</w:t>
      </w:r>
    </w:p>
    <w:p>
      <w:pPr>
        <w:pStyle w:val="6"/>
        <w:spacing w:line="278" w:lineRule="auto"/>
        <w:ind w:right="5513"/>
      </w:pPr>
      <w:r>
        <w:t>Разминка «Ролевая гимнастика».</w:t>
      </w:r>
      <w:r>
        <w:rPr>
          <w:spacing w:val="-67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сказкой.</w:t>
      </w:r>
      <w:r>
        <w:rPr>
          <w:spacing w:val="-3"/>
        </w:rPr>
        <w:t xml:space="preserve"> </w:t>
      </w:r>
      <w:r>
        <w:t>Обсуждение.</w:t>
      </w:r>
    </w:p>
    <w:p>
      <w:pPr>
        <w:pStyle w:val="6"/>
        <w:spacing w:line="276" w:lineRule="auto"/>
        <w:ind w:right="220"/>
      </w:pPr>
      <w:r>
        <w:t>Упражнения: «Кто умеет слышать мнение другого?», «Оружие для защиты».</w:t>
      </w:r>
      <w:r>
        <w:rPr>
          <w:spacing w:val="-67"/>
        </w:rPr>
        <w:t xml:space="preserve"> </w:t>
      </w:r>
      <w:r>
        <w:t>Графический</w:t>
      </w:r>
      <w:r>
        <w:rPr>
          <w:spacing w:val="-1"/>
        </w:rPr>
        <w:t xml:space="preserve"> </w:t>
      </w:r>
      <w:r>
        <w:t>диктант.</w:t>
      </w:r>
    </w:p>
    <w:p>
      <w:pPr>
        <w:spacing w:before="0" w:line="321" w:lineRule="exact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учусь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решать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конфликты.</w:t>
      </w:r>
    </w:p>
    <w:p>
      <w:pPr>
        <w:pStyle w:val="6"/>
        <w:spacing w:before="43" w:line="276" w:lineRule="auto"/>
        <w:ind w:right="5513"/>
      </w:pPr>
      <w:r>
        <w:t>Разминка «Ролевая гимнастика».</w:t>
      </w:r>
      <w:r>
        <w:rPr>
          <w:spacing w:val="-67"/>
        </w:rPr>
        <w:t xml:space="preserve"> </w:t>
      </w:r>
      <w:r>
        <w:t>Работа со сказкой. Обсуждение.</w:t>
      </w:r>
      <w:r>
        <w:rPr>
          <w:spacing w:val="1"/>
        </w:rPr>
        <w:t xml:space="preserve"> </w:t>
      </w:r>
      <w:r>
        <w:t>Упражнение: «Это конфликт?»</w:t>
      </w:r>
      <w:r>
        <w:rPr>
          <w:spacing w:val="1"/>
        </w:rPr>
        <w:t xml:space="preserve"> </w:t>
      </w:r>
      <w:r>
        <w:t>Графический</w:t>
      </w:r>
      <w:r>
        <w:rPr>
          <w:spacing w:val="-1"/>
        </w:rPr>
        <w:t xml:space="preserve"> </w:t>
      </w:r>
      <w:r>
        <w:t>диктант.</w:t>
      </w:r>
    </w:p>
    <w:p>
      <w:pPr>
        <w:spacing w:before="0" w:line="322" w:lineRule="exact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учусь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решать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конфликты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(продолжение).</w:t>
      </w:r>
    </w:p>
    <w:p>
      <w:pPr>
        <w:pStyle w:val="6"/>
        <w:spacing w:before="47"/>
      </w:pPr>
      <w:r>
        <w:t>Разминка</w:t>
      </w:r>
      <w:r>
        <w:rPr>
          <w:spacing w:val="-2"/>
        </w:rPr>
        <w:t xml:space="preserve"> </w:t>
      </w:r>
      <w:r>
        <w:t>«Ролевая</w:t>
      </w:r>
      <w:r>
        <w:rPr>
          <w:spacing w:val="-5"/>
        </w:rPr>
        <w:t xml:space="preserve"> </w:t>
      </w:r>
      <w:r>
        <w:t>гимнастика».</w:t>
      </w:r>
    </w:p>
    <w:p>
      <w:pPr>
        <w:spacing w:after="0"/>
        <w:sectPr>
          <w:pgSz w:w="11910" w:h="16840"/>
          <w:pgMar w:top="1040" w:right="600" w:bottom="1020" w:left="1020" w:header="0" w:footer="824" w:gutter="0"/>
          <w:cols w:space="720" w:num="1"/>
        </w:sectPr>
      </w:pPr>
    </w:p>
    <w:p>
      <w:pPr>
        <w:pStyle w:val="6"/>
        <w:spacing w:before="67" w:line="278" w:lineRule="auto"/>
        <w:ind w:right="1499"/>
      </w:pPr>
      <w:r>
        <w:t>Упражнения: «Придумай конфликт», «Инсценировка конфликта».</w:t>
      </w:r>
      <w:r>
        <w:rPr>
          <w:spacing w:val="-67"/>
        </w:rPr>
        <w:t xml:space="preserve"> </w:t>
      </w:r>
      <w:r>
        <w:t>Графический</w:t>
      </w:r>
      <w:r>
        <w:rPr>
          <w:spacing w:val="-1"/>
        </w:rPr>
        <w:t xml:space="preserve"> </w:t>
      </w:r>
      <w:r>
        <w:t>диктант.</w:t>
      </w:r>
    </w:p>
    <w:p>
      <w:pPr>
        <w:spacing w:before="0" w:line="317" w:lineRule="exact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разрешать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конфликты.</w:t>
      </w:r>
    </w:p>
    <w:p>
      <w:pPr>
        <w:pStyle w:val="6"/>
        <w:spacing w:before="48" w:line="278" w:lineRule="auto"/>
        <w:ind w:right="2047"/>
      </w:pPr>
      <w:r>
        <w:t>Разминка «Почему подрались дети», «Испугаем по-разному».</w:t>
      </w:r>
      <w:r>
        <w:rPr>
          <w:spacing w:val="-6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сказкой.</w:t>
      </w:r>
      <w:r>
        <w:rPr>
          <w:spacing w:val="-1"/>
        </w:rPr>
        <w:t xml:space="preserve"> </w:t>
      </w:r>
      <w:r>
        <w:t>Обсуждение.</w:t>
      </w:r>
    </w:p>
    <w:p>
      <w:pPr>
        <w:pStyle w:val="6"/>
        <w:spacing w:line="276" w:lineRule="auto"/>
        <w:ind w:right="3029"/>
      </w:pPr>
      <w:r>
        <w:t>Упражнения: «Инсценируем конфликт», «Конфликт»</w:t>
      </w:r>
      <w:r>
        <w:rPr>
          <w:spacing w:val="-67"/>
        </w:rPr>
        <w:t xml:space="preserve"> </w:t>
      </w:r>
      <w:r>
        <w:t>Графический</w:t>
      </w:r>
      <w:r>
        <w:rPr>
          <w:spacing w:val="-1"/>
        </w:rPr>
        <w:t xml:space="preserve"> </w:t>
      </w:r>
      <w:r>
        <w:t>диктант.</w:t>
      </w:r>
    </w:p>
    <w:p>
      <w:pPr>
        <w:pStyle w:val="3"/>
        <w:spacing w:before="0"/>
      </w:pPr>
      <w:r>
        <w:t>Тема 2.</w:t>
      </w:r>
      <w:r>
        <w:rPr>
          <w:spacing w:val="67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(18 ч)</w:t>
      </w:r>
    </w:p>
    <w:p>
      <w:pPr>
        <w:pStyle w:val="6"/>
        <w:spacing w:before="43"/>
      </w:pPr>
      <w:r>
        <w:t>Цели:</w:t>
      </w:r>
    </w:p>
    <w:p>
      <w:pPr>
        <w:pStyle w:val="9"/>
        <w:numPr>
          <w:ilvl w:val="0"/>
          <w:numId w:val="5"/>
        </w:numPr>
        <w:tabs>
          <w:tab w:val="left" w:pos="1532"/>
        </w:tabs>
        <w:spacing w:before="48" w:after="0" w:line="276" w:lineRule="auto"/>
        <w:ind w:left="1541" w:right="109" w:hanging="360"/>
        <w:jc w:val="left"/>
        <w:rPr>
          <w:sz w:val="28"/>
        </w:rPr>
      </w:pPr>
      <w:r>
        <w:rPr>
          <w:sz w:val="28"/>
        </w:rPr>
        <w:t>рассмотреть особенности содержательного наполнения радости, страха,</w:t>
      </w:r>
      <w:r>
        <w:rPr>
          <w:spacing w:val="-67"/>
          <w:sz w:val="28"/>
        </w:rPr>
        <w:t xml:space="preserve"> </w:t>
      </w:r>
      <w:r>
        <w:rPr>
          <w:sz w:val="28"/>
        </w:rPr>
        <w:t>гнева;</w:t>
      </w:r>
    </w:p>
    <w:p>
      <w:pPr>
        <w:pStyle w:val="9"/>
        <w:numPr>
          <w:ilvl w:val="0"/>
          <w:numId w:val="5"/>
        </w:numPr>
        <w:tabs>
          <w:tab w:val="left" w:pos="1532"/>
        </w:tabs>
        <w:spacing w:before="1" w:after="0" w:line="240" w:lineRule="auto"/>
        <w:ind w:left="1531" w:right="0" w:hanging="351"/>
        <w:jc w:val="left"/>
        <w:rPr>
          <w:sz w:val="28"/>
        </w:rPr>
      </w:pPr>
      <w:r>
        <w:rPr>
          <w:sz w:val="28"/>
        </w:rPr>
        <w:t>обучать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распознанию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описанию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людей;</w:t>
      </w:r>
    </w:p>
    <w:p>
      <w:pPr>
        <w:pStyle w:val="9"/>
        <w:numPr>
          <w:ilvl w:val="0"/>
          <w:numId w:val="5"/>
        </w:numPr>
        <w:tabs>
          <w:tab w:val="left" w:pos="1532"/>
        </w:tabs>
        <w:spacing w:before="48" w:after="0" w:line="240" w:lineRule="auto"/>
        <w:ind w:left="1531" w:right="0" w:hanging="351"/>
        <w:jc w:val="left"/>
        <w:rPr>
          <w:sz w:val="28"/>
        </w:rPr>
      </w:pPr>
      <w:r>
        <w:rPr>
          <w:sz w:val="28"/>
        </w:rPr>
        <w:t>помочь</w:t>
      </w:r>
      <w:r>
        <w:rPr>
          <w:spacing w:val="-6"/>
          <w:sz w:val="28"/>
        </w:rPr>
        <w:t xml:space="preserve"> </w:t>
      </w:r>
      <w:r>
        <w:rPr>
          <w:sz w:val="28"/>
        </w:rPr>
        <w:t>детям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чувств;</w:t>
      </w:r>
    </w:p>
    <w:p>
      <w:pPr>
        <w:pStyle w:val="9"/>
        <w:numPr>
          <w:ilvl w:val="0"/>
          <w:numId w:val="5"/>
        </w:numPr>
        <w:tabs>
          <w:tab w:val="left" w:pos="1532"/>
        </w:tabs>
        <w:spacing w:before="48" w:after="0" w:line="240" w:lineRule="auto"/>
        <w:ind w:left="1531" w:right="0" w:hanging="351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страхов.</w:t>
      </w:r>
    </w:p>
    <w:p>
      <w:pPr>
        <w:spacing w:before="47" w:line="276" w:lineRule="auto"/>
        <w:ind w:left="821" w:right="3296" w:firstLine="0"/>
        <w:jc w:val="left"/>
        <w:rPr>
          <w:sz w:val="28"/>
        </w:rPr>
      </w:pPr>
      <w:r>
        <w:rPr>
          <w:i/>
          <w:sz w:val="28"/>
        </w:rPr>
        <w:t>ЗАНЯТИЕ 16. Радость. Что такое мимика?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Разминка «Зайчик рассмеялся – зайчик испугался».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Упражнения: «Закончи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предложения».</w:t>
      </w:r>
    </w:p>
    <w:p>
      <w:pPr>
        <w:pStyle w:val="6"/>
        <w:spacing w:before="1"/>
      </w:pPr>
      <w:r>
        <w:t>Графический</w:t>
      </w:r>
      <w:r>
        <w:rPr>
          <w:spacing w:val="-3"/>
        </w:rPr>
        <w:t xml:space="preserve"> </w:t>
      </w:r>
      <w:r>
        <w:t>диктант.</w:t>
      </w:r>
    </w:p>
    <w:p>
      <w:pPr>
        <w:spacing w:before="50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Радость.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мимика?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(продолжение).</w:t>
      </w:r>
    </w:p>
    <w:p>
      <w:pPr>
        <w:pStyle w:val="6"/>
        <w:spacing w:before="47" w:line="276" w:lineRule="auto"/>
        <w:ind w:right="3702"/>
      </w:pPr>
      <w:r>
        <w:t>Разминка «Раз, два, три, позу за мной повтори».</w:t>
      </w:r>
      <w:r>
        <w:rPr>
          <w:spacing w:val="-67"/>
        </w:rPr>
        <w:t xml:space="preserve"> </w:t>
      </w:r>
      <w:r>
        <w:t>Упражнение: «Зоопарк».</w:t>
      </w:r>
    </w:p>
    <w:p>
      <w:pPr>
        <w:pStyle w:val="6"/>
        <w:spacing w:line="321" w:lineRule="exact"/>
      </w:pPr>
      <w:r>
        <w:t>Творческая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«Рисунок</w:t>
      </w:r>
      <w:r>
        <w:rPr>
          <w:spacing w:val="-6"/>
        </w:rPr>
        <w:t xml:space="preserve"> </w:t>
      </w:r>
      <w:r>
        <w:t>радости».</w:t>
      </w:r>
    </w:p>
    <w:p>
      <w:pPr>
        <w:spacing w:before="51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Радость.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жесты?</w:t>
      </w:r>
    </w:p>
    <w:p>
      <w:pPr>
        <w:pStyle w:val="6"/>
        <w:spacing w:before="47"/>
      </w:pPr>
      <w:r>
        <w:t>Разминка</w:t>
      </w:r>
      <w:r>
        <w:rPr>
          <w:spacing w:val="-2"/>
        </w:rPr>
        <w:t xml:space="preserve"> </w:t>
      </w:r>
      <w:r>
        <w:t>«Угадай,</w:t>
      </w:r>
      <w:r>
        <w:rPr>
          <w:spacing w:val="-3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иду?»,</w:t>
      </w:r>
      <w:r>
        <w:rPr>
          <w:spacing w:val="-3"/>
        </w:rPr>
        <w:t xml:space="preserve"> </w:t>
      </w:r>
      <w:r>
        <w:t>«Превратись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животное».</w:t>
      </w:r>
    </w:p>
    <w:p>
      <w:pPr>
        <w:pStyle w:val="6"/>
        <w:spacing w:before="48" w:line="276" w:lineRule="auto"/>
        <w:ind w:right="780"/>
      </w:pPr>
      <w:r>
        <w:t>Упражнения: «Радость можно выразить жестом», «Передай сообщение»</w:t>
      </w:r>
      <w:r>
        <w:rPr>
          <w:spacing w:val="-67"/>
        </w:rPr>
        <w:t xml:space="preserve"> </w:t>
      </w:r>
      <w:r>
        <w:t>Графический</w:t>
      </w:r>
      <w:r>
        <w:rPr>
          <w:spacing w:val="-1"/>
        </w:rPr>
        <w:t xml:space="preserve"> </w:t>
      </w:r>
      <w:r>
        <w:t>диктант.</w:t>
      </w:r>
    </w:p>
    <w:p>
      <w:pPr>
        <w:spacing w:before="1" w:line="276" w:lineRule="auto"/>
        <w:ind w:left="821" w:right="1071" w:firstLine="0"/>
        <w:jc w:val="left"/>
        <w:rPr>
          <w:sz w:val="28"/>
        </w:rPr>
      </w:pPr>
      <w:r>
        <w:rPr>
          <w:i/>
          <w:sz w:val="28"/>
        </w:rPr>
        <w:t>ЗАНЯТИЕ 19. Радость. Что такое жесты? (продолжение).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Разминка «Превратись в животное», кричалка «Я очень хороший!»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Упражнения:</w:t>
      </w:r>
      <w:r>
        <w:rPr>
          <w:spacing w:val="-2"/>
          <w:sz w:val="28"/>
        </w:rPr>
        <w:t xml:space="preserve"> </w:t>
      </w:r>
      <w:r>
        <w:rPr>
          <w:sz w:val="28"/>
        </w:rPr>
        <w:t>«Радость</w:t>
      </w:r>
      <w:r>
        <w:rPr>
          <w:spacing w:val="-4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-6"/>
          <w:sz w:val="28"/>
        </w:rPr>
        <w:t xml:space="preserve"> </w:t>
      </w:r>
      <w:r>
        <w:rPr>
          <w:sz w:val="28"/>
        </w:rPr>
        <w:t>жестом»,</w:t>
      </w:r>
      <w:r>
        <w:rPr>
          <w:spacing w:val="-4"/>
          <w:sz w:val="28"/>
        </w:rPr>
        <w:t xml:space="preserve"> </w:t>
      </w:r>
      <w:r>
        <w:rPr>
          <w:sz w:val="28"/>
        </w:rPr>
        <w:t>«Объясни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задание».</w:t>
      </w:r>
    </w:p>
    <w:p>
      <w:pPr>
        <w:pStyle w:val="6"/>
        <w:tabs>
          <w:tab w:val="left" w:pos="1854"/>
          <w:tab w:val="left" w:pos="2341"/>
          <w:tab w:val="left" w:pos="3553"/>
          <w:tab w:val="left" w:pos="4627"/>
          <w:tab w:val="left" w:pos="6047"/>
          <w:tab w:val="left" w:pos="6850"/>
          <w:tab w:val="left" w:pos="8340"/>
        </w:tabs>
      </w:pPr>
      <w:r>
        <w:t>Работа</w:t>
      </w:r>
      <w:r>
        <w:tab/>
      </w:r>
      <w:r>
        <w:t>со</w:t>
      </w:r>
      <w:r>
        <w:tab/>
      </w:r>
      <w:r>
        <w:t>сказкой.</w:t>
      </w:r>
      <w:r>
        <w:tab/>
      </w:r>
      <w:r>
        <w:t>«Когда</w:t>
      </w:r>
      <w:r>
        <w:tab/>
      </w:r>
      <w:r>
        <w:t>молочные</w:t>
      </w:r>
      <w:r>
        <w:tab/>
      </w:r>
      <w:r>
        <w:t>зубы</w:t>
      </w:r>
      <w:r>
        <w:tab/>
      </w:r>
      <w:r>
        <w:t>сменились</w:t>
      </w:r>
      <w:r>
        <w:tab/>
      </w:r>
      <w:r>
        <w:t>постоянными».</w:t>
      </w:r>
    </w:p>
    <w:p>
      <w:pPr>
        <w:pStyle w:val="6"/>
        <w:spacing w:before="48"/>
        <w:ind w:left="112"/>
      </w:pPr>
      <w:r>
        <w:t>Обсуждение.</w:t>
      </w:r>
    </w:p>
    <w:p>
      <w:pPr>
        <w:spacing w:before="48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20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Радость.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доставить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другому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человеку?</w:t>
      </w:r>
    </w:p>
    <w:p>
      <w:pPr>
        <w:pStyle w:val="6"/>
        <w:spacing w:before="48"/>
      </w:pPr>
      <w:r>
        <w:t>Разминка</w:t>
      </w:r>
      <w:r>
        <w:rPr>
          <w:spacing w:val="-2"/>
        </w:rPr>
        <w:t xml:space="preserve"> </w:t>
      </w:r>
      <w:r>
        <w:t>«Угадай,</w:t>
      </w:r>
      <w:r>
        <w:rPr>
          <w:spacing w:val="-3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иду?»</w:t>
      </w:r>
    </w:p>
    <w:p>
      <w:pPr>
        <w:pStyle w:val="6"/>
        <w:tabs>
          <w:tab w:val="left" w:pos="2631"/>
          <w:tab w:val="left" w:pos="3439"/>
          <w:tab w:val="left" w:pos="4849"/>
          <w:tab w:val="left" w:pos="5991"/>
          <w:tab w:val="left" w:pos="7207"/>
          <w:tab w:val="left" w:pos="8843"/>
        </w:tabs>
        <w:spacing w:before="50" w:line="276" w:lineRule="auto"/>
        <w:ind w:left="112" w:right="111" w:firstLine="708"/>
      </w:pPr>
      <w:r>
        <w:t>Упражнения:</w:t>
      </w:r>
      <w:r>
        <w:tab/>
      </w:r>
      <w:r>
        <w:t>«Как</w:t>
      </w:r>
      <w:r>
        <w:tab/>
      </w:r>
      <w:r>
        <w:t>доставить</w:t>
      </w:r>
      <w:r>
        <w:tab/>
      </w:r>
      <w:r>
        <w:t>радость</w:t>
      </w:r>
      <w:r>
        <w:tab/>
      </w:r>
      <w:r>
        <w:t>другому</w:t>
      </w:r>
      <w:r>
        <w:tab/>
      </w:r>
      <w:r>
        <w:t>человеку?»,</w:t>
      </w:r>
      <w:r>
        <w:tab/>
      </w:r>
      <w:r>
        <w:t>«Собираем</w:t>
      </w:r>
      <w:r>
        <w:rPr>
          <w:spacing w:val="-67"/>
        </w:rPr>
        <w:t xml:space="preserve"> </w:t>
      </w:r>
      <w:r>
        <w:t>добрые</w:t>
      </w:r>
      <w:r>
        <w:rPr>
          <w:spacing w:val="-1"/>
        </w:rPr>
        <w:t xml:space="preserve"> </w:t>
      </w:r>
      <w:r>
        <w:t>слова»,</w:t>
      </w:r>
      <w:r>
        <w:rPr>
          <w:spacing w:val="-1"/>
        </w:rPr>
        <w:t xml:space="preserve"> </w:t>
      </w:r>
      <w:r>
        <w:t>«Скажи</w:t>
      </w:r>
      <w:r>
        <w:rPr>
          <w:spacing w:val="1"/>
        </w:rPr>
        <w:t xml:space="preserve"> </w:t>
      </w:r>
      <w:r>
        <w:t>мишке</w:t>
      </w:r>
      <w:r>
        <w:rPr>
          <w:spacing w:val="-4"/>
        </w:rPr>
        <w:t xml:space="preserve"> </w:t>
      </w:r>
      <w:r>
        <w:t>добрые слова»</w:t>
      </w:r>
    </w:p>
    <w:p>
      <w:pPr>
        <w:pStyle w:val="6"/>
        <w:spacing w:line="321" w:lineRule="exact"/>
      </w:pPr>
      <w:r>
        <w:t>Графический</w:t>
      </w:r>
      <w:r>
        <w:rPr>
          <w:spacing w:val="-3"/>
        </w:rPr>
        <w:t xml:space="preserve"> </w:t>
      </w:r>
      <w:r>
        <w:t>диктант.</w:t>
      </w:r>
    </w:p>
    <w:p>
      <w:pPr>
        <w:spacing w:before="50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Радость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передать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прикосновением.</w:t>
      </w:r>
    </w:p>
    <w:p>
      <w:pPr>
        <w:pStyle w:val="6"/>
        <w:spacing w:before="47" w:line="276" w:lineRule="auto"/>
        <w:ind w:left="112" w:firstLine="708"/>
      </w:pPr>
      <w:r>
        <w:t>Разминка</w:t>
      </w:r>
      <w:r>
        <w:rPr>
          <w:spacing w:val="51"/>
        </w:rPr>
        <w:t xml:space="preserve"> </w:t>
      </w:r>
      <w:r>
        <w:t>«Муха»,</w:t>
      </w:r>
      <w:r>
        <w:rPr>
          <w:spacing w:val="49"/>
        </w:rPr>
        <w:t xml:space="preserve"> </w:t>
      </w:r>
      <w:r>
        <w:t>«Превратись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животное»,</w:t>
      </w:r>
      <w:r>
        <w:rPr>
          <w:spacing w:val="50"/>
        </w:rPr>
        <w:t xml:space="preserve"> </w:t>
      </w:r>
      <w:r>
        <w:t>«Фотоохота»,</w:t>
      </w:r>
      <w:r>
        <w:rPr>
          <w:spacing w:val="49"/>
        </w:rPr>
        <w:t xml:space="preserve"> </w:t>
      </w:r>
      <w:r>
        <w:t>кричалка</w:t>
      </w:r>
      <w:r>
        <w:rPr>
          <w:spacing w:val="50"/>
        </w:rPr>
        <w:t xml:space="preserve"> </w:t>
      </w:r>
      <w:r>
        <w:t>«Ура</w:t>
      </w:r>
      <w:r>
        <w:rPr>
          <w:spacing w:val="-67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фотоохоте!».</w:t>
      </w:r>
    </w:p>
    <w:p>
      <w:pPr>
        <w:spacing w:after="0" w:line="276" w:lineRule="auto"/>
        <w:sectPr>
          <w:pgSz w:w="11910" w:h="16840"/>
          <w:pgMar w:top="1040" w:right="600" w:bottom="1020" w:left="1020" w:header="0" w:footer="824" w:gutter="0"/>
          <w:cols w:space="720" w:num="1"/>
        </w:sectPr>
      </w:pPr>
    </w:p>
    <w:p>
      <w:pPr>
        <w:pStyle w:val="6"/>
        <w:spacing w:before="67" w:line="276" w:lineRule="auto"/>
        <w:ind w:right="482"/>
        <w:rPr>
          <w:i/>
        </w:rPr>
      </w:pPr>
      <w:r>
        <w:t>Упражнения: «Радость можно передать прикосновением», «Котёнок».</w:t>
      </w:r>
      <w:r>
        <w:rPr>
          <w:spacing w:val="1"/>
        </w:rPr>
        <w:t xml:space="preserve"> </w:t>
      </w:r>
      <w:r>
        <w:t>Работа со сказкой «О муравьишке, который пошел в школу». Обсуждение.</w:t>
      </w:r>
      <w:r>
        <w:rPr>
          <w:spacing w:val="-67"/>
        </w:rPr>
        <w:t xml:space="preserve"> </w:t>
      </w:r>
      <w:r>
        <w:rPr>
          <w:i/>
        </w:rPr>
        <w:t>ЗАНЯТИЕ</w:t>
      </w:r>
      <w:r>
        <w:rPr>
          <w:i/>
          <w:spacing w:val="-2"/>
        </w:rPr>
        <w:t xml:space="preserve"> </w:t>
      </w:r>
      <w:r>
        <w:rPr>
          <w:i/>
        </w:rPr>
        <w:t>22.</w:t>
      </w:r>
      <w:r>
        <w:rPr>
          <w:i/>
          <w:spacing w:val="-1"/>
        </w:rPr>
        <w:t xml:space="preserve"> </w:t>
      </w:r>
      <w:r>
        <w:rPr>
          <w:i/>
        </w:rPr>
        <w:t>Грусть.</w:t>
      </w:r>
    </w:p>
    <w:p>
      <w:pPr>
        <w:pStyle w:val="6"/>
        <w:spacing w:before="1"/>
      </w:pPr>
      <w:r>
        <w:t>Разминка</w:t>
      </w:r>
      <w:r>
        <w:rPr>
          <w:spacing w:val="-2"/>
        </w:rPr>
        <w:t xml:space="preserve"> </w:t>
      </w:r>
      <w:r>
        <w:t>«Покажи</w:t>
      </w:r>
      <w:r>
        <w:rPr>
          <w:spacing w:val="-4"/>
        </w:rPr>
        <w:t xml:space="preserve"> </w:t>
      </w:r>
      <w:r>
        <w:t>профессию»,</w:t>
      </w:r>
      <w:r>
        <w:rPr>
          <w:spacing w:val="-2"/>
        </w:rPr>
        <w:t xml:space="preserve"> </w:t>
      </w:r>
      <w:r>
        <w:t>«Скажи</w:t>
      </w:r>
      <w:r>
        <w:rPr>
          <w:spacing w:val="-2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нет».</w:t>
      </w:r>
    </w:p>
    <w:p>
      <w:pPr>
        <w:pStyle w:val="6"/>
        <w:tabs>
          <w:tab w:val="left" w:pos="2628"/>
          <w:tab w:val="left" w:pos="3971"/>
          <w:tab w:val="left" w:pos="5976"/>
          <w:tab w:val="left" w:pos="7492"/>
          <w:tab w:val="left" w:pos="9031"/>
        </w:tabs>
        <w:spacing w:before="50" w:line="276" w:lineRule="auto"/>
        <w:ind w:left="112" w:right="102" w:firstLine="708"/>
      </w:pPr>
      <w:r>
        <w:t>Упражнения:</w:t>
      </w:r>
      <w:r>
        <w:tab/>
      </w:r>
      <w:r>
        <w:t>«Закончи</w:t>
      </w:r>
      <w:r>
        <w:tab/>
      </w:r>
      <w:r>
        <w:t>предложение»,</w:t>
      </w:r>
      <w:r>
        <w:tab/>
      </w:r>
      <w:r>
        <w:t>«Грустные</w:t>
      </w:r>
      <w:r>
        <w:tab/>
      </w:r>
      <w:r>
        <w:t>ситуации»,</w:t>
      </w:r>
      <w:r>
        <w:tab/>
      </w:r>
      <w:r>
        <w:t>«Котёнок</w:t>
      </w:r>
      <w:r>
        <w:rPr>
          <w:spacing w:val="-67"/>
        </w:rPr>
        <w:t xml:space="preserve"> </w:t>
      </w:r>
      <w:r>
        <w:t>загрустил».</w:t>
      </w:r>
    </w:p>
    <w:p>
      <w:pPr>
        <w:pStyle w:val="6"/>
        <w:spacing w:line="321" w:lineRule="exact"/>
      </w:pPr>
      <w:r>
        <w:t>Работа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сказкой</w:t>
      </w:r>
      <w:r>
        <w:rPr>
          <w:spacing w:val="-2"/>
        </w:rPr>
        <w:t xml:space="preserve"> </w:t>
      </w:r>
      <w:r>
        <w:t>«Сказка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котёнка</w:t>
      </w:r>
      <w:r>
        <w:rPr>
          <w:spacing w:val="-2"/>
        </w:rPr>
        <w:t xml:space="preserve"> </w:t>
      </w:r>
      <w:r>
        <w:t>Ваську».</w:t>
      </w:r>
      <w:r>
        <w:rPr>
          <w:spacing w:val="-1"/>
        </w:rPr>
        <w:t xml:space="preserve"> </w:t>
      </w:r>
      <w:r>
        <w:t>Обсуждение.</w:t>
      </w:r>
    </w:p>
    <w:p>
      <w:pPr>
        <w:spacing w:before="48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Страх.</w:t>
      </w:r>
    </w:p>
    <w:p>
      <w:pPr>
        <w:pStyle w:val="6"/>
        <w:spacing w:before="50"/>
      </w:pPr>
      <w:r>
        <w:t>Разминка</w:t>
      </w:r>
      <w:r>
        <w:rPr>
          <w:spacing w:val="-3"/>
        </w:rPr>
        <w:t xml:space="preserve"> </w:t>
      </w:r>
      <w:r>
        <w:t>«Дотронься</w:t>
      </w:r>
      <w:r>
        <w:rPr>
          <w:spacing w:val="-2"/>
        </w:rPr>
        <w:t xml:space="preserve"> </w:t>
      </w:r>
      <w:r>
        <w:t>до…»</w:t>
      </w:r>
    </w:p>
    <w:p>
      <w:pPr>
        <w:pStyle w:val="6"/>
        <w:spacing w:before="47" w:line="276" w:lineRule="auto"/>
        <w:ind w:right="2184"/>
      </w:pPr>
      <w:r>
        <w:t>Упражнения: «Мысленная картинка», «Покажи страшилку».</w:t>
      </w:r>
      <w:r>
        <w:rPr>
          <w:spacing w:val="-6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сказкой</w:t>
      </w:r>
      <w:r>
        <w:rPr>
          <w:spacing w:val="-1"/>
        </w:rPr>
        <w:t xml:space="preserve"> </w:t>
      </w:r>
      <w:r>
        <w:t>«Девочка с мишкой».</w:t>
      </w:r>
    </w:p>
    <w:p>
      <w:pPr>
        <w:pStyle w:val="6"/>
        <w:spacing w:before="1"/>
      </w:pPr>
      <w:r>
        <w:t>Творческая</w:t>
      </w:r>
      <w:r>
        <w:rPr>
          <w:spacing w:val="-3"/>
        </w:rPr>
        <w:t xml:space="preserve"> </w:t>
      </w:r>
      <w:r>
        <w:t>работа.</w:t>
      </w:r>
      <w:r>
        <w:rPr>
          <w:spacing w:val="-4"/>
        </w:rPr>
        <w:t xml:space="preserve"> </w:t>
      </w:r>
      <w:r>
        <w:t>Рисунок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иллюстрациям.</w:t>
      </w:r>
    </w:p>
    <w:p>
      <w:pPr>
        <w:spacing w:before="48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Страх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(продолжение).</w:t>
      </w:r>
    </w:p>
    <w:p>
      <w:pPr>
        <w:pStyle w:val="6"/>
        <w:spacing w:before="48"/>
      </w:pPr>
      <w:r>
        <w:t>Разминка</w:t>
      </w:r>
      <w:r>
        <w:rPr>
          <w:spacing w:val="-3"/>
        </w:rPr>
        <w:t xml:space="preserve"> </w:t>
      </w:r>
      <w:r>
        <w:t>«Дотронься</w:t>
      </w:r>
      <w:r>
        <w:rPr>
          <w:spacing w:val="-2"/>
        </w:rPr>
        <w:t xml:space="preserve"> </w:t>
      </w:r>
      <w:r>
        <w:t>до…»</w:t>
      </w:r>
    </w:p>
    <w:p>
      <w:pPr>
        <w:pStyle w:val="6"/>
        <w:spacing w:before="48" w:line="278" w:lineRule="auto"/>
        <w:ind w:right="2184"/>
      </w:pPr>
      <w:r>
        <w:t>Упражнения: «Мысленная картинка», «Покажи страшилку».</w:t>
      </w:r>
      <w:r>
        <w:rPr>
          <w:spacing w:val="-68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сказкой</w:t>
      </w:r>
      <w:r>
        <w:rPr>
          <w:spacing w:val="1"/>
        </w:rPr>
        <w:t xml:space="preserve"> </w:t>
      </w:r>
      <w:r>
        <w:t>«Темноландия».</w:t>
      </w:r>
    </w:p>
    <w:p>
      <w:pPr>
        <w:pStyle w:val="6"/>
        <w:spacing w:line="317" w:lineRule="exact"/>
      </w:pPr>
      <w:r>
        <w:t>Творческая</w:t>
      </w:r>
      <w:r>
        <w:rPr>
          <w:spacing w:val="-3"/>
        </w:rPr>
        <w:t xml:space="preserve"> </w:t>
      </w:r>
      <w:r>
        <w:t>работа.</w:t>
      </w:r>
      <w:r>
        <w:rPr>
          <w:spacing w:val="-4"/>
        </w:rPr>
        <w:t xml:space="preserve"> </w:t>
      </w:r>
      <w:r>
        <w:t>Рисунок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иллюстрациям.</w:t>
      </w:r>
    </w:p>
    <w:p>
      <w:pPr>
        <w:spacing w:before="47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Страх.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преодолеть.</w:t>
      </w:r>
    </w:p>
    <w:p>
      <w:pPr>
        <w:pStyle w:val="6"/>
        <w:spacing w:before="50"/>
      </w:pPr>
      <w:r>
        <w:t>Разминка</w:t>
      </w:r>
      <w:r>
        <w:rPr>
          <w:spacing w:val="-5"/>
        </w:rPr>
        <w:t xml:space="preserve"> </w:t>
      </w:r>
      <w:r>
        <w:t>«Неопределенные</w:t>
      </w:r>
      <w:r>
        <w:rPr>
          <w:spacing w:val="-5"/>
        </w:rPr>
        <w:t xml:space="preserve"> </w:t>
      </w:r>
      <w:r>
        <w:t>фигуры».</w:t>
      </w:r>
    </w:p>
    <w:p>
      <w:pPr>
        <w:pStyle w:val="6"/>
        <w:tabs>
          <w:tab w:val="left" w:pos="2849"/>
          <w:tab w:val="left" w:pos="4444"/>
          <w:tab w:val="left" w:pos="6039"/>
          <w:tab w:val="left" w:pos="7409"/>
          <w:tab w:val="left" w:pos="9052"/>
        </w:tabs>
        <w:spacing w:before="48" w:line="276" w:lineRule="auto"/>
        <w:ind w:left="112" w:right="112" w:firstLine="708"/>
      </w:pPr>
      <w:r>
        <w:t>Упражнения:</w:t>
      </w:r>
      <w:r>
        <w:tab/>
      </w:r>
      <w:r>
        <w:t>«Конкурс</w:t>
      </w:r>
      <w:r>
        <w:tab/>
      </w:r>
      <w:r>
        <w:t>пугалок»,</w:t>
      </w:r>
      <w:r>
        <w:tab/>
      </w:r>
      <w:r>
        <w:t>«Чужие</w:t>
      </w:r>
      <w:r>
        <w:tab/>
      </w:r>
      <w:r>
        <w:t>рисунки»,</w:t>
      </w:r>
      <w:r>
        <w:tab/>
      </w:r>
      <w:r>
        <w:rPr>
          <w:spacing w:val="-1"/>
        </w:rPr>
        <w:t>«Закончи</w:t>
      </w:r>
      <w:r>
        <w:rPr>
          <w:spacing w:val="-67"/>
        </w:rPr>
        <w:t xml:space="preserve"> </w:t>
      </w:r>
      <w:r>
        <w:t>предложение».</w:t>
      </w:r>
    </w:p>
    <w:p>
      <w:pPr>
        <w:pStyle w:val="6"/>
        <w:spacing w:line="321" w:lineRule="exact"/>
      </w:pPr>
      <w:r>
        <w:t>Графический</w:t>
      </w:r>
      <w:r>
        <w:rPr>
          <w:spacing w:val="-3"/>
        </w:rPr>
        <w:t xml:space="preserve"> </w:t>
      </w:r>
      <w:r>
        <w:t>диктант.</w:t>
      </w:r>
    </w:p>
    <w:p>
      <w:pPr>
        <w:spacing w:before="50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Страх.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преодолеть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(продолжение).</w:t>
      </w:r>
    </w:p>
    <w:p>
      <w:pPr>
        <w:pStyle w:val="6"/>
        <w:spacing w:before="48"/>
      </w:pPr>
      <w:r>
        <w:t>Разминка</w:t>
      </w:r>
      <w:r>
        <w:rPr>
          <w:spacing w:val="-5"/>
        </w:rPr>
        <w:t xml:space="preserve"> </w:t>
      </w:r>
      <w:r>
        <w:t>«Неопределённые</w:t>
      </w:r>
      <w:r>
        <w:rPr>
          <w:spacing w:val="-5"/>
        </w:rPr>
        <w:t xml:space="preserve"> </w:t>
      </w:r>
      <w:r>
        <w:t>фигуры».</w:t>
      </w:r>
    </w:p>
    <w:p>
      <w:pPr>
        <w:spacing w:before="48" w:line="276" w:lineRule="auto"/>
        <w:ind w:left="821" w:right="3009" w:firstLine="0"/>
        <w:jc w:val="left"/>
        <w:rPr>
          <w:sz w:val="28"/>
        </w:rPr>
      </w:pPr>
      <w:r>
        <w:rPr>
          <w:sz w:val="28"/>
        </w:rPr>
        <w:t>Упражнения: «Конкурс пугалок», «Чужие рисунки»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ЗАНЯТИЕ 27. Гнев. С какими чувствами он дружит?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Разминка</w:t>
      </w:r>
      <w:r>
        <w:rPr>
          <w:spacing w:val="-1"/>
          <w:sz w:val="28"/>
        </w:rPr>
        <w:t xml:space="preserve"> </w:t>
      </w:r>
      <w:r>
        <w:rPr>
          <w:sz w:val="28"/>
        </w:rPr>
        <w:t>«Художник»,</w:t>
      </w:r>
      <w:r>
        <w:rPr>
          <w:spacing w:val="-2"/>
          <w:sz w:val="28"/>
        </w:rPr>
        <w:t xml:space="preserve"> </w:t>
      </w:r>
      <w:r>
        <w:rPr>
          <w:sz w:val="28"/>
        </w:rPr>
        <w:t>«Попугай».</w:t>
      </w:r>
    </w:p>
    <w:p>
      <w:pPr>
        <w:pStyle w:val="6"/>
        <w:spacing w:line="276" w:lineRule="auto"/>
        <w:ind w:left="112" w:firstLine="708"/>
      </w:pPr>
      <w:r>
        <w:t>Работа</w:t>
      </w:r>
      <w:r>
        <w:rPr>
          <w:spacing w:val="66"/>
        </w:rPr>
        <w:t xml:space="preserve"> </w:t>
      </w:r>
      <w:r>
        <w:t>со</w:t>
      </w:r>
      <w:r>
        <w:rPr>
          <w:spacing w:val="68"/>
        </w:rPr>
        <w:t xml:space="preserve"> </w:t>
      </w:r>
      <w:r>
        <w:t>сказкой</w:t>
      </w:r>
      <w:r>
        <w:rPr>
          <w:spacing w:val="64"/>
        </w:rPr>
        <w:t xml:space="preserve"> </w:t>
      </w:r>
      <w:r>
        <w:t>«О</w:t>
      </w:r>
      <w:r>
        <w:rPr>
          <w:spacing w:val="66"/>
        </w:rPr>
        <w:t xml:space="preserve"> </w:t>
      </w:r>
      <w:r>
        <w:t>мальчике</w:t>
      </w:r>
      <w:r>
        <w:rPr>
          <w:spacing w:val="67"/>
        </w:rPr>
        <w:t xml:space="preserve"> </w:t>
      </w:r>
      <w:r>
        <w:t>Сереже,</w:t>
      </w:r>
      <w:r>
        <w:rPr>
          <w:spacing w:val="67"/>
        </w:rPr>
        <w:t xml:space="preserve"> </w:t>
      </w:r>
      <w:r>
        <w:t>который</w:t>
      </w:r>
      <w:r>
        <w:rPr>
          <w:spacing w:val="67"/>
        </w:rPr>
        <w:t xml:space="preserve"> </w:t>
      </w:r>
      <w:r>
        <w:t>всего</w:t>
      </w:r>
      <w:r>
        <w:rPr>
          <w:spacing w:val="66"/>
        </w:rPr>
        <w:t xml:space="preserve"> </w:t>
      </w:r>
      <w:r>
        <w:t>боялся,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потому</w:t>
      </w:r>
      <w:r>
        <w:rPr>
          <w:spacing w:val="-67"/>
        </w:rPr>
        <w:t xml:space="preserve"> </w:t>
      </w:r>
      <w:r>
        <w:t>дрался».</w:t>
      </w:r>
      <w:r>
        <w:rPr>
          <w:spacing w:val="-2"/>
        </w:rPr>
        <w:t xml:space="preserve"> </w:t>
      </w:r>
      <w:r>
        <w:t>Обсуждение.</w:t>
      </w:r>
      <w:r>
        <w:rPr>
          <w:spacing w:val="-1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работа.</w:t>
      </w:r>
    </w:p>
    <w:p>
      <w:pPr>
        <w:spacing w:before="1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Гнев.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какими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чувствами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дружит?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(продолжение).</w:t>
      </w:r>
    </w:p>
    <w:p>
      <w:pPr>
        <w:pStyle w:val="6"/>
        <w:spacing w:before="48"/>
      </w:pPr>
      <w:r>
        <w:t>Разминка</w:t>
      </w:r>
      <w:r>
        <w:rPr>
          <w:spacing w:val="-3"/>
        </w:rPr>
        <w:t xml:space="preserve"> </w:t>
      </w:r>
      <w:r>
        <w:t>«Попугай»,</w:t>
      </w:r>
      <w:r>
        <w:rPr>
          <w:spacing w:val="-4"/>
        </w:rPr>
        <w:t xml:space="preserve"> </w:t>
      </w:r>
      <w:r>
        <w:t>«Покажи</w:t>
      </w:r>
      <w:r>
        <w:rPr>
          <w:spacing w:val="-2"/>
        </w:rPr>
        <w:t xml:space="preserve"> </w:t>
      </w:r>
      <w:r>
        <w:t>дневник</w:t>
      </w:r>
      <w:r>
        <w:rPr>
          <w:spacing w:val="-5"/>
        </w:rPr>
        <w:t xml:space="preserve"> </w:t>
      </w:r>
      <w:r>
        <w:t>маме».</w:t>
      </w:r>
    </w:p>
    <w:p>
      <w:pPr>
        <w:pStyle w:val="6"/>
        <w:spacing w:before="47" w:line="276" w:lineRule="auto"/>
        <w:ind w:right="2065"/>
      </w:pPr>
      <w:r>
        <w:t>Работа со сказкой «Как ромашки с васильками поссорились».</w:t>
      </w:r>
      <w:r>
        <w:rPr>
          <w:spacing w:val="-68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и творческая</w:t>
      </w:r>
      <w:r>
        <w:rPr>
          <w:spacing w:val="-1"/>
        </w:rPr>
        <w:t xml:space="preserve"> </w:t>
      </w:r>
      <w:r>
        <w:t>работа по</w:t>
      </w:r>
      <w:r>
        <w:rPr>
          <w:spacing w:val="1"/>
        </w:rPr>
        <w:t xml:space="preserve"> </w:t>
      </w:r>
      <w:r>
        <w:t>сказке.</w:t>
      </w:r>
    </w:p>
    <w:p>
      <w:pPr>
        <w:spacing w:before="2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Гнев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его польза</w:t>
      </w:r>
    </w:p>
    <w:p>
      <w:pPr>
        <w:pStyle w:val="6"/>
        <w:tabs>
          <w:tab w:val="left" w:pos="2190"/>
          <w:tab w:val="left" w:pos="3416"/>
          <w:tab w:val="left" w:pos="4198"/>
          <w:tab w:val="left" w:pos="4580"/>
          <w:tab w:val="left" w:pos="5479"/>
          <w:tab w:val="left" w:pos="6468"/>
          <w:tab w:val="left" w:pos="8322"/>
          <w:tab w:val="left" w:pos="8704"/>
        </w:tabs>
        <w:spacing w:before="48"/>
      </w:pPr>
      <w:r>
        <w:t>Разминка</w:t>
      </w:r>
      <w:r>
        <w:tab/>
      </w:r>
      <w:r>
        <w:t>«Чёрная</w:t>
      </w:r>
      <w:r>
        <w:tab/>
      </w:r>
      <w:r>
        <w:t>рука</w:t>
      </w:r>
      <w:r>
        <w:tab/>
      </w:r>
      <w:r>
        <w:t>–</w:t>
      </w:r>
      <w:r>
        <w:tab/>
      </w:r>
      <w:r>
        <w:t>белая</w:t>
      </w:r>
      <w:r>
        <w:tab/>
      </w:r>
      <w:r>
        <w:t>рука»,</w:t>
      </w:r>
      <w:r>
        <w:tab/>
      </w:r>
      <w:r>
        <w:t>«Разозлились</w:t>
      </w:r>
      <w:r>
        <w:tab/>
      </w:r>
      <w:r>
        <w:t>–</w:t>
      </w:r>
      <w:r>
        <w:tab/>
      </w:r>
      <w:r>
        <w:t>одумались»,</w:t>
      </w:r>
    </w:p>
    <w:p>
      <w:pPr>
        <w:pStyle w:val="6"/>
        <w:spacing w:before="47"/>
        <w:ind w:left="112"/>
      </w:pPr>
      <w:r>
        <w:t>«Поссорились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помирились».</w:t>
      </w:r>
    </w:p>
    <w:p>
      <w:pPr>
        <w:pStyle w:val="6"/>
        <w:spacing w:before="50"/>
      </w:pPr>
      <w:r>
        <w:t>Упражнение:</w:t>
      </w:r>
      <w:r>
        <w:rPr>
          <w:spacing w:val="-4"/>
        </w:rPr>
        <w:t xml:space="preserve"> </w:t>
      </w:r>
      <w:r>
        <w:t>«Закончи</w:t>
      </w:r>
      <w:r>
        <w:rPr>
          <w:spacing w:val="-5"/>
        </w:rPr>
        <w:t xml:space="preserve"> </w:t>
      </w:r>
      <w:r>
        <w:t>предложение»</w:t>
      </w:r>
    </w:p>
    <w:p>
      <w:pPr>
        <w:pStyle w:val="6"/>
        <w:spacing w:before="48" w:line="276" w:lineRule="auto"/>
        <w:ind w:left="112" w:firstLine="708"/>
      </w:pPr>
      <w:r>
        <w:t>Работа</w:t>
      </w:r>
      <w:r>
        <w:rPr>
          <w:spacing w:val="4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сказкой</w:t>
      </w:r>
      <w:r>
        <w:rPr>
          <w:spacing w:val="5"/>
        </w:rPr>
        <w:t xml:space="preserve"> </w:t>
      </w:r>
      <w:r>
        <w:t>«О</w:t>
      </w:r>
      <w:r>
        <w:rPr>
          <w:spacing w:val="3"/>
        </w:rPr>
        <w:t xml:space="preserve"> </w:t>
      </w:r>
      <w:r>
        <w:t>путнике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беде».</w:t>
      </w:r>
      <w:r>
        <w:rPr>
          <w:spacing w:val="3"/>
        </w:rPr>
        <w:t xml:space="preserve"> </w:t>
      </w:r>
      <w:r>
        <w:t>Обсуждение</w:t>
      </w:r>
      <w:r>
        <w:rPr>
          <w:spacing w:val="4"/>
        </w:rPr>
        <w:t xml:space="preserve"> </w:t>
      </w:r>
      <w:r>
        <w:t>Творческая</w:t>
      </w:r>
      <w:r>
        <w:rPr>
          <w:spacing w:val="3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итогам сказки.</w:t>
      </w:r>
    </w:p>
    <w:p>
      <w:pPr>
        <w:spacing w:after="0" w:line="276" w:lineRule="auto"/>
        <w:sectPr>
          <w:pgSz w:w="11910" w:h="16840"/>
          <w:pgMar w:top="1040" w:right="600" w:bottom="1020" w:left="1020" w:header="0" w:footer="824" w:gutter="0"/>
          <w:cols w:space="720" w:num="1"/>
        </w:sectPr>
      </w:pPr>
    </w:p>
    <w:p>
      <w:pPr>
        <w:spacing w:before="67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Обида.</w:t>
      </w:r>
    </w:p>
    <w:p>
      <w:pPr>
        <w:pStyle w:val="6"/>
        <w:spacing w:before="50" w:line="276" w:lineRule="auto"/>
        <w:ind w:right="1623"/>
      </w:pPr>
      <w:r>
        <w:t>Разминка «Массаж чувствами», «Пусть всегда будет!».</w:t>
      </w:r>
      <w:r>
        <w:rPr>
          <w:spacing w:val="1"/>
        </w:rPr>
        <w:t xml:space="preserve"> </w:t>
      </w:r>
      <w:r>
        <w:t>Упражнения:</w:t>
      </w:r>
      <w:r>
        <w:rPr>
          <w:spacing w:val="-2"/>
        </w:rPr>
        <w:t xml:space="preserve"> </w:t>
      </w:r>
      <w:r>
        <w:t>«Закончи</w:t>
      </w:r>
      <w:r>
        <w:rPr>
          <w:spacing w:val="-5"/>
        </w:rPr>
        <w:t xml:space="preserve"> </w:t>
      </w:r>
      <w:r>
        <w:t>предложение»,</w:t>
      </w:r>
      <w:r>
        <w:rPr>
          <w:spacing w:val="-4"/>
        </w:rPr>
        <w:t xml:space="preserve"> </w:t>
      </w:r>
      <w:r>
        <w:t>«Какая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обида».</w:t>
      </w:r>
    </w:p>
    <w:p>
      <w:pPr>
        <w:pStyle w:val="6"/>
        <w:spacing w:line="321" w:lineRule="exact"/>
      </w:pPr>
      <w:r>
        <w:t>Работа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сказкой</w:t>
      </w:r>
      <w:r>
        <w:rPr>
          <w:spacing w:val="-2"/>
        </w:rPr>
        <w:t xml:space="preserve"> </w:t>
      </w:r>
      <w:r>
        <w:t>«Обида».</w:t>
      </w:r>
      <w:r>
        <w:rPr>
          <w:spacing w:val="-3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сказке.</w:t>
      </w:r>
    </w:p>
    <w:p>
      <w:pPr>
        <w:spacing w:before="50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31.Обида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(продолжение).</w:t>
      </w:r>
    </w:p>
    <w:p>
      <w:pPr>
        <w:pStyle w:val="6"/>
        <w:spacing w:before="48" w:line="276" w:lineRule="auto"/>
        <w:ind w:right="1623"/>
      </w:pPr>
      <w:r>
        <w:t>Разминка «Пусть всегда будет!», «Весеннее настроение».</w:t>
      </w:r>
      <w:r>
        <w:rPr>
          <w:spacing w:val="1"/>
        </w:rPr>
        <w:t xml:space="preserve"> </w:t>
      </w:r>
      <w:r>
        <w:t>Упражнения:</w:t>
      </w:r>
      <w:r>
        <w:rPr>
          <w:spacing w:val="-4"/>
        </w:rPr>
        <w:t xml:space="preserve"> </w:t>
      </w:r>
      <w:r>
        <w:t>«Закончи</w:t>
      </w:r>
      <w:r>
        <w:rPr>
          <w:spacing w:val="-7"/>
        </w:rPr>
        <w:t xml:space="preserve"> </w:t>
      </w:r>
      <w:r>
        <w:t>предложение»,</w:t>
      </w:r>
      <w:r>
        <w:rPr>
          <w:spacing w:val="-6"/>
        </w:rPr>
        <w:t xml:space="preserve"> </w:t>
      </w:r>
      <w:r>
        <w:t>«Напрасная</w:t>
      </w:r>
      <w:r>
        <w:rPr>
          <w:spacing w:val="-7"/>
        </w:rPr>
        <w:t xml:space="preserve"> </w:t>
      </w:r>
      <w:r>
        <w:t>обида».</w:t>
      </w:r>
    </w:p>
    <w:p>
      <w:pPr>
        <w:pStyle w:val="6"/>
        <w:spacing w:line="321" w:lineRule="exact"/>
      </w:pPr>
      <w:r>
        <w:t>Работа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сказкой</w:t>
      </w:r>
      <w:r>
        <w:rPr>
          <w:spacing w:val="-2"/>
        </w:rPr>
        <w:t xml:space="preserve"> </w:t>
      </w:r>
      <w:r>
        <w:t>«Обида».</w:t>
      </w:r>
      <w:r>
        <w:rPr>
          <w:spacing w:val="-3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сказке.</w:t>
      </w:r>
    </w:p>
    <w:p>
      <w:pPr>
        <w:spacing w:before="50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чувства.</w:t>
      </w:r>
    </w:p>
    <w:p>
      <w:pPr>
        <w:pStyle w:val="6"/>
        <w:spacing w:before="47" w:line="276" w:lineRule="auto"/>
        <w:ind w:left="112" w:firstLine="708"/>
      </w:pPr>
      <w:r>
        <w:t>Разминка</w:t>
      </w:r>
      <w:r>
        <w:rPr>
          <w:spacing w:val="60"/>
        </w:rPr>
        <w:t xml:space="preserve"> </w:t>
      </w:r>
      <w:r>
        <w:t>«Попугай»,</w:t>
      </w:r>
      <w:r>
        <w:rPr>
          <w:spacing w:val="59"/>
        </w:rPr>
        <w:t xml:space="preserve"> </w:t>
      </w:r>
      <w:r>
        <w:t>«Покажи</w:t>
      </w:r>
      <w:r>
        <w:rPr>
          <w:spacing w:val="59"/>
        </w:rPr>
        <w:t xml:space="preserve"> </w:t>
      </w:r>
      <w:r>
        <w:t>дневник</w:t>
      </w:r>
      <w:r>
        <w:rPr>
          <w:spacing w:val="60"/>
        </w:rPr>
        <w:t xml:space="preserve"> </w:t>
      </w:r>
      <w:r>
        <w:t>маме»,</w:t>
      </w:r>
      <w:r>
        <w:rPr>
          <w:spacing w:val="60"/>
        </w:rPr>
        <w:t xml:space="preserve"> </w:t>
      </w:r>
      <w:r>
        <w:t>«Шурум</w:t>
      </w:r>
      <w:r>
        <w:rPr>
          <w:spacing w:val="67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бурум»,</w:t>
      </w:r>
      <w:r>
        <w:rPr>
          <w:spacing w:val="59"/>
        </w:rPr>
        <w:t xml:space="preserve"> </w:t>
      </w:r>
      <w:r>
        <w:t>«Море</w:t>
      </w:r>
      <w:r>
        <w:rPr>
          <w:spacing w:val="-67"/>
        </w:rPr>
        <w:t xml:space="preserve"> </w:t>
      </w:r>
      <w:r>
        <w:t>волнуется»,</w:t>
      </w:r>
      <w:r>
        <w:rPr>
          <w:spacing w:val="-3"/>
        </w:rPr>
        <w:t xml:space="preserve"> </w:t>
      </w:r>
      <w:r>
        <w:t>«Волны».</w:t>
      </w:r>
    </w:p>
    <w:p>
      <w:pPr>
        <w:pStyle w:val="6"/>
        <w:spacing w:before="1" w:line="276" w:lineRule="auto"/>
        <w:ind w:right="4818"/>
        <w:rPr>
          <w:i/>
        </w:rPr>
      </w:pPr>
      <w:r>
        <w:t>Упражнение: «Закончи предложение».</w:t>
      </w:r>
      <w:r>
        <w:rPr>
          <w:spacing w:val="-67"/>
        </w:rPr>
        <w:t xml:space="preserve"> </w:t>
      </w:r>
      <w:r>
        <w:t>Групповая работа «Ожившее чувство»</w:t>
      </w:r>
      <w:r>
        <w:rPr>
          <w:spacing w:val="-67"/>
        </w:rPr>
        <w:t xml:space="preserve"> </w:t>
      </w:r>
      <w:r>
        <w:t>Творческая работа «Рисунок чувств».</w:t>
      </w:r>
      <w:r>
        <w:rPr>
          <w:spacing w:val="1"/>
        </w:rPr>
        <w:t xml:space="preserve"> </w:t>
      </w:r>
      <w:r>
        <w:rPr>
          <w:i/>
        </w:rPr>
        <w:t>ЗАНЯТИЕ</w:t>
      </w:r>
      <w:r>
        <w:rPr>
          <w:i/>
          <w:spacing w:val="-2"/>
        </w:rPr>
        <w:t xml:space="preserve"> </w:t>
      </w:r>
      <w:r>
        <w:rPr>
          <w:i/>
        </w:rPr>
        <w:t>33.</w:t>
      </w:r>
      <w:r>
        <w:rPr>
          <w:i/>
          <w:spacing w:val="-1"/>
        </w:rPr>
        <w:t xml:space="preserve"> </w:t>
      </w:r>
      <w:r>
        <w:rPr>
          <w:i/>
        </w:rPr>
        <w:t>Итоговое.</w:t>
      </w:r>
    </w:p>
    <w:p>
      <w:pPr>
        <w:pStyle w:val="6"/>
        <w:spacing w:before="1"/>
      </w:pPr>
      <w:r>
        <w:t>Игра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КВН.</w:t>
      </w:r>
    </w:p>
    <w:p>
      <w:pPr>
        <w:spacing w:after="0"/>
        <w:sectPr>
          <w:pgSz w:w="11910" w:h="16840"/>
          <w:pgMar w:top="1040" w:right="600" w:bottom="1020" w:left="1020" w:header="0" w:footer="824" w:gutter="0"/>
          <w:cols w:space="720" w:num="1"/>
        </w:sectPr>
      </w:pPr>
    </w:p>
    <w:p>
      <w:pPr>
        <w:pStyle w:val="3"/>
        <w:numPr>
          <w:ilvl w:val="0"/>
          <w:numId w:val="4"/>
        </w:numPr>
        <w:tabs>
          <w:tab w:val="left" w:pos="1033"/>
        </w:tabs>
        <w:spacing w:before="72" w:after="0" w:line="240" w:lineRule="auto"/>
        <w:ind w:left="1032" w:right="0" w:hanging="212"/>
        <w:jc w:val="both"/>
      </w:pPr>
      <w:r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занятия)</w:t>
      </w:r>
    </w:p>
    <w:p>
      <w:pPr>
        <w:pStyle w:val="6"/>
        <w:spacing w:before="45" w:line="276" w:lineRule="auto"/>
        <w:ind w:left="112" w:right="107" w:firstLine="708"/>
        <w:jc w:val="both"/>
      </w:pPr>
      <w:r>
        <w:t>Второклассник начинает учиться в совершенно ином настроении, нежели год</w:t>
      </w:r>
      <w:r>
        <w:rPr>
          <w:spacing w:val="-67"/>
        </w:rPr>
        <w:t xml:space="preserve"> </w:t>
      </w:r>
      <w:r>
        <w:t>назад. Он уже привык к своему новому статусу, к школьным обязанностям, у него</w:t>
      </w:r>
      <w:r>
        <w:rPr>
          <w:spacing w:val="1"/>
        </w:rPr>
        <w:t xml:space="preserve"> </w:t>
      </w:r>
      <w:r>
        <w:t>сформировался</w:t>
      </w:r>
      <w:r>
        <w:rPr>
          <w:spacing w:val="-4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ученика.</w:t>
      </w:r>
    </w:p>
    <w:p>
      <w:pPr>
        <w:pStyle w:val="6"/>
        <w:spacing w:before="1" w:line="276" w:lineRule="auto"/>
        <w:ind w:left="112" w:right="112" w:firstLine="708"/>
        <w:jc w:val="both"/>
      </w:pPr>
      <w:r>
        <w:t>В течение второго учебного года дети должны получить довольно полное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достоинствах</w:t>
      </w:r>
      <w:r>
        <w:rPr>
          <w:spacing w:val="1"/>
        </w:rPr>
        <w:t xml:space="preserve"> </w:t>
      </w:r>
      <w:r>
        <w:t>и недостатках.</w:t>
      </w:r>
    </w:p>
    <w:p>
      <w:pPr>
        <w:pStyle w:val="6"/>
        <w:spacing w:line="276" w:lineRule="auto"/>
        <w:ind w:left="112" w:right="102" w:firstLine="708"/>
        <w:jc w:val="both"/>
      </w:pP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Ребёнок,</w:t>
      </w:r>
      <w:r>
        <w:rPr>
          <w:spacing w:val="1"/>
        </w:rPr>
        <w:t xml:space="preserve"> </w:t>
      </w:r>
      <w:r>
        <w:t>побуждаемый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причины</w:t>
      </w:r>
      <w:r>
        <w:rPr>
          <w:spacing w:val="7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 и неудач, то есть развивает познавательную рефлексию. По-прежнему</w:t>
      </w:r>
      <w:r>
        <w:rPr>
          <w:spacing w:val="1"/>
        </w:rPr>
        <w:t xml:space="preserve"> </w:t>
      </w:r>
      <w:r>
        <w:t>сохраняется</w:t>
      </w:r>
      <w:r>
        <w:rPr>
          <w:spacing w:val="18"/>
        </w:rPr>
        <w:t xml:space="preserve"> </w:t>
      </w:r>
      <w:r>
        <w:t>острое</w:t>
      </w:r>
      <w:r>
        <w:rPr>
          <w:spacing w:val="17"/>
        </w:rPr>
        <w:t xml:space="preserve"> </w:t>
      </w:r>
      <w:r>
        <w:t>желание</w:t>
      </w:r>
      <w:r>
        <w:rPr>
          <w:spacing w:val="17"/>
        </w:rPr>
        <w:t xml:space="preserve"> </w:t>
      </w:r>
      <w:r>
        <w:t>быть</w:t>
      </w:r>
      <w:r>
        <w:rPr>
          <w:spacing w:val="16"/>
        </w:rPr>
        <w:t xml:space="preserve"> </w:t>
      </w:r>
      <w:r>
        <w:t>успешным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учёбе,</w:t>
      </w:r>
      <w:r>
        <w:rPr>
          <w:spacing w:val="17"/>
        </w:rPr>
        <w:t xml:space="preserve"> </w:t>
      </w:r>
      <w:r>
        <w:t>«быть</w:t>
      </w:r>
      <w:r>
        <w:rPr>
          <w:spacing w:val="16"/>
        </w:rPr>
        <w:t xml:space="preserve"> </w:t>
      </w:r>
      <w:r>
        <w:t>хорошим,</w:t>
      </w:r>
      <w:r>
        <w:rPr>
          <w:spacing w:val="17"/>
        </w:rPr>
        <w:t xml:space="preserve"> </w:t>
      </w:r>
      <w:r>
        <w:t>любимым»,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закрепляться, если ребёнок считает, что родителей сильно огорчают его неуспехи.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«Качества»,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которой учащиеся получают возможность исследовать себя, узнают, что все люди</w:t>
      </w:r>
      <w:r>
        <w:rPr>
          <w:spacing w:val="1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те или иные</w:t>
      </w:r>
      <w:r>
        <w:rPr>
          <w:spacing w:val="-3"/>
        </w:rPr>
        <w:t xml:space="preserve"> </w:t>
      </w:r>
      <w:r>
        <w:t>недостатки.</w:t>
      </w:r>
    </w:p>
    <w:p>
      <w:pPr>
        <w:pStyle w:val="6"/>
        <w:spacing w:line="276" w:lineRule="auto"/>
        <w:ind w:left="112" w:right="102" w:firstLine="708"/>
        <w:jc w:val="both"/>
      </w:pPr>
      <w:r>
        <w:t>Вследствие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снижаются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исчезает</w:t>
      </w:r>
      <w:r>
        <w:rPr>
          <w:spacing w:val="1"/>
        </w:rPr>
        <w:t xml:space="preserve"> </w:t>
      </w:r>
      <w:r>
        <w:t>стремление фантазировать.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-2"/>
        </w:rPr>
        <w:t xml:space="preserve"> </w:t>
      </w:r>
      <w:r>
        <w:t>это,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занятия включено</w:t>
      </w:r>
      <w:r>
        <w:rPr>
          <w:spacing w:val="-4"/>
        </w:rPr>
        <w:t xml:space="preserve"> </w:t>
      </w:r>
      <w:r>
        <w:t>много творческих заданий.</w:t>
      </w:r>
    </w:p>
    <w:p>
      <w:pPr>
        <w:pStyle w:val="6"/>
        <w:spacing w:line="276" w:lineRule="auto"/>
        <w:ind w:left="112" w:right="103" w:firstLine="708"/>
        <w:jc w:val="both"/>
      </w:pP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второклассников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смещаться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деятельности на отношения, которые в ней проявляются: с педагогами,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именно формированию взаимоотношений, основанных на любви, сердечности и</w:t>
      </w:r>
      <w:r>
        <w:rPr>
          <w:spacing w:val="1"/>
        </w:rPr>
        <w:t xml:space="preserve"> </w:t>
      </w:r>
      <w:r>
        <w:t>возможности не только принимать что-либо от людей, но и отдавать им. По сути,</w:t>
      </w:r>
      <w:r>
        <w:rPr>
          <w:spacing w:val="1"/>
        </w:rPr>
        <w:t xml:space="preserve"> </w:t>
      </w:r>
      <w:r>
        <w:t>это первые шаги на пути взросления, который характеризуется наличием гармонии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стремлении принимать</w:t>
      </w:r>
      <w:r>
        <w:rPr>
          <w:spacing w:val="-1"/>
        </w:rPr>
        <w:t xml:space="preserve"> </w:t>
      </w:r>
      <w:r>
        <w:t>и отдавать.</w:t>
      </w:r>
    </w:p>
    <w:p>
      <w:pPr>
        <w:pStyle w:val="3"/>
        <w:spacing w:before="5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Вспомним</w:t>
      </w:r>
      <w:r>
        <w:rPr>
          <w:spacing w:val="-4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(5 ч)</w:t>
      </w:r>
    </w:p>
    <w:p>
      <w:pPr>
        <w:pStyle w:val="6"/>
        <w:spacing w:before="43"/>
      </w:pPr>
      <w:r>
        <w:t>Цели:</w:t>
      </w:r>
    </w:p>
    <w:p>
      <w:pPr>
        <w:pStyle w:val="9"/>
        <w:numPr>
          <w:ilvl w:val="0"/>
          <w:numId w:val="6"/>
        </w:numPr>
        <w:tabs>
          <w:tab w:val="left" w:pos="1532"/>
        </w:tabs>
        <w:spacing w:before="48" w:after="0" w:line="240" w:lineRule="auto"/>
        <w:ind w:left="1531" w:right="0" w:hanging="351"/>
        <w:jc w:val="left"/>
        <w:rPr>
          <w:sz w:val="28"/>
        </w:rPr>
      </w:pPr>
      <w:r>
        <w:rPr>
          <w:sz w:val="28"/>
        </w:rPr>
        <w:t>актуализировать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>
      <w:pPr>
        <w:spacing w:before="50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встрече.</w:t>
      </w:r>
    </w:p>
    <w:p>
      <w:pPr>
        <w:pStyle w:val="6"/>
        <w:spacing w:before="48"/>
      </w:pPr>
      <w:r>
        <w:t>Разминка</w:t>
      </w:r>
      <w:r>
        <w:rPr>
          <w:spacing w:val="-3"/>
        </w:rPr>
        <w:t xml:space="preserve"> </w:t>
      </w:r>
      <w:r>
        <w:t>«Мячик».</w:t>
      </w:r>
    </w:p>
    <w:p>
      <w:pPr>
        <w:pStyle w:val="6"/>
        <w:spacing w:before="47" w:line="276" w:lineRule="auto"/>
        <w:ind w:right="2085"/>
      </w:pPr>
      <w:r>
        <w:t>Упражнения: «Вспомним чувства», «Чувства-воспоминания»</w:t>
      </w:r>
      <w:r>
        <w:rPr>
          <w:spacing w:val="-67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работа «Рисунок</w:t>
      </w:r>
      <w:r>
        <w:rPr>
          <w:spacing w:val="-3"/>
        </w:rPr>
        <w:t xml:space="preserve"> </w:t>
      </w:r>
      <w:r>
        <w:t>радости».</w:t>
      </w:r>
    </w:p>
    <w:p>
      <w:pPr>
        <w:pStyle w:val="6"/>
        <w:spacing w:before="2"/>
      </w:pPr>
      <w:r>
        <w:t>Графический</w:t>
      </w:r>
      <w:r>
        <w:rPr>
          <w:spacing w:val="-3"/>
        </w:rPr>
        <w:t xml:space="preserve"> </w:t>
      </w:r>
      <w:r>
        <w:t>диктант.</w:t>
      </w:r>
    </w:p>
    <w:p>
      <w:pPr>
        <w:spacing w:before="47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Понимаем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чувства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другого.</w:t>
      </w:r>
    </w:p>
    <w:p>
      <w:pPr>
        <w:pStyle w:val="6"/>
        <w:spacing w:before="48"/>
      </w:pPr>
      <w:r>
        <w:t>Разминка</w:t>
      </w:r>
      <w:r>
        <w:rPr>
          <w:spacing w:val="-4"/>
        </w:rPr>
        <w:t xml:space="preserve"> </w:t>
      </w:r>
      <w:r>
        <w:t>«Мячик»,</w:t>
      </w:r>
      <w:r>
        <w:rPr>
          <w:spacing w:val="-7"/>
        </w:rPr>
        <w:t xml:space="preserve"> </w:t>
      </w:r>
      <w:r>
        <w:t>«Лишнее</w:t>
      </w:r>
      <w:r>
        <w:rPr>
          <w:spacing w:val="-3"/>
        </w:rPr>
        <w:t xml:space="preserve"> </w:t>
      </w:r>
      <w:r>
        <w:t>слово».</w:t>
      </w:r>
    </w:p>
    <w:p>
      <w:pPr>
        <w:pStyle w:val="6"/>
        <w:spacing w:before="50" w:line="276" w:lineRule="auto"/>
        <w:ind w:right="982"/>
      </w:pPr>
      <w:r>
        <w:t>Упражнения: «Я тебя понимаю», «Сочини рассказ», «Общая радость».</w:t>
      </w:r>
      <w:r>
        <w:rPr>
          <w:spacing w:val="-67"/>
        </w:rPr>
        <w:t xml:space="preserve"> </w:t>
      </w:r>
      <w:r>
        <w:t>Графический</w:t>
      </w:r>
      <w:r>
        <w:rPr>
          <w:spacing w:val="-1"/>
        </w:rPr>
        <w:t xml:space="preserve"> </w:t>
      </w:r>
      <w:r>
        <w:t>диктант.</w:t>
      </w:r>
    </w:p>
    <w:p>
      <w:pPr>
        <w:spacing w:before="0" w:line="321" w:lineRule="exact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испытываем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чувства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top="1040" w:right="600" w:bottom="1020" w:left="1020" w:header="0" w:footer="824" w:gutter="0"/>
          <w:cols w:space="720" w:num="1"/>
        </w:sectPr>
      </w:pPr>
    </w:p>
    <w:p>
      <w:pPr>
        <w:pStyle w:val="6"/>
        <w:spacing w:before="67" w:line="278" w:lineRule="auto"/>
        <w:ind w:right="6235"/>
      </w:pPr>
      <w:r>
        <w:t>Разминка «Мячик».</w:t>
      </w:r>
      <w:r>
        <w:rPr>
          <w:spacing w:val="1"/>
        </w:rPr>
        <w:t xml:space="preserve"> </w:t>
      </w:r>
      <w:r>
        <w:t>Упражнение:</w:t>
      </w:r>
      <w:r>
        <w:rPr>
          <w:spacing w:val="-5"/>
        </w:rPr>
        <w:t xml:space="preserve"> </w:t>
      </w:r>
      <w:r>
        <w:t>«Режим</w:t>
      </w:r>
      <w:r>
        <w:rPr>
          <w:spacing w:val="-5"/>
        </w:rPr>
        <w:t xml:space="preserve"> </w:t>
      </w:r>
      <w:r>
        <w:t>дня»</w:t>
      </w:r>
    </w:p>
    <w:p>
      <w:pPr>
        <w:pStyle w:val="6"/>
        <w:spacing w:line="276" w:lineRule="auto"/>
        <w:ind w:right="5077"/>
      </w:pPr>
      <w:r>
        <w:t>Творческая работа «Рисуем режим».</w:t>
      </w:r>
      <w:r>
        <w:rPr>
          <w:spacing w:val="-67"/>
        </w:rPr>
        <w:t xml:space="preserve"> </w:t>
      </w:r>
      <w:r>
        <w:t>Графический</w:t>
      </w:r>
      <w:r>
        <w:rPr>
          <w:spacing w:val="-1"/>
        </w:rPr>
        <w:t xml:space="preserve"> </w:t>
      </w:r>
      <w:r>
        <w:t>диктант.</w:t>
      </w:r>
    </w:p>
    <w:p>
      <w:pPr>
        <w:spacing w:before="0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испытываем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чувства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(продолжение).</w:t>
      </w:r>
    </w:p>
    <w:p>
      <w:pPr>
        <w:pStyle w:val="6"/>
        <w:spacing w:before="44"/>
      </w:pPr>
      <w:r>
        <w:t>Разминка</w:t>
      </w:r>
      <w:r>
        <w:rPr>
          <w:spacing w:val="-2"/>
        </w:rPr>
        <w:t xml:space="preserve"> </w:t>
      </w:r>
      <w:r>
        <w:t>«Лишнее</w:t>
      </w:r>
      <w:r>
        <w:rPr>
          <w:spacing w:val="-5"/>
        </w:rPr>
        <w:t xml:space="preserve"> </w:t>
      </w:r>
      <w:r>
        <w:t>слово».</w:t>
      </w:r>
    </w:p>
    <w:p>
      <w:pPr>
        <w:pStyle w:val="6"/>
        <w:tabs>
          <w:tab w:val="left" w:pos="1883"/>
          <w:tab w:val="left" w:pos="2398"/>
          <w:tab w:val="left" w:pos="3571"/>
          <w:tab w:val="left" w:pos="4780"/>
          <w:tab w:val="left" w:pos="5173"/>
          <w:tab w:val="left" w:pos="6616"/>
          <w:tab w:val="left" w:pos="7881"/>
          <w:tab w:val="left" w:pos="8939"/>
        </w:tabs>
        <w:spacing w:before="47"/>
      </w:pPr>
      <w:r>
        <w:t>Работа</w:t>
      </w:r>
      <w:r>
        <w:tab/>
      </w:r>
      <w:r>
        <w:t>со</w:t>
      </w:r>
      <w:r>
        <w:tab/>
      </w:r>
      <w:r>
        <w:t>сказкой</w:t>
      </w:r>
      <w:r>
        <w:tab/>
      </w:r>
      <w:r>
        <w:t>«Сказка</w:t>
      </w:r>
      <w:r>
        <w:tab/>
      </w:r>
      <w:r>
        <w:t>о</w:t>
      </w:r>
      <w:r>
        <w:tab/>
      </w:r>
      <w:r>
        <w:t>мальчике,</w:t>
      </w:r>
      <w:r>
        <w:tab/>
      </w:r>
      <w:r>
        <w:t>который</w:t>
      </w:r>
      <w:r>
        <w:tab/>
      </w:r>
      <w:r>
        <w:t>боялся</w:t>
      </w:r>
      <w:r>
        <w:tab/>
      </w:r>
      <w:r>
        <w:t>темноты».</w:t>
      </w:r>
    </w:p>
    <w:p>
      <w:pPr>
        <w:pStyle w:val="6"/>
        <w:spacing w:before="48"/>
        <w:ind w:left="112"/>
      </w:pPr>
      <w:r>
        <w:t>Обсуждение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 сказке.</w:t>
      </w:r>
    </w:p>
    <w:p>
      <w:pPr>
        <w:spacing w:before="50" w:line="276" w:lineRule="auto"/>
        <w:ind w:left="821" w:right="1943" w:firstLine="0"/>
        <w:jc w:val="left"/>
        <w:rPr>
          <w:sz w:val="28"/>
        </w:rPr>
      </w:pPr>
      <w:r>
        <w:rPr>
          <w:i/>
          <w:sz w:val="28"/>
        </w:rPr>
        <w:t>ЗАНЯТИЕ 5. Мы испытываем разные чувства (продолжение).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Разминка «Реши пример», «Кто сегодня чувствовал…»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Упражнения:</w:t>
      </w:r>
      <w:r>
        <w:rPr>
          <w:spacing w:val="-2"/>
          <w:sz w:val="28"/>
        </w:rPr>
        <w:t xml:space="preserve"> </w:t>
      </w:r>
      <w:r>
        <w:rPr>
          <w:sz w:val="28"/>
        </w:rPr>
        <w:t>«Пластилиновое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чувство»,</w:t>
      </w:r>
      <w:r>
        <w:rPr>
          <w:spacing w:val="-4"/>
          <w:sz w:val="28"/>
        </w:rPr>
        <w:t xml:space="preserve"> </w:t>
      </w:r>
      <w:r>
        <w:rPr>
          <w:sz w:val="28"/>
        </w:rPr>
        <w:t>«Палитра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чувства».</w:t>
      </w:r>
    </w:p>
    <w:p>
      <w:pPr>
        <w:pStyle w:val="3"/>
        <w:spacing w:before="5"/>
      </w:pPr>
      <w:r>
        <w:t>Тема 2.</w:t>
      </w:r>
      <w:r>
        <w:rPr>
          <w:spacing w:val="-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(18 ч)</w:t>
      </w:r>
    </w:p>
    <w:p>
      <w:pPr>
        <w:pStyle w:val="6"/>
        <w:spacing w:before="44"/>
      </w:pPr>
      <w:r>
        <w:t>Цели:</w:t>
      </w:r>
    </w:p>
    <w:p>
      <w:pPr>
        <w:pStyle w:val="9"/>
        <w:numPr>
          <w:ilvl w:val="0"/>
          <w:numId w:val="6"/>
        </w:numPr>
        <w:tabs>
          <w:tab w:val="left" w:pos="1532"/>
        </w:tabs>
        <w:spacing w:before="47" w:after="0" w:line="240" w:lineRule="auto"/>
        <w:ind w:left="1531" w:right="0" w:hanging="351"/>
        <w:jc w:val="left"/>
        <w:rPr>
          <w:sz w:val="28"/>
        </w:rPr>
      </w:pPr>
      <w:r>
        <w:rPr>
          <w:sz w:val="28"/>
        </w:rPr>
        <w:t>ознакомить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понятием</w:t>
      </w:r>
      <w:r>
        <w:rPr>
          <w:spacing w:val="-1"/>
          <w:sz w:val="28"/>
        </w:rPr>
        <w:t xml:space="preserve"> </w:t>
      </w:r>
      <w:r>
        <w:rPr>
          <w:sz w:val="28"/>
        </w:rPr>
        <w:t>«качества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людей»;</w:t>
      </w:r>
    </w:p>
    <w:p>
      <w:pPr>
        <w:pStyle w:val="9"/>
        <w:numPr>
          <w:ilvl w:val="0"/>
          <w:numId w:val="6"/>
        </w:numPr>
        <w:tabs>
          <w:tab w:val="left" w:pos="1532"/>
        </w:tabs>
        <w:spacing w:before="48" w:after="0" w:line="276" w:lineRule="auto"/>
        <w:ind w:left="821" w:right="530" w:firstLine="359"/>
        <w:jc w:val="left"/>
        <w:rPr>
          <w:sz w:val="28"/>
        </w:rPr>
      </w:pPr>
      <w:r>
        <w:rPr>
          <w:sz w:val="28"/>
        </w:rPr>
        <w:t>помочь детям исследовать свои качества, изучить свои особенности.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ЗАНЯТИЕ 6. Люди отличаются друг от друга своими качествами.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Разминка</w:t>
      </w:r>
      <w:r>
        <w:rPr>
          <w:spacing w:val="-1"/>
          <w:sz w:val="28"/>
        </w:rPr>
        <w:t xml:space="preserve"> </w:t>
      </w:r>
      <w:r>
        <w:rPr>
          <w:sz w:val="28"/>
        </w:rPr>
        <w:t>«Лишнее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слово».</w:t>
      </w:r>
    </w:p>
    <w:p>
      <w:pPr>
        <w:pStyle w:val="6"/>
        <w:spacing w:line="278" w:lineRule="auto"/>
        <w:ind w:right="1788"/>
      </w:pPr>
      <w:r>
        <w:t>Упражнения: «Качества», «В чем твоя сила?», «Сердце класса».</w:t>
      </w:r>
      <w:r>
        <w:rPr>
          <w:spacing w:val="-67"/>
        </w:rPr>
        <w:t xml:space="preserve"> </w:t>
      </w:r>
      <w:r>
        <w:t>Графический</w:t>
      </w:r>
      <w:r>
        <w:rPr>
          <w:spacing w:val="-1"/>
        </w:rPr>
        <w:t xml:space="preserve"> </w:t>
      </w:r>
      <w:r>
        <w:t>диктант.</w:t>
      </w:r>
    </w:p>
    <w:p>
      <w:pPr>
        <w:tabs>
          <w:tab w:val="left" w:pos="2285"/>
          <w:tab w:val="left" w:pos="2735"/>
          <w:tab w:val="left" w:pos="3646"/>
          <w:tab w:val="left" w:pos="5419"/>
          <w:tab w:val="left" w:pos="6175"/>
          <w:tab w:val="left" w:pos="6761"/>
          <w:tab w:val="left" w:pos="7658"/>
          <w:tab w:val="left" w:pos="8742"/>
        </w:tabs>
        <w:spacing w:before="0" w:line="276" w:lineRule="auto"/>
        <w:ind w:left="112" w:right="105" w:firstLine="708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z w:val="28"/>
        </w:rPr>
        <w:tab/>
      </w:r>
      <w:r>
        <w:rPr>
          <w:i/>
          <w:sz w:val="28"/>
        </w:rPr>
        <w:t>7.</w:t>
      </w:r>
      <w:r>
        <w:rPr>
          <w:i/>
          <w:sz w:val="28"/>
        </w:rPr>
        <w:tab/>
      </w:r>
      <w:r>
        <w:rPr>
          <w:i/>
          <w:sz w:val="28"/>
        </w:rPr>
        <w:t>Люди</w:t>
      </w:r>
      <w:r>
        <w:rPr>
          <w:i/>
          <w:sz w:val="28"/>
        </w:rPr>
        <w:tab/>
      </w:r>
      <w:r>
        <w:rPr>
          <w:i/>
          <w:sz w:val="28"/>
        </w:rPr>
        <w:t>отличаются</w:t>
      </w:r>
      <w:r>
        <w:rPr>
          <w:i/>
          <w:sz w:val="28"/>
        </w:rPr>
        <w:tab/>
      </w:r>
      <w:r>
        <w:rPr>
          <w:i/>
          <w:sz w:val="28"/>
        </w:rPr>
        <w:t>друг</w:t>
      </w:r>
      <w:r>
        <w:rPr>
          <w:i/>
          <w:sz w:val="28"/>
        </w:rPr>
        <w:tab/>
      </w:r>
      <w:r>
        <w:rPr>
          <w:i/>
          <w:sz w:val="28"/>
        </w:rPr>
        <w:t>от</w:t>
      </w:r>
      <w:r>
        <w:rPr>
          <w:i/>
          <w:sz w:val="28"/>
        </w:rPr>
        <w:tab/>
      </w:r>
      <w:r>
        <w:rPr>
          <w:i/>
          <w:sz w:val="28"/>
        </w:rPr>
        <w:t>друга</w:t>
      </w:r>
      <w:r>
        <w:rPr>
          <w:i/>
          <w:sz w:val="28"/>
        </w:rPr>
        <w:tab/>
      </w:r>
      <w:r>
        <w:rPr>
          <w:i/>
          <w:sz w:val="28"/>
        </w:rPr>
        <w:t>своими</w:t>
      </w:r>
      <w:r>
        <w:rPr>
          <w:i/>
          <w:sz w:val="28"/>
        </w:rPr>
        <w:tab/>
      </w:r>
      <w:r>
        <w:rPr>
          <w:i/>
          <w:sz w:val="28"/>
        </w:rPr>
        <w:t>качествами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(продолжение).</w:t>
      </w:r>
    </w:p>
    <w:p>
      <w:pPr>
        <w:pStyle w:val="6"/>
        <w:spacing w:line="278" w:lineRule="auto"/>
        <w:ind w:right="4394"/>
      </w:pPr>
      <w:r>
        <w:t>Разминка «Кто сегодня молодец».</w:t>
      </w:r>
      <w:r>
        <w:rPr>
          <w:spacing w:val="1"/>
        </w:rPr>
        <w:t xml:space="preserve"> </w:t>
      </w:r>
      <w:r>
        <w:t>Упражнения:</w:t>
      </w:r>
      <w:r>
        <w:rPr>
          <w:spacing w:val="-2"/>
        </w:rPr>
        <w:t xml:space="preserve"> </w:t>
      </w:r>
      <w:r>
        <w:t>«Качества»,</w:t>
      </w:r>
      <w:r>
        <w:rPr>
          <w:spacing w:val="-4"/>
        </w:rPr>
        <w:t xml:space="preserve"> </w:t>
      </w:r>
      <w:r>
        <w:t>«Чьи</w:t>
      </w:r>
      <w:r>
        <w:rPr>
          <w:spacing w:val="-3"/>
        </w:rPr>
        <w:t xml:space="preserve"> </w:t>
      </w:r>
      <w:r>
        <w:t>качества».</w:t>
      </w:r>
    </w:p>
    <w:p>
      <w:pPr>
        <w:pStyle w:val="6"/>
        <w:spacing w:line="276" w:lineRule="auto"/>
        <w:ind w:left="112" w:firstLine="708"/>
      </w:pPr>
      <w:r>
        <w:t>Работа</w:t>
      </w:r>
      <w:r>
        <w:rPr>
          <w:spacing w:val="3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сказкой</w:t>
      </w:r>
      <w:r>
        <w:rPr>
          <w:spacing w:val="69"/>
        </w:rPr>
        <w:t xml:space="preserve"> </w:t>
      </w:r>
      <w:r>
        <w:t>«Пятёрка</w:t>
      </w:r>
      <w:r>
        <w:rPr>
          <w:spacing w:val="69"/>
        </w:rPr>
        <w:t xml:space="preserve"> </w:t>
      </w:r>
      <w:r>
        <w:t>и  доброе</w:t>
      </w:r>
      <w:r>
        <w:rPr>
          <w:spacing w:val="69"/>
        </w:rPr>
        <w:t xml:space="preserve"> </w:t>
      </w:r>
      <w:r>
        <w:t>сердце».</w:t>
      </w:r>
      <w:r>
        <w:rPr>
          <w:spacing w:val="2"/>
        </w:rPr>
        <w:t xml:space="preserve"> </w:t>
      </w:r>
      <w:r>
        <w:t>Обсуждение</w:t>
      </w:r>
      <w:r>
        <w:rPr>
          <w:spacing w:val="6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творческая</w:t>
      </w:r>
      <w:r>
        <w:rPr>
          <w:spacing w:val="-67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сказке.</w:t>
      </w:r>
    </w:p>
    <w:p>
      <w:pPr>
        <w:spacing w:before="0" w:line="321" w:lineRule="exact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Хорошие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людей.</w:t>
      </w:r>
    </w:p>
    <w:p>
      <w:pPr>
        <w:pStyle w:val="6"/>
        <w:spacing w:before="39"/>
      </w:pPr>
      <w:r>
        <w:t>Разминка</w:t>
      </w:r>
      <w:r>
        <w:rPr>
          <w:spacing w:val="-3"/>
        </w:rPr>
        <w:t xml:space="preserve"> </w:t>
      </w:r>
      <w:r>
        <w:t>«Какие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задуманы».</w:t>
      </w:r>
    </w:p>
    <w:p>
      <w:pPr>
        <w:pStyle w:val="6"/>
        <w:spacing w:before="47" w:line="276" w:lineRule="auto"/>
        <w:ind w:left="112" w:firstLine="708"/>
      </w:pPr>
      <w:r>
        <w:t>Упражнения:</w:t>
      </w:r>
      <w:r>
        <w:rPr>
          <w:spacing w:val="54"/>
        </w:rPr>
        <w:t xml:space="preserve"> </w:t>
      </w:r>
      <w:r>
        <w:t>«Отзывчивость»,</w:t>
      </w:r>
      <w:r>
        <w:rPr>
          <w:spacing w:val="53"/>
        </w:rPr>
        <w:t xml:space="preserve"> </w:t>
      </w:r>
      <w:r>
        <w:t>«Три</w:t>
      </w:r>
      <w:r>
        <w:rPr>
          <w:spacing w:val="52"/>
        </w:rPr>
        <w:t xml:space="preserve"> </w:t>
      </w:r>
      <w:r>
        <w:t>качества»,</w:t>
      </w:r>
      <w:r>
        <w:rPr>
          <w:spacing w:val="53"/>
        </w:rPr>
        <w:t xml:space="preserve"> </w:t>
      </w:r>
      <w:r>
        <w:t>«Я</w:t>
      </w:r>
      <w:r>
        <w:rPr>
          <w:spacing w:val="53"/>
        </w:rPr>
        <w:t xml:space="preserve"> </w:t>
      </w:r>
      <w:r>
        <w:t>знаю</w:t>
      </w:r>
      <w:r>
        <w:rPr>
          <w:spacing w:val="52"/>
        </w:rPr>
        <w:t xml:space="preserve"> </w:t>
      </w:r>
      <w:r>
        <w:t>пять</w:t>
      </w:r>
      <w:r>
        <w:rPr>
          <w:spacing w:val="50"/>
        </w:rPr>
        <w:t xml:space="preserve"> </w:t>
      </w:r>
      <w:r>
        <w:t>хороших</w:t>
      </w:r>
      <w:r>
        <w:rPr>
          <w:spacing w:val="-67"/>
        </w:rPr>
        <w:t xml:space="preserve"> </w:t>
      </w:r>
      <w:r>
        <w:t>качеств».</w:t>
      </w:r>
    </w:p>
    <w:p>
      <w:pPr>
        <w:pStyle w:val="6"/>
        <w:spacing w:before="1"/>
      </w:pPr>
      <w:r>
        <w:t>Графический</w:t>
      </w:r>
      <w:r>
        <w:rPr>
          <w:spacing w:val="-3"/>
        </w:rPr>
        <w:t xml:space="preserve"> </w:t>
      </w:r>
      <w:r>
        <w:t>диктант.</w:t>
      </w:r>
    </w:p>
    <w:p>
      <w:pPr>
        <w:spacing w:before="48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Хорошие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людей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(продолжение).</w:t>
      </w:r>
    </w:p>
    <w:p>
      <w:pPr>
        <w:pStyle w:val="6"/>
        <w:spacing w:before="48"/>
      </w:pPr>
      <w:r>
        <w:t>Разминка</w:t>
      </w:r>
      <w:r>
        <w:rPr>
          <w:spacing w:val="-3"/>
        </w:rPr>
        <w:t xml:space="preserve"> </w:t>
      </w:r>
      <w:r>
        <w:t>«Какие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задуманы».</w:t>
      </w:r>
    </w:p>
    <w:p>
      <w:pPr>
        <w:pStyle w:val="6"/>
        <w:spacing w:before="48"/>
      </w:pPr>
      <w:r>
        <w:t>Упражнения:</w:t>
      </w:r>
      <w:r>
        <w:rPr>
          <w:spacing w:val="-1"/>
        </w:rPr>
        <w:t xml:space="preserve"> </w:t>
      </w:r>
      <w:r>
        <w:t>«Три</w:t>
      </w:r>
      <w:r>
        <w:rPr>
          <w:spacing w:val="-5"/>
        </w:rPr>
        <w:t xml:space="preserve"> </w:t>
      </w:r>
      <w:r>
        <w:t>качества»,</w:t>
      </w:r>
      <w:r>
        <w:rPr>
          <w:spacing w:val="-2"/>
        </w:rPr>
        <w:t xml:space="preserve"> </w:t>
      </w:r>
      <w:r>
        <w:t>«Качество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подарок».</w:t>
      </w:r>
    </w:p>
    <w:p>
      <w:pPr>
        <w:pStyle w:val="6"/>
        <w:spacing w:before="50" w:line="276" w:lineRule="auto"/>
        <w:ind w:left="112" w:firstLine="708"/>
      </w:pP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сказкой</w:t>
      </w:r>
      <w:r>
        <w:rPr>
          <w:spacing w:val="2"/>
        </w:rPr>
        <w:t xml:space="preserve"> </w:t>
      </w:r>
      <w:r>
        <w:t>«Я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такой,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все!».</w:t>
      </w:r>
      <w:r>
        <w:rPr>
          <w:spacing w:val="1"/>
        </w:rPr>
        <w:t xml:space="preserve"> </w:t>
      </w:r>
      <w:r>
        <w:t>Обсуждение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творческая</w:t>
      </w:r>
      <w:r>
        <w:rPr>
          <w:spacing w:val="2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сказке.</w:t>
      </w:r>
    </w:p>
    <w:p>
      <w:pPr>
        <w:spacing w:before="0" w:line="321" w:lineRule="exact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важное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хорошее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качество.</w:t>
      </w:r>
    </w:p>
    <w:p>
      <w:pPr>
        <w:pStyle w:val="6"/>
        <w:spacing w:before="50"/>
      </w:pPr>
      <w:r>
        <w:t>Разминка</w:t>
      </w:r>
      <w:r>
        <w:rPr>
          <w:spacing w:val="-4"/>
        </w:rPr>
        <w:t xml:space="preserve"> </w:t>
      </w:r>
      <w:r>
        <w:t>«Найти</w:t>
      </w:r>
      <w:r>
        <w:rPr>
          <w:spacing w:val="-3"/>
        </w:rPr>
        <w:t xml:space="preserve"> </w:t>
      </w:r>
      <w:r>
        <w:t>лишнее</w:t>
      </w:r>
      <w:r>
        <w:rPr>
          <w:spacing w:val="-3"/>
        </w:rPr>
        <w:t xml:space="preserve"> </w:t>
      </w:r>
      <w:r>
        <w:t>слово»</w:t>
      </w:r>
    </w:p>
    <w:p>
      <w:pPr>
        <w:pStyle w:val="6"/>
        <w:spacing w:before="47" w:line="276" w:lineRule="auto"/>
        <w:ind w:right="3087"/>
      </w:pPr>
      <w:r>
        <w:t>Упражнения: «Сборы в дорогу», «Кто любит людей»</w:t>
      </w:r>
      <w:r>
        <w:rPr>
          <w:spacing w:val="-67"/>
        </w:rPr>
        <w:t xml:space="preserve"> </w:t>
      </w:r>
      <w:r>
        <w:t>Графический</w:t>
      </w:r>
      <w:r>
        <w:rPr>
          <w:spacing w:val="-1"/>
        </w:rPr>
        <w:t xml:space="preserve"> </w:t>
      </w:r>
      <w:r>
        <w:t>диктант.</w:t>
      </w:r>
    </w:p>
    <w:p>
      <w:pPr>
        <w:spacing w:after="0" w:line="276" w:lineRule="auto"/>
        <w:sectPr>
          <w:pgSz w:w="11910" w:h="16840"/>
          <w:pgMar w:top="1040" w:right="600" w:bottom="1020" w:left="1020" w:header="0" w:footer="824" w:gutter="0"/>
          <w:cols w:space="720" w:num="1"/>
        </w:sectPr>
      </w:pPr>
    </w:p>
    <w:p>
      <w:pPr>
        <w:spacing w:before="67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важное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хорошее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качество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(продолжение).</w:t>
      </w:r>
    </w:p>
    <w:p>
      <w:pPr>
        <w:pStyle w:val="6"/>
        <w:spacing w:before="50"/>
      </w:pPr>
      <w:r>
        <w:t>Разминка</w:t>
      </w:r>
      <w:r>
        <w:rPr>
          <w:spacing w:val="-2"/>
        </w:rPr>
        <w:t xml:space="preserve"> </w:t>
      </w:r>
      <w:r>
        <w:t>«Качества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шёпотом».</w:t>
      </w:r>
    </w:p>
    <w:p>
      <w:pPr>
        <w:pStyle w:val="6"/>
        <w:spacing w:before="48"/>
      </w:pPr>
      <w:r>
        <w:t>Упражнения:</w:t>
      </w:r>
      <w:r>
        <w:rPr>
          <w:spacing w:val="-3"/>
        </w:rPr>
        <w:t xml:space="preserve"> </w:t>
      </w:r>
      <w:r>
        <w:t>«Сборы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дорогу»,</w:t>
      </w:r>
      <w:r>
        <w:rPr>
          <w:spacing w:val="-5"/>
        </w:rPr>
        <w:t xml:space="preserve"> </w:t>
      </w:r>
      <w:r>
        <w:t>«Поделимся</w:t>
      </w:r>
      <w:r>
        <w:rPr>
          <w:spacing w:val="-4"/>
        </w:rPr>
        <w:t xml:space="preserve"> </w:t>
      </w:r>
      <w:r>
        <w:t>любовью».</w:t>
      </w:r>
    </w:p>
    <w:p>
      <w:pPr>
        <w:pStyle w:val="6"/>
        <w:spacing w:before="48"/>
      </w:pPr>
      <w:r>
        <w:t>Работа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сказкой</w:t>
      </w:r>
      <w:r>
        <w:rPr>
          <w:spacing w:val="-2"/>
        </w:rPr>
        <w:t xml:space="preserve"> </w:t>
      </w:r>
      <w:r>
        <w:t>«Хвостатик».</w:t>
      </w:r>
      <w:r>
        <w:rPr>
          <w:spacing w:val="-3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сказке.</w:t>
      </w:r>
    </w:p>
    <w:p>
      <w:pPr>
        <w:spacing w:before="50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Кто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сердечный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человек?</w:t>
      </w:r>
    </w:p>
    <w:p>
      <w:pPr>
        <w:pStyle w:val="6"/>
        <w:spacing w:before="47"/>
      </w:pPr>
      <w:r>
        <w:t>Разминка</w:t>
      </w:r>
      <w:r>
        <w:rPr>
          <w:spacing w:val="-2"/>
        </w:rPr>
        <w:t xml:space="preserve"> </w:t>
      </w:r>
      <w:r>
        <w:t>«Найти</w:t>
      </w:r>
      <w:r>
        <w:rPr>
          <w:spacing w:val="-1"/>
        </w:rPr>
        <w:t xml:space="preserve"> </w:t>
      </w:r>
      <w:r>
        <w:t>лишнее</w:t>
      </w:r>
      <w:r>
        <w:rPr>
          <w:spacing w:val="-2"/>
        </w:rPr>
        <w:t xml:space="preserve"> </w:t>
      </w:r>
      <w:r>
        <w:t>слово»,</w:t>
      </w:r>
      <w:r>
        <w:rPr>
          <w:spacing w:val="-2"/>
        </w:rPr>
        <w:t xml:space="preserve"> </w:t>
      </w:r>
      <w:r>
        <w:t>«Отгадай</w:t>
      </w:r>
      <w:r>
        <w:rPr>
          <w:spacing w:val="-4"/>
        </w:rPr>
        <w:t xml:space="preserve"> </w:t>
      </w:r>
      <w:r>
        <w:t>качество».</w:t>
      </w:r>
    </w:p>
    <w:p>
      <w:pPr>
        <w:pStyle w:val="6"/>
        <w:spacing w:before="48"/>
      </w:pPr>
      <w:r>
        <w:t>Упражнения:</w:t>
      </w:r>
      <w:r>
        <w:rPr>
          <w:spacing w:val="42"/>
        </w:rPr>
        <w:t xml:space="preserve"> </w:t>
      </w:r>
      <w:r>
        <w:t>«Догадайся,</w:t>
      </w:r>
      <w:r>
        <w:rPr>
          <w:spacing w:val="42"/>
        </w:rPr>
        <w:t xml:space="preserve"> </w:t>
      </w:r>
      <w:r>
        <w:t>что</w:t>
      </w:r>
      <w:r>
        <w:rPr>
          <w:spacing w:val="42"/>
        </w:rPr>
        <w:t xml:space="preserve"> </w:t>
      </w:r>
      <w:r>
        <w:t>задумано»,</w:t>
      </w:r>
      <w:r>
        <w:rPr>
          <w:spacing w:val="42"/>
        </w:rPr>
        <w:t xml:space="preserve"> </w:t>
      </w:r>
      <w:r>
        <w:t>«Пять</w:t>
      </w:r>
      <w:r>
        <w:rPr>
          <w:spacing w:val="42"/>
        </w:rPr>
        <w:t xml:space="preserve"> </w:t>
      </w:r>
      <w:r>
        <w:t>моих</w:t>
      </w:r>
      <w:r>
        <w:rPr>
          <w:spacing w:val="40"/>
        </w:rPr>
        <w:t xml:space="preserve"> </w:t>
      </w:r>
      <w:r>
        <w:t>хороших</w:t>
      </w:r>
      <w:r>
        <w:rPr>
          <w:spacing w:val="43"/>
        </w:rPr>
        <w:t xml:space="preserve"> </w:t>
      </w:r>
      <w:r>
        <w:t>качеств…»,</w:t>
      </w:r>
    </w:p>
    <w:p>
      <w:pPr>
        <w:pStyle w:val="6"/>
        <w:spacing w:before="48"/>
        <w:ind w:left="112"/>
      </w:pPr>
      <w:r>
        <w:t>«Мягкое</w:t>
      </w:r>
      <w:r>
        <w:rPr>
          <w:spacing w:val="-5"/>
        </w:rPr>
        <w:t xml:space="preserve"> </w:t>
      </w:r>
      <w:r>
        <w:t>сердце».</w:t>
      </w:r>
    </w:p>
    <w:p>
      <w:pPr>
        <w:pStyle w:val="6"/>
        <w:spacing w:before="50"/>
      </w:pPr>
      <w:r>
        <w:t>Графический</w:t>
      </w:r>
      <w:r>
        <w:rPr>
          <w:spacing w:val="-3"/>
        </w:rPr>
        <w:t xml:space="preserve"> </w:t>
      </w:r>
      <w:r>
        <w:t>диктант.</w:t>
      </w:r>
    </w:p>
    <w:p>
      <w:pPr>
        <w:spacing w:before="47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называют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«доброжелательным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человеком»?</w:t>
      </w:r>
    </w:p>
    <w:p>
      <w:pPr>
        <w:pStyle w:val="6"/>
        <w:spacing w:before="48" w:line="278" w:lineRule="auto"/>
        <w:ind w:right="2014"/>
      </w:pPr>
      <w:r>
        <w:t>Разминка «Найти лишнее слово», «Какое слово не подходит».</w:t>
      </w:r>
      <w:r>
        <w:rPr>
          <w:spacing w:val="-68"/>
        </w:rPr>
        <w:t xml:space="preserve"> </w:t>
      </w:r>
      <w:r>
        <w:t>Упражнение: «Волшебные слова».</w:t>
      </w:r>
    </w:p>
    <w:p>
      <w:pPr>
        <w:pStyle w:val="6"/>
        <w:spacing w:line="276" w:lineRule="auto"/>
        <w:ind w:left="112" w:firstLine="708"/>
      </w:pP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сказкой</w:t>
      </w:r>
      <w:r>
        <w:rPr>
          <w:spacing w:val="2"/>
        </w:rPr>
        <w:t xml:space="preserve"> </w:t>
      </w:r>
      <w:r>
        <w:t>«Маленький</w:t>
      </w:r>
      <w:r>
        <w:rPr>
          <w:spacing w:val="2"/>
        </w:rPr>
        <w:t xml:space="preserve"> </w:t>
      </w:r>
      <w:r>
        <w:t>котёнок».</w:t>
      </w:r>
      <w:r>
        <w:rPr>
          <w:spacing w:val="1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творческая</w:t>
      </w:r>
      <w:r>
        <w:rPr>
          <w:spacing w:val="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сказке.</w:t>
      </w:r>
    </w:p>
    <w:p>
      <w:pPr>
        <w:spacing w:before="0" w:line="276" w:lineRule="auto"/>
        <w:ind w:left="821" w:right="978" w:firstLine="0"/>
        <w:jc w:val="left"/>
        <w:rPr>
          <w:sz w:val="28"/>
        </w:rPr>
      </w:pPr>
      <w:r>
        <w:rPr>
          <w:i/>
          <w:sz w:val="28"/>
        </w:rPr>
        <w:t>ЗАНЯТИЕ 14. Трудно ли быть доброжелательным человеком?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Разминка «Какое слово не подходит», «Какое качество зашифровано».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Упражнения: «Я</w:t>
      </w:r>
      <w:r>
        <w:rPr>
          <w:spacing w:val="-1"/>
          <w:sz w:val="28"/>
        </w:rPr>
        <w:t xml:space="preserve"> </w:t>
      </w:r>
      <w:r>
        <w:rPr>
          <w:sz w:val="28"/>
        </w:rPr>
        <w:t>бы</w:t>
      </w:r>
      <w:r>
        <w:rPr>
          <w:spacing w:val="-3"/>
          <w:sz w:val="28"/>
        </w:rPr>
        <w:t xml:space="preserve"> </w:t>
      </w:r>
      <w:r>
        <w:rPr>
          <w:sz w:val="28"/>
        </w:rPr>
        <w:t>хотел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более…»,</w:t>
      </w:r>
      <w:r>
        <w:rPr>
          <w:spacing w:val="-2"/>
          <w:sz w:val="28"/>
        </w:rPr>
        <w:t xml:space="preserve"> </w:t>
      </w:r>
      <w:r>
        <w:rPr>
          <w:sz w:val="28"/>
        </w:rPr>
        <w:t>«Золотой</w:t>
      </w:r>
      <w:r>
        <w:rPr>
          <w:spacing w:val="-1"/>
          <w:sz w:val="28"/>
        </w:rPr>
        <w:t xml:space="preserve"> </w:t>
      </w:r>
      <w:r>
        <w:rPr>
          <w:sz w:val="28"/>
        </w:rPr>
        <w:t>ключик».</w:t>
      </w:r>
    </w:p>
    <w:p>
      <w:pPr>
        <w:pStyle w:val="6"/>
      </w:pPr>
      <w:r>
        <w:t>Работа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сказкой</w:t>
      </w:r>
      <w:r>
        <w:rPr>
          <w:spacing w:val="-2"/>
        </w:rPr>
        <w:t xml:space="preserve"> </w:t>
      </w:r>
      <w:r>
        <w:t>«Часы».</w:t>
      </w:r>
      <w:r>
        <w:rPr>
          <w:spacing w:val="-2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сказке.</w:t>
      </w:r>
    </w:p>
    <w:p>
      <w:pPr>
        <w:spacing w:before="44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 желаю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добра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ребятам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классе.</w:t>
      </w:r>
    </w:p>
    <w:p>
      <w:pPr>
        <w:pStyle w:val="6"/>
        <w:spacing w:before="48"/>
      </w:pPr>
      <w:r>
        <w:t>Разминка</w:t>
      </w:r>
      <w:r>
        <w:rPr>
          <w:spacing w:val="-8"/>
        </w:rPr>
        <w:t xml:space="preserve"> </w:t>
      </w:r>
      <w:r>
        <w:t>«Аналогии»</w:t>
      </w:r>
    </w:p>
    <w:p>
      <w:pPr>
        <w:pStyle w:val="6"/>
        <w:spacing w:before="48" w:line="276" w:lineRule="auto"/>
        <w:ind w:right="2456"/>
      </w:pPr>
      <w:r>
        <w:t>Упражнения: «Как ведёт себя человек», «Я желаю добра».</w:t>
      </w:r>
      <w:r>
        <w:rPr>
          <w:spacing w:val="-67"/>
        </w:rPr>
        <w:t xml:space="preserve"> </w:t>
      </w:r>
      <w:r>
        <w:t>Графический</w:t>
      </w:r>
      <w:r>
        <w:rPr>
          <w:spacing w:val="-1"/>
        </w:rPr>
        <w:t xml:space="preserve"> </w:t>
      </w:r>
      <w:r>
        <w:t>диктант.</w:t>
      </w:r>
    </w:p>
    <w:p>
      <w:pPr>
        <w:spacing w:before="1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желаю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добра ребятам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классе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(продолжение).</w:t>
      </w:r>
    </w:p>
    <w:p>
      <w:pPr>
        <w:pStyle w:val="6"/>
        <w:spacing w:before="48"/>
      </w:pPr>
      <w:r>
        <w:t>Разминка</w:t>
      </w:r>
      <w:r>
        <w:rPr>
          <w:spacing w:val="-3"/>
        </w:rPr>
        <w:t xml:space="preserve"> </w:t>
      </w:r>
      <w:r>
        <w:t>«Шифровальщики»</w:t>
      </w:r>
    </w:p>
    <w:p>
      <w:pPr>
        <w:pStyle w:val="6"/>
        <w:spacing w:before="47" w:line="276" w:lineRule="auto"/>
        <w:ind w:left="112" w:firstLine="708"/>
      </w:pPr>
      <w:r>
        <w:t>Работа</w:t>
      </w:r>
      <w:r>
        <w:rPr>
          <w:spacing w:val="10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сказкой</w:t>
      </w:r>
      <w:r>
        <w:rPr>
          <w:spacing w:val="11"/>
        </w:rPr>
        <w:t xml:space="preserve"> </w:t>
      </w:r>
      <w:r>
        <w:t>«О</w:t>
      </w:r>
      <w:r>
        <w:rPr>
          <w:spacing w:val="9"/>
        </w:rPr>
        <w:t xml:space="preserve"> </w:t>
      </w:r>
      <w:r>
        <w:t>подзорной</w:t>
      </w:r>
      <w:r>
        <w:rPr>
          <w:spacing w:val="12"/>
        </w:rPr>
        <w:t xml:space="preserve"> </w:t>
      </w:r>
      <w:r>
        <w:t>трубе».</w:t>
      </w:r>
      <w:r>
        <w:rPr>
          <w:spacing w:val="10"/>
        </w:rPr>
        <w:t xml:space="preserve"> </w:t>
      </w:r>
      <w:r>
        <w:t>Обсуждение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творческая</w:t>
      </w:r>
      <w:r>
        <w:rPr>
          <w:spacing w:val="10"/>
        </w:rPr>
        <w:t xml:space="preserve"> </w:t>
      </w:r>
      <w:r>
        <w:t>работа</w:t>
      </w:r>
      <w:r>
        <w:rPr>
          <w:spacing w:val="1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сказке.</w:t>
      </w:r>
    </w:p>
    <w:p>
      <w:pPr>
        <w:spacing w:before="1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Чистое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сердце.</w:t>
      </w:r>
    </w:p>
    <w:p>
      <w:pPr>
        <w:pStyle w:val="6"/>
        <w:spacing w:before="48" w:line="276" w:lineRule="auto"/>
        <w:ind w:right="4241"/>
      </w:pPr>
      <w:r>
        <w:t>Разминка «Аналогии», «Шифровальщики».</w:t>
      </w:r>
      <w:r>
        <w:rPr>
          <w:spacing w:val="-67"/>
        </w:rPr>
        <w:t xml:space="preserve"> </w:t>
      </w:r>
      <w:r>
        <w:t>Упражнение: «Чистое сердце».</w:t>
      </w:r>
    </w:p>
    <w:p>
      <w:pPr>
        <w:pStyle w:val="6"/>
        <w:spacing w:before="1" w:line="276" w:lineRule="auto"/>
        <w:ind w:left="112" w:firstLine="708"/>
      </w:pPr>
      <w:r>
        <w:t>Работа</w:t>
      </w:r>
      <w:r>
        <w:rPr>
          <w:spacing w:val="16"/>
        </w:rPr>
        <w:t xml:space="preserve"> </w:t>
      </w:r>
      <w:r>
        <w:t>со</w:t>
      </w:r>
      <w:r>
        <w:rPr>
          <w:spacing w:val="18"/>
        </w:rPr>
        <w:t xml:space="preserve"> </w:t>
      </w:r>
      <w:r>
        <w:t>сказкой</w:t>
      </w:r>
      <w:r>
        <w:rPr>
          <w:spacing w:val="15"/>
        </w:rPr>
        <w:t xml:space="preserve"> </w:t>
      </w:r>
      <w:r>
        <w:t>«Сказка</w:t>
      </w:r>
      <w:r>
        <w:rPr>
          <w:spacing w:val="15"/>
        </w:rPr>
        <w:t xml:space="preserve"> </w:t>
      </w:r>
      <w:r>
        <w:t>про</w:t>
      </w:r>
      <w:r>
        <w:rPr>
          <w:spacing w:val="15"/>
        </w:rPr>
        <w:t xml:space="preserve"> </w:t>
      </w:r>
      <w:r>
        <w:t>гусеничку».</w:t>
      </w:r>
      <w:r>
        <w:rPr>
          <w:spacing w:val="16"/>
        </w:rPr>
        <w:t xml:space="preserve"> </w:t>
      </w:r>
      <w:r>
        <w:t>Обсуждение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творческая</w:t>
      </w:r>
      <w:r>
        <w:rPr>
          <w:spacing w:val="15"/>
        </w:rPr>
        <w:t xml:space="preserve"> </w:t>
      </w:r>
      <w:r>
        <w:t>работа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сказке.</w:t>
      </w:r>
    </w:p>
    <w:p>
      <w:pPr>
        <w:spacing w:before="0" w:line="321" w:lineRule="exact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нравятся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друг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друге?</w:t>
      </w:r>
    </w:p>
    <w:p>
      <w:pPr>
        <w:pStyle w:val="6"/>
        <w:spacing w:before="48" w:line="276" w:lineRule="auto"/>
        <w:ind w:right="3892"/>
      </w:pPr>
      <w:r>
        <w:t>Разминка «Зелёный крокодил в синей шляпе».</w:t>
      </w:r>
      <w:r>
        <w:rPr>
          <w:spacing w:val="-67"/>
        </w:rPr>
        <w:t xml:space="preserve"> </w:t>
      </w:r>
      <w:r>
        <w:t>Упражнение: «Снежная королева»</w:t>
      </w:r>
      <w:r>
        <w:rPr>
          <w:spacing w:val="1"/>
        </w:rPr>
        <w:t xml:space="preserve"> </w:t>
      </w:r>
      <w:r>
        <w:t>Графический</w:t>
      </w:r>
      <w:r>
        <w:rPr>
          <w:spacing w:val="-1"/>
        </w:rPr>
        <w:t xml:space="preserve"> </w:t>
      </w:r>
      <w:r>
        <w:t>диктант.</w:t>
      </w:r>
    </w:p>
    <w:p>
      <w:pPr>
        <w:spacing w:before="1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нравятся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друг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друге?(продолжение)</w:t>
      </w:r>
    </w:p>
    <w:p>
      <w:pPr>
        <w:pStyle w:val="6"/>
        <w:spacing w:before="50"/>
      </w:pPr>
      <w:r>
        <w:t>Разминка</w:t>
      </w:r>
      <w:r>
        <w:rPr>
          <w:spacing w:val="-4"/>
        </w:rPr>
        <w:t xml:space="preserve"> </w:t>
      </w:r>
      <w:r>
        <w:t>«Угадайка»</w:t>
      </w:r>
    </w:p>
    <w:p>
      <w:pPr>
        <w:pStyle w:val="6"/>
        <w:spacing w:before="47"/>
      </w:pPr>
      <w:r>
        <w:t>Работа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сказкой</w:t>
      </w:r>
      <w:r>
        <w:rPr>
          <w:spacing w:val="-1"/>
        </w:rPr>
        <w:t xml:space="preserve"> </w:t>
      </w:r>
      <w:r>
        <w:t>«Кузя».</w:t>
      </w:r>
      <w:r>
        <w:rPr>
          <w:spacing w:val="-1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сказке.</w:t>
      </w:r>
    </w:p>
    <w:p>
      <w:pPr>
        <w:spacing w:before="48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Какими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качествами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похожи,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какими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различаемся?</w:t>
      </w:r>
    </w:p>
    <w:p>
      <w:pPr>
        <w:spacing w:after="0"/>
        <w:jc w:val="left"/>
        <w:rPr>
          <w:sz w:val="28"/>
        </w:rPr>
        <w:sectPr>
          <w:pgSz w:w="11910" w:h="16840"/>
          <w:pgMar w:top="1040" w:right="600" w:bottom="1020" w:left="1020" w:header="0" w:footer="824" w:gutter="0"/>
          <w:cols w:space="720" w:num="1"/>
        </w:sectPr>
      </w:pPr>
    </w:p>
    <w:p>
      <w:pPr>
        <w:pStyle w:val="6"/>
        <w:spacing w:before="67"/>
      </w:pPr>
      <w:r>
        <w:t>Разминка</w:t>
      </w:r>
      <w:r>
        <w:rPr>
          <w:spacing w:val="-5"/>
        </w:rPr>
        <w:t xml:space="preserve"> </w:t>
      </w:r>
      <w:r>
        <w:t>«Неоконченные</w:t>
      </w:r>
      <w:r>
        <w:rPr>
          <w:spacing w:val="-8"/>
        </w:rPr>
        <w:t xml:space="preserve"> </w:t>
      </w:r>
      <w:r>
        <w:t>предложения»</w:t>
      </w:r>
    </w:p>
    <w:p>
      <w:pPr>
        <w:pStyle w:val="6"/>
        <w:spacing w:before="50" w:line="276" w:lineRule="auto"/>
        <w:ind w:right="2513"/>
      </w:pPr>
      <w:r>
        <w:t>Упражнения: «Ладошка», «Мы похожи – мы отличаемся»</w:t>
      </w:r>
      <w:r>
        <w:rPr>
          <w:spacing w:val="-67"/>
        </w:rPr>
        <w:t xml:space="preserve"> </w:t>
      </w:r>
      <w:r>
        <w:t>Графический</w:t>
      </w:r>
      <w:r>
        <w:rPr>
          <w:spacing w:val="-1"/>
        </w:rPr>
        <w:t xml:space="preserve"> </w:t>
      </w:r>
      <w:r>
        <w:t>диктант.</w:t>
      </w:r>
    </w:p>
    <w:p>
      <w:pPr>
        <w:spacing w:before="0" w:line="278" w:lineRule="auto"/>
        <w:ind w:left="112" w:right="0" w:firstLine="708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Какими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качествами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похожи,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какими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различаемся?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(продолжение)</w:t>
      </w:r>
    </w:p>
    <w:p>
      <w:pPr>
        <w:pStyle w:val="6"/>
        <w:spacing w:line="276" w:lineRule="auto"/>
        <w:ind w:right="3702"/>
      </w:pPr>
      <w:r>
        <w:t>Разминка «Психологическая загадка»</w:t>
      </w:r>
      <w:r>
        <w:rPr>
          <w:spacing w:val="1"/>
        </w:rPr>
        <w:t xml:space="preserve"> </w:t>
      </w:r>
      <w:r>
        <w:t>Упражнение:</w:t>
      </w:r>
      <w:r>
        <w:rPr>
          <w:spacing w:val="-2"/>
        </w:rPr>
        <w:t xml:space="preserve"> </w:t>
      </w:r>
      <w:r>
        <w:t>«Мы</w:t>
      </w:r>
      <w:r>
        <w:rPr>
          <w:spacing w:val="-6"/>
        </w:rPr>
        <w:t xml:space="preserve"> </w:t>
      </w:r>
      <w:r>
        <w:t>похожи –</w:t>
      </w:r>
      <w:r>
        <w:rPr>
          <w:spacing w:val="-2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отличаемся»</w:t>
      </w:r>
    </w:p>
    <w:p>
      <w:pPr>
        <w:pStyle w:val="6"/>
        <w:spacing w:line="321" w:lineRule="exact"/>
      </w:pPr>
      <w:r>
        <w:t>Работа</w:t>
      </w:r>
      <w:r>
        <w:rPr>
          <w:spacing w:val="-2"/>
        </w:rPr>
        <w:t xml:space="preserve"> </w:t>
      </w:r>
      <w:r>
        <w:t>со сказкой</w:t>
      </w:r>
      <w:r>
        <w:rPr>
          <w:spacing w:val="-2"/>
        </w:rPr>
        <w:t xml:space="preserve"> </w:t>
      </w:r>
      <w:r>
        <w:t>«Туча».</w:t>
      </w:r>
      <w:r>
        <w:rPr>
          <w:spacing w:val="-3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 сказке.</w:t>
      </w:r>
    </w:p>
    <w:p>
      <w:pPr>
        <w:spacing w:before="44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Каждый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уникален.</w:t>
      </w:r>
    </w:p>
    <w:p>
      <w:pPr>
        <w:pStyle w:val="6"/>
        <w:tabs>
          <w:tab w:val="left" w:pos="2255"/>
          <w:tab w:val="left" w:pos="4469"/>
          <w:tab w:val="left" w:pos="6563"/>
          <w:tab w:val="left" w:pos="9089"/>
        </w:tabs>
        <w:spacing w:before="47"/>
      </w:pPr>
      <w:r>
        <w:t>Разминка</w:t>
      </w:r>
      <w:r>
        <w:tab/>
      </w:r>
      <w:r>
        <w:t>«Неоконченные</w:t>
      </w:r>
      <w:r>
        <w:tab/>
      </w:r>
      <w:r>
        <w:t>предложения»,</w:t>
      </w:r>
      <w:r>
        <w:tab/>
      </w:r>
      <w:r>
        <w:t>«Психологическая</w:t>
      </w:r>
      <w:r>
        <w:tab/>
      </w:r>
      <w:r>
        <w:t>загадка»,</w:t>
      </w:r>
    </w:p>
    <w:p>
      <w:pPr>
        <w:pStyle w:val="6"/>
        <w:spacing w:before="48" w:line="278" w:lineRule="auto"/>
        <w:ind w:right="6333" w:hanging="709"/>
      </w:pPr>
      <w:r>
        <w:t>«Джунгли», «Кто тебя позвал».</w:t>
      </w:r>
      <w:r>
        <w:rPr>
          <w:spacing w:val="1"/>
        </w:rPr>
        <w:t xml:space="preserve"> </w:t>
      </w:r>
      <w:r>
        <w:t>Упражнение:</w:t>
      </w:r>
      <w:r>
        <w:rPr>
          <w:spacing w:val="-7"/>
        </w:rPr>
        <w:t xml:space="preserve"> </w:t>
      </w:r>
      <w:r>
        <w:t>«Звёздочка»</w:t>
      </w:r>
    </w:p>
    <w:p>
      <w:pPr>
        <w:pStyle w:val="6"/>
        <w:spacing w:line="276" w:lineRule="auto"/>
        <w:ind w:left="112" w:firstLine="708"/>
      </w:pPr>
      <w:r>
        <w:t>Работа</w:t>
      </w:r>
      <w:r>
        <w:rPr>
          <w:spacing w:val="27"/>
        </w:rPr>
        <w:t xml:space="preserve"> </w:t>
      </w:r>
      <w:r>
        <w:t>со</w:t>
      </w:r>
      <w:r>
        <w:rPr>
          <w:spacing w:val="29"/>
        </w:rPr>
        <w:t xml:space="preserve"> </w:t>
      </w:r>
      <w:r>
        <w:t>сказкой</w:t>
      </w:r>
      <w:r>
        <w:rPr>
          <w:spacing w:val="29"/>
        </w:rPr>
        <w:t xml:space="preserve"> </w:t>
      </w:r>
      <w:r>
        <w:t>«Цветок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имени</w:t>
      </w:r>
      <w:r>
        <w:rPr>
          <w:spacing w:val="29"/>
        </w:rPr>
        <w:t xml:space="preserve"> </w:t>
      </w:r>
      <w:r>
        <w:t>Незабудка».</w:t>
      </w:r>
      <w:r>
        <w:rPr>
          <w:spacing w:val="27"/>
        </w:rPr>
        <w:t xml:space="preserve"> </w:t>
      </w:r>
      <w:r>
        <w:t>Обсуждение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творческая</w:t>
      </w:r>
      <w:r>
        <w:rPr>
          <w:spacing w:val="-67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сказке.</w:t>
      </w:r>
    </w:p>
    <w:p>
      <w:pPr>
        <w:spacing w:before="0" w:line="321" w:lineRule="exact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каждом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тёмные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светлые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качества.</w:t>
      </w:r>
    </w:p>
    <w:p>
      <w:pPr>
        <w:pStyle w:val="6"/>
        <w:tabs>
          <w:tab w:val="left" w:pos="2255"/>
          <w:tab w:val="left" w:pos="4469"/>
          <w:tab w:val="left" w:pos="6563"/>
          <w:tab w:val="left" w:pos="9089"/>
        </w:tabs>
        <w:spacing w:before="45"/>
      </w:pPr>
      <w:r>
        <w:t>Разминка</w:t>
      </w:r>
      <w:r>
        <w:tab/>
      </w:r>
      <w:r>
        <w:t>«Неоконченные</w:t>
      </w:r>
      <w:r>
        <w:tab/>
      </w:r>
      <w:r>
        <w:t>предложения»,</w:t>
      </w:r>
      <w:r>
        <w:tab/>
      </w:r>
      <w:r>
        <w:t>«Психологическая</w:t>
      </w:r>
      <w:r>
        <w:tab/>
      </w:r>
      <w:r>
        <w:t>загадка»,</w:t>
      </w:r>
    </w:p>
    <w:p>
      <w:pPr>
        <w:pStyle w:val="6"/>
        <w:spacing w:before="48"/>
        <w:ind w:left="112"/>
      </w:pPr>
      <w:r>
        <w:t>«Птичий</w:t>
      </w:r>
      <w:r>
        <w:rPr>
          <w:spacing w:val="-6"/>
        </w:rPr>
        <w:t xml:space="preserve"> </w:t>
      </w:r>
      <w:r>
        <w:t>двор»,</w:t>
      </w:r>
      <w:r>
        <w:rPr>
          <w:spacing w:val="-3"/>
        </w:rPr>
        <w:t xml:space="preserve"> </w:t>
      </w:r>
      <w:r>
        <w:t>«Чьи</w:t>
      </w:r>
      <w:r>
        <w:rPr>
          <w:spacing w:val="-3"/>
        </w:rPr>
        <w:t xml:space="preserve"> </w:t>
      </w:r>
      <w:r>
        <w:t>ладошки».</w:t>
      </w:r>
    </w:p>
    <w:p>
      <w:pPr>
        <w:pStyle w:val="6"/>
        <w:spacing w:before="48"/>
      </w:pPr>
      <w:r>
        <w:t>Упражнения:</w:t>
      </w:r>
      <w:r>
        <w:rPr>
          <w:spacing w:val="-1"/>
        </w:rPr>
        <w:t xml:space="preserve"> </w:t>
      </w:r>
      <w:r>
        <w:t>«Тёмные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светлые</w:t>
      </w:r>
      <w:r>
        <w:rPr>
          <w:spacing w:val="-2"/>
        </w:rPr>
        <w:t xml:space="preserve"> </w:t>
      </w:r>
      <w:r>
        <w:t>мешочки»,</w:t>
      </w:r>
      <w:r>
        <w:rPr>
          <w:spacing w:val="-3"/>
        </w:rPr>
        <w:t xml:space="preserve"> </w:t>
      </w:r>
      <w:r>
        <w:t>«Светофорики»</w:t>
      </w:r>
    </w:p>
    <w:p>
      <w:pPr>
        <w:pStyle w:val="6"/>
        <w:spacing w:before="50"/>
      </w:pPr>
      <w:r>
        <w:t>Работа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сказкой</w:t>
      </w:r>
      <w:r>
        <w:rPr>
          <w:spacing w:val="-2"/>
        </w:rPr>
        <w:t xml:space="preserve"> </w:t>
      </w:r>
      <w:r>
        <w:t>«Перчатка».</w:t>
      </w:r>
      <w:r>
        <w:rPr>
          <w:spacing w:val="-3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сказке.</w:t>
      </w:r>
    </w:p>
    <w:p>
      <w:pPr>
        <w:pStyle w:val="3"/>
        <w:spacing w:before="52"/>
      </w:pPr>
      <w:r>
        <w:t>Тема</w:t>
      </w:r>
      <w:r>
        <w:rPr>
          <w:spacing w:val="1"/>
        </w:rPr>
        <w:t xml:space="preserve"> </w:t>
      </w:r>
      <w:r>
        <w:t>3. Какой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(11</w:t>
      </w:r>
      <w:r>
        <w:rPr>
          <w:spacing w:val="-3"/>
        </w:rPr>
        <w:t xml:space="preserve"> </w:t>
      </w:r>
      <w:r>
        <w:t>ч)</w:t>
      </w:r>
    </w:p>
    <w:p>
      <w:pPr>
        <w:pStyle w:val="6"/>
        <w:spacing w:before="43"/>
      </w:pPr>
      <w:r>
        <w:t>Цели:</w:t>
      </w:r>
    </w:p>
    <w:p>
      <w:pPr>
        <w:pStyle w:val="9"/>
        <w:numPr>
          <w:ilvl w:val="0"/>
          <w:numId w:val="6"/>
        </w:numPr>
        <w:tabs>
          <w:tab w:val="left" w:pos="1532"/>
        </w:tabs>
        <w:spacing w:before="48" w:after="0" w:line="240" w:lineRule="auto"/>
        <w:ind w:left="1531" w:right="0" w:hanging="351"/>
        <w:jc w:val="left"/>
        <w:rPr>
          <w:sz w:val="28"/>
        </w:rPr>
      </w:pPr>
      <w:r>
        <w:rPr>
          <w:sz w:val="28"/>
        </w:rPr>
        <w:t>помочь</w:t>
      </w:r>
      <w:r>
        <w:rPr>
          <w:spacing w:val="-5"/>
          <w:sz w:val="28"/>
        </w:rPr>
        <w:t xml:space="preserve"> </w:t>
      </w:r>
      <w:r>
        <w:rPr>
          <w:sz w:val="28"/>
        </w:rPr>
        <w:t>детям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понять,</w:t>
      </w:r>
      <w:r>
        <w:rPr>
          <w:spacing w:val="-1"/>
          <w:sz w:val="28"/>
        </w:rPr>
        <w:t xml:space="preserve"> </w:t>
      </w:r>
      <w:r>
        <w:rPr>
          <w:sz w:val="28"/>
        </w:rPr>
        <w:t>что у</w:t>
      </w:r>
      <w:r>
        <w:rPr>
          <w:spacing w:val="-6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положительных качеств;</w:t>
      </w:r>
    </w:p>
    <w:p>
      <w:pPr>
        <w:pStyle w:val="9"/>
        <w:numPr>
          <w:ilvl w:val="0"/>
          <w:numId w:val="6"/>
        </w:numPr>
        <w:tabs>
          <w:tab w:val="left" w:pos="1532"/>
        </w:tabs>
        <w:spacing w:before="50" w:after="0" w:line="240" w:lineRule="auto"/>
        <w:ind w:left="1531" w:right="0" w:hanging="351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людях.</w:t>
      </w:r>
    </w:p>
    <w:p>
      <w:pPr>
        <w:spacing w:before="48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Я?</w:t>
      </w:r>
    </w:p>
    <w:p>
      <w:pPr>
        <w:pStyle w:val="6"/>
        <w:spacing w:before="47" w:line="276" w:lineRule="auto"/>
        <w:ind w:right="893"/>
      </w:pPr>
      <w:r>
        <w:t>Разминка «Неоконченные предложения», «Психологическая разгадка».</w:t>
      </w:r>
      <w:r>
        <w:rPr>
          <w:spacing w:val="-67"/>
        </w:rPr>
        <w:t xml:space="preserve"> </w:t>
      </w:r>
      <w:r>
        <w:t>Упражнение: «Цыганка»</w:t>
      </w:r>
    </w:p>
    <w:p>
      <w:pPr>
        <w:pStyle w:val="6"/>
        <w:spacing w:before="1"/>
      </w:pPr>
      <w:r>
        <w:t>Графический</w:t>
      </w:r>
      <w:r>
        <w:rPr>
          <w:spacing w:val="-3"/>
        </w:rPr>
        <w:t xml:space="preserve"> </w:t>
      </w:r>
      <w:r>
        <w:t>диктант.</w:t>
      </w:r>
    </w:p>
    <w:p>
      <w:pPr>
        <w:spacing w:before="48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Я?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(продолжение)</w:t>
      </w:r>
    </w:p>
    <w:p>
      <w:pPr>
        <w:pStyle w:val="6"/>
        <w:spacing w:before="48"/>
      </w:pPr>
      <w:r>
        <w:t>Разминка</w:t>
      </w:r>
      <w:r>
        <w:rPr>
          <w:spacing w:val="-4"/>
        </w:rPr>
        <w:t xml:space="preserve"> </w:t>
      </w:r>
      <w:r>
        <w:t>«Психологическая</w:t>
      </w:r>
      <w:r>
        <w:rPr>
          <w:spacing w:val="-6"/>
        </w:rPr>
        <w:t xml:space="preserve"> </w:t>
      </w:r>
      <w:r>
        <w:t>разгадка»,</w:t>
      </w:r>
      <w:r>
        <w:rPr>
          <w:spacing w:val="-7"/>
        </w:rPr>
        <w:t xml:space="preserve"> </w:t>
      </w:r>
      <w:r>
        <w:t>«Холодно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горячо».</w:t>
      </w:r>
    </w:p>
    <w:p>
      <w:pPr>
        <w:pStyle w:val="6"/>
        <w:spacing w:before="50" w:line="276" w:lineRule="auto"/>
        <w:ind w:left="112" w:firstLine="708"/>
      </w:pPr>
      <w:r>
        <w:t>Работа</w:t>
      </w:r>
      <w:r>
        <w:rPr>
          <w:spacing w:val="9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сказкой</w:t>
      </w:r>
      <w:r>
        <w:rPr>
          <w:spacing w:val="9"/>
        </w:rPr>
        <w:t xml:space="preserve"> </w:t>
      </w:r>
      <w:r>
        <w:t>«Сказка</w:t>
      </w:r>
      <w:r>
        <w:rPr>
          <w:spacing w:val="10"/>
        </w:rPr>
        <w:t xml:space="preserve"> </w:t>
      </w:r>
      <w:r>
        <w:t>про</w:t>
      </w:r>
      <w:r>
        <w:rPr>
          <w:spacing w:val="10"/>
        </w:rPr>
        <w:t xml:space="preserve"> </w:t>
      </w:r>
      <w:r>
        <w:t>дружбу».</w:t>
      </w:r>
      <w:r>
        <w:rPr>
          <w:spacing w:val="9"/>
        </w:rPr>
        <w:t xml:space="preserve"> </w:t>
      </w:r>
      <w:r>
        <w:t>Обсуждение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творческая</w:t>
      </w:r>
      <w:r>
        <w:rPr>
          <w:spacing w:val="8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сказке.</w:t>
      </w:r>
    </w:p>
    <w:p>
      <w:pPr>
        <w:spacing w:before="0" w:line="321" w:lineRule="exact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Ты?</w:t>
      </w:r>
    </w:p>
    <w:p>
      <w:pPr>
        <w:pStyle w:val="6"/>
        <w:spacing w:before="48" w:line="278" w:lineRule="auto"/>
        <w:ind w:right="893"/>
      </w:pPr>
      <w:r>
        <w:t>Разминка «Неоконченные предложения», «Психологическая разгадка».</w:t>
      </w:r>
      <w:r>
        <w:rPr>
          <w:spacing w:val="-67"/>
        </w:rPr>
        <w:t xml:space="preserve"> </w:t>
      </w:r>
      <w:r>
        <w:t>Упражнение: «Цыганка»</w:t>
      </w:r>
    </w:p>
    <w:p>
      <w:pPr>
        <w:pStyle w:val="6"/>
        <w:spacing w:line="317" w:lineRule="exact"/>
      </w:pPr>
      <w:r>
        <w:t>Графический</w:t>
      </w:r>
      <w:r>
        <w:rPr>
          <w:spacing w:val="-3"/>
        </w:rPr>
        <w:t xml:space="preserve"> </w:t>
      </w:r>
      <w:r>
        <w:t>диктант.</w:t>
      </w:r>
    </w:p>
    <w:p>
      <w:pPr>
        <w:spacing w:before="47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Ты?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(продолжение)</w:t>
      </w:r>
    </w:p>
    <w:p>
      <w:pPr>
        <w:pStyle w:val="6"/>
        <w:spacing w:before="50" w:line="276" w:lineRule="auto"/>
        <w:ind w:right="1623"/>
      </w:pPr>
      <w:r>
        <w:t>Разминка</w:t>
      </w:r>
      <w:r>
        <w:rPr>
          <w:spacing w:val="-5"/>
        </w:rPr>
        <w:t xml:space="preserve"> </w:t>
      </w:r>
      <w:r>
        <w:t>«Психологическая</w:t>
      </w:r>
      <w:r>
        <w:rPr>
          <w:spacing w:val="-8"/>
        </w:rPr>
        <w:t xml:space="preserve"> </w:t>
      </w:r>
      <w:r>
        <w:t>разгадка»,</w:t>
      </w:r>
      <w:r>
        <w:rPr>
          <w:spacing w:val="-9"/>
        </w:rPr>
        <w:t xml:space="preserve"> </w:t>
      </w:r>
      <w:r>
        <w:t>«Найди</w:t>
      </w:r>
      <w:r>
        <w:rPr>
          <w:spacing w:val="-7"/>
        </w:rPr>
        <w:t xml:space="preserve"> </w:t>
      </w:r>
      <w:r>
        <w:t>игрушку».</w:t>
      </w:r>
      <w:r>
        <w:rPr>
          <w:spacing w:val="-67"/>
        </w:rPr>
        <w:t xml:space="preserve"> </w:t>
      </w:r>
      <w:r>
        <w:t>Упражнение: «Заяц – Хваста»</w:t>
      </w:r>
    </w:p>
    <w:p>
      <w:pPr>
        <w:pStyle w:val="6"/>
        <w:spacing w:line="321" w:lineRule="exact"/>
      </w:pPr>
      <w:r>
        <w:t>Графический</w:t>
      </w:r>
      <w:r>
        <w:rPr>
          <w:spacing w:val="-3"/>
        </w:rPr>
        <w:t xml:space="preserve"> </w:t>
      </w:r>
      <w:r>
        <w:t>диктант.</w:t>
      </w:r>
    </w:p>
    <w:p>
      <w:pPr>
        <w:spacing w:after="0" w:line="321" w:lineRule="exact"/>
        <w:sectPr>
          <w:pgSz w:w="11910" w:h="16840"/>
          <w:pgMar w:top="1040" w:right="600" w:bottom="1020" w:left="1020" w:header="0" w:footer="824" w:gutter="0"/>
          <w:cols w:space="720" w:num="1"/>
        </w:sectPr>
      </w:pPr>
    </w:p>
    <w:p>
      <w:pPr>
        <w:spacing w:before="67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Ты?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Учимся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договариваться.</w:t>
      </w:r>
    </w:p>
    <w:p>
      <w:pPr>
        <w:pStyle w:val="6"/>
        <w:spacing w:before="50" w:line="276" w:lineRule="auto"/>
        <w:ind w:left="112" w:firstLine="708"/>
      </w:pPr>
      <w:r>
        <w:t>Разминка</w:t>
      </w:r>
      <w:r>
        <w:rPr>
          <w:spacing w:val="4"/>
        </w:rPr>
        <w:t xml:space="preserve"> </w:t>
      </w:r>
      <w:r>
        <w:t>«Неоконченные</w:t>
      </w:r>
      <w:r>
        <w:rPr>
          <w:spacing w:val="1"/>
        </w:rPr>
        <w:t xml:space="preserve"> </w:t>
      </w:r>
      <w:r>
        <w:t>предложения»,</w:t>
      </w:r>
      <w:r>
        <w:rPr>
          <w:spacing w:val="2"/>
        </w:rPr>
        <w:t xml:space="preserve"> </w:t>
      </w:r>
      <w:r>
        <w:t>«Топните</w:t>
      </w:r>
      <w:r>
        <w:rPr>
          <w:spacing w:val="3"/>
        </w:rPr>
        <w:t xml:space="preserve"> </w:t>
      </w:r>
      <w:r>
        <w:t>те,</w:t>
      </w:r>
      <w:r>
        <w:rPr>
          <w:spacing w:val="3"/>
        </w:rPr>
        <w:t xml:space="preserve"> </w:t>
      </w:r>
      <w:r>
        <w:t>кто…»,</w:t>
      </w:r>
      <w:r>
        <w:rPr>
          <w:spacing w:val="2"/>
        </w:rPr>
        <w:t xml:space="preserve"> </w:t>
      </w:r>
      <w:r>
        <w:t>«Какого</w:t>
      </w:r>
      <w:r>
        <w:rPr>
          <w:spacing w:val="4"/>
        </w:rPr>
        <w:t xml:space="preserve"> </w:t>
      </w:r>
      <w:r>
        <w:t>цвета</w:t>
      </w:r>
      <w:r>
        <w:rPr>
          <w:spacing w:val="-67"/>
        </w:rPr>
        <w:t xml:space="preserve"> </w:t>
      </w:r>
      <w:r>
        <w:t>твои глаза?»</w:t>
      </w:r>
    </w:p>
    <w:p>
      <w:pPr>
        <w:pStyle w:val="6"/>
        <w:tabs>
          <w:tab w:val="left" w:pos="2657"/>
          <w:tab w:val="left" w:pos="3230"/>
          <w:tab w:val="left" w:pos="4437"/>
          <w:tab w:val="left" w:pos="6297"/>
          <w:tab w:val="left" w:pos="8104"/>
        </w:tabs>
        <w:spacing w:line="278" w:lineRule="auto"/>
        <w:ind w:left="112" w:right="107" w:firstLine="708"/>
      </w:pPr>
      <w:r>
        <w:t>Упражнения:</w:t>
      </w:r>
      <w:r>
        <w:tab/>
      </w:r>
      <w:r>
        <w:t>«Я</w:t>
      </w:r>
      <w:r>
        <w:tab/>
      </w:r>
      <w:r>
        <w:t>задумал</w:t>
      </w:r>
      <w:r>
        <w:tab/>
      </w:r>
      <w:r>
        <w:t>мальчика…»,</w:t>
      </w:r>
      <w:r>
        <w:tab/>
      </w:r>
      <w:r>
        <w:t>«Интервью»,</w:t>
      </w:r>
      <w:r>
        <w:tab/>
      </w:r>
      <w:r>
        <w:rPr>
          <w:spacing w:val="-1"/>
        </w:rPr>
        <w:t>«Прослушивание</w:t>
      </w:r>
      <w:r>
        <w:rPr>
          <w:spacing w:val="-67"/>
        </w:rPr>
        <w:t xml:space="preserve"> </w:t>
      </w:r>
      <w:r>
        <w:t>интервью».</w:t>
      </w:r>
    </w:p>
    <w:p>
      <w:pPr>
        <w:spacing w:before="0" w:line="276" w:lineRule="auto"/>
        <w:ind w:left="821" w:right="567" w:firstLine="0"/>
        <w:jc w:val="left"/>
        <w:rPr>
          <w:sz w:val="28"/>
        </w:rPr>
      </w:pPr>
      <w:r>
        <w:rPr>
          <w:i/>
          <w:sz w:val="28"/>
        </w:rPr>
        <w:t>ЗАНЯТИЕ 29. Трудности второклассника в школе, дома на улице.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Разминка «Загадай игрушку», «Хрюкните те, кто…», «Крылатые качели».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Упражнения: «Копилка трудностей»,</w:t>
      </w:r>
      <w:r>
        <w:rPr>
          <w:spacing w:val="-1"/>
          <w:sz w:val="28"/>
        </w:rPr>
        <w:t xml:space="preserve"> </w:t>
      </w:r>
      <w:r>
        <w:rPr>
          <w:sz w:val="28"/>
        </w:rPr>
        <w:t>«Театр»</w:t>
      </w:r>
    </w:p>
    <w:p>
      <w:pPr>
        <w:pStyle w:val="6"/>
      </w:pPr>
      <w:r>
        <w:t>Творческая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«Трудные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второклассника».</w:t>
      </w:r>
    </w:p>
    <w:p>
      <w:pPr>
        <w:spacing w:before="42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Школьные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трудности.</w:t>
      </w:r>
    </w:p>
    <w:p>
      <w:pPr>
        <w:pStyle w:val="6"/>
        <w:spacing w:before="47" w:line="278" w:lineRule="auto"/>
        <w:ind w:left="112" w:right="98" w:firstLine="708"/>
      </w:pPr>
      <w:r>
        <w:t>Разминка «Изобрази предмет», «Бой быков», «Школа зверей», «Дважды два –</w:t>
      </w:r>
      <w:r>
        <w:rPr>
          <w:spacing w:val="-67"/>
        </w:rPr>
        <w:t xml:space="preserve"> </w:t>
      </w:r>
      <w:r>
        <w:t>четыре».</w:t>
      </w:r>
    </w:p>
    <w:p>
      <w:pPr>
        <w:pStyle w:val="6"/>
        <w:spacing w:line="317" w:lineRule="exact"/>
      </w:pPr>
      <w:r>
        <w:t>Упражнение:</w:t>
      </w:r>
      <w:r>
        <w:rPr>
          <w:spacing w:val="-3"/>
        </w:rPr>
        <w:t xml:space="preserve"> </w:t>
      </w:r>
      <w:r>
        <w:t>«Помоги</w:t>
      </w:r>
      <w:r>
        <w:rPr>
          <w:spacing w:val="-1"/>
        </w:rPr>
        <w:t xml:space="preserve"> </w:t>
      </w:r>
      <w:r>
        <w:t>Сереже»</w:t>
      </w:r>
    </w:p>
    <w:p>
      <w:pPr>
        <w:pStyle w:val="6"/>
        <w:spacing w:before="48" w:line="276" w:lineRule="auto"/>
        <w:ind w:left="112" w:firstLine="708"/>
      </w:pPr>
      <w:r>
        <w:t>Работа</w:t>
      </w:r>
      <w:r>
        <w:rPr>
          <w:spacing w:val="40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сказкой</w:t>
      </w:r>
      <w:r>
        <w:rPr>
          <w:spacing w:val="38"/>
        </w:rPr>
        <w:t xml:space="preserve"> </w:t>
      </w:r>
      <w:r>
        <w:t>«В</w:t>
      </w:r>
      <w:r>
        <w:rPr>
          <w:spacing w:val="41"/>
        </w:rPr>
        <w:t xml:space="preserve"> </w:t>
      </w:r>
      <w:r>
        <w:t>одном</w:t>
      </w:r>
      <w:r>
        <w:rPr>
          <w:spacing w:val="40"/>
        </w:rPr>
        <w:t xml:space="preserve"> </w:t>
      </w:r>
      <w:r>
        <w:t>лесу</w:t>
      </w:r>
      <w:r>
        <w:rPr>
          <w:spacing w:val="38"/>
        </w:rPr>
        <w:t xml:space="preserve"> </w:t>
      </w:r>
      <w:r>
        <w:t>жила-была…».</w:t>
      </w:r>
      <w:r>
        <w:rPr>
          <w:spacing w:val="41"/>
        </w:rPr>
        <w:t xml:space="preserve"> </w:t>
      </w:r>
      <w:r>
        <w:t>Обсуждение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творческая</w:t>
      </w:r>
      <w:r>
        <w:rPr>
          <w:spacing w:val="-67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сказке.</w:t>
      </w:r>
    </w:p>
    <w:p>
      <w:pPr>
        <w:spacing w:before="1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Школьные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трудности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(продолжение).</w:t>
      </w:r>
    </w:p>
    <w:p>
      <w:pPr>
        <w:pStyle w:val="6"/>
        <w:tabs>
          <w:tab w:val="left" w:pos="2171"/>
          <w:tab w:val="left" w:pos="3649"/>
          <w:tab w:val="left" w:pos="5060"/>
          <w:tab w:val="left" w:pos="5870"/>
          <w:tab w:val="left" w:pos="7038"/>
          <w:tab w:val="left" w:pos="8748"/>
          <w:tab w:val="left" w:pos="9285"/>
        </w:tabs>
        <w:spacing w:before="48"/>
      </w:pPr>
      <w:r>
        <w:t>Разминка</w:t>
      </w:r>
      <w:r>
        <w:tab/>
      </w:r>
      <w:r>
        <w:t>«Изобрази</w:t>
      </w:r>
      <w:r>
        <w:tab/>
      </w:r>
      <w:r>
        <w:t>предмет»,</w:t>
      </w:r>
      <w:r>
        <w:tab/>
      </w:r>
      <w:r>
        <w:t>«Бой</w:t>
      </w:r>
      <w:r>
        <w:tab/>
      </w:r>
      <w:r>
        <w:t>быков»,</w:t>
      </w:r>
      <w:r>
        <w:tab/>
      </w:r>
      <w:r>
        <w:t>«Взвизгните</w:t>
      </w:r>
      <w:r>
        <w:tab/>
      </w:r>
      <w:r>
        <w:t>те,</w:t>
      </w:r>
      <w:r>
        <w:tab/>
      </w:r>
      <w:r>
        <w:t>кто…»,</w:t>
      </w:r>
    </w:p>
    <w:p>
      <w:pPr>
        <w:pStyle w:val="6"/>
        <w:spacing w:before="47"/>
        <w:ind w:left="112"/>
      </w:pPr>
      <w:r>
        <w:t>«Изобрази</w:t>
      </w:r>
      <w:r>
        <w:rPr>
          <w:spacing w:val="-5"/>
        </w:rPr>
        <w:t xml:space="preserve"> </w:t>
      </w:r>
      <w:r>
        <w:t>ситуацию».</w:t>
      </w:r>
    </w:p>
    <w:p>
      <w:pPr>
        <w:pStyle w:val="6"/>
        <w:spacing w:before="50"/>
      </w:pPr>
      <w:r>
        <w:t>Упражнение:</w:t>
      </w:r>
      <w:r>
        <w:rPr>
          <w:spacing w:val="-4"/>
        </w:rPr>
        <w:t xml:space="preserve"> </w:t>
      </w:r>
      <w:r>
        <w:t>«Помоги</w:t>
      </w:r>
      <w:r>
        <w:rPr>
          <w:spacing w:val="-3"/>
        </w:rPr>
        <w:t xml:space="preserve"> </w:t>
      </w:r>
      <w:r>
        <w:t>Сереже»</w:t>
      </w:r>
    </w:p>
    <w:p>
      <w:pPr>
        <w:pStyle w:val="6"/>
        <w:spacing w:before="48" w:line="276" w:lineRule="auto"/>
        <w:ind w:left="112" w:firstLine="708"/>
      </w:pPr>
      <w:r>
        <w:t>Работа</w:t>
      </w:r>
      <w:r>
        <w:rPr>
          <w:spacing w:val="13"/>
        </w:rPr>
        <w:t xml:space="preserve"> </w:t>
      </w:r>
      <w:r>
        <w:t>со</w:t>
      </w:r>
      <w:r>
        <w:rPr>
          <w:spacing w:val="16"/>
        </w:rPr>
        <w:t xml:space="preserve"> </w:t>
      </w:r>
      <w:r>
        <w:t>сказкой</w:t>
      </w:r>
      <w:r>
        <w:rPr>
          <w:spacing w:val="15"/>
        </w:rPr>
        <w:t xml:space="preserve"> </w:t>
      </w:r>
      <w:r>
        <w:t>«Про</w:t>
      </w:r>
      <w:r>
        <w:rPr>
          <w:spacing w:val="16"/>
        </w:rPr>
        <w:t xml:space="preserve"> </w:t>
      </w:r>
      <w:r>
        <w:t>львёнка</w:t>
      </w:r>
      <w:r>
        <w:rPr>
          <w:spacing w:val="15"/>
        </w:rPr>
        <w:t xml:space="preserve"> </w:t>
      </w:r>
      <w:r>
        <w:t>Пашу».</w:t>
      </w:r>
      <w:r>
        <w:rPr>
          <w:spacing w:val="14"/>
        </w:rPr>
        <w:t xml:space="preserve"> </w:t>
      </w:r>
      <w:r>
        <w:t>Обсуждение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творческая</w:t>
      </w:r>
      <w:r>
        <w:rPr>
          <w:spacing w:val="13"/>
        </w:rPr>
        <w:t xml:space="preserve"> </w:t>
      </w:r>
      <w:r>
        <w:t>работа</w:t>
      </w:r>
      <w:r>
        <w:rPr>
          <w:spacing w:val="1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сказке.</w:t>
      </w:r>
    </w:p>
    <w:p>
      <w:pPr>
        <w:spacing w:before="0" w:line="321" w:lineRule="exact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Домашние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трудности.</w:t>
      </w:r>
    </w:p>
    <w:p>
      <w:pPr>
        <w:pStyle w:val="6"/>
        <w:spacing w:before="50"/>
      </w:pPr>
      <w:r>
        <w:t>Разминка</w:t>
      </w:r>
      <w:r>
        <w:rPr>
          <w:spacing w:val="-3"/>
        </w:rPr>
        <w:t xml:space="preserve"> </w:t>
      </w:r>
      <w:r>
        <w:t>«Изобрази</w:t>
      </w:r>
      <w:r>
        <w:rPr>
          <w:spacing w:val="-2"/>
        </w:rPr>
        <w:t xml:space="preserve"> </w:t>
      </w:r>
      <w:r>
        <w:t>предмет»,</w:t>
      </w:r>
      <w:r>
        <w:rPr>
          <w:spacing w:val="-3"/>
        </w:rPr>
        <w:t xml:space="preserve"> </w:t>
      </w:r>
      <w:r>
        <w:t>«Разные</w:t>
      </w:r>
      <w:r>
        <w:rPr>
          <w:spacing w:val="-3"/>
        </w:rPr>
        <w:t xml:space="preserve"> </w:t>
      </w:r>
      <w:r>
        <w:t>ладошки»,</w:t>
      </w:r>
      <w:r>
        <w:rPr>
          <w:spacing w:val="-3"/>
        </w:rPr>
        <w:t xml:space="preserve"> </w:t>
      </w:r>
      <w:r>
        <w:t>«Если</w:t>
      </w:r>
      <w:r>
        <w:rPr>
          <w:spacing w:val="-2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улитка…»</w:t>
      </w:r>
    </w:p>
    <w:p>
      <w:pPr>
        <w:pStyle w:val="6"/>
        <w:spacing w:before="48" w:line="276" w:lineRule="auto"/>
        <w:ind w:left="112" w:firstLine="708"/>
      </w:pPr>
      <w:r>
        <w:t>Работа</w:t>
      </w:r>
      <w:r>
        <w:rPr>
          <w:spacing w:val="3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сказкой</w:t>
      </w:r>
      <w:r>
        <w:rPr>
          <w:spacing w:val="1"/>
        </w:rPr>
        <w:t xml:space="preserve"> </w:t>
      </w:r>
      <w:r>
        <w:t>«О</w:t>
      </w:r>
      <w:r>
        <w:rPr>
          <w:spacing w:val="2"/>
        </w:rPr>
        <w:t xml:space="preserve"> </w:t>
      </w:r>
      <w:r>
        <w:t>муравьишке».</w:t>
      </w:r>
      <w:r>
        <w:rPr>
          <w:spacing w:val="3"/>
        </w:rPr>
        <w:t xml:space="preserve"> </w:t>
      </w:r>
      <w:r>
        <w:t>Обсуждение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сказке.</w:t>
      </w:r>
    </w:p>
    <w:p>
      <w:pPr>
        <w:spacing w:before="0" w:line="276" w:lineRule="auto"/>
        <w:ind w:left="821" w:right="3121" w:firstLine="0"/>
        <w:jc w:val="left"/>
        <w:rPr>
          <w:sz w:val="28"/>
        </w:rPr>
      </w:pPr>
      <w:r>
        <w:rPr>
          <w:i/>
          <w:sz w:val="28"/>
        </w:rPr>
        <w:t>ЗАНЯТИЕ 33. Домашние трудности (продолжение).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Разминка «Разные ладошки», «Если я отличник…»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Упражнение: «Изобрази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ситуацию».</w:t>
      </w:r>
    </w:p>
    <w:p>
      <w:pPr>
        <w:pStyle w:val="6"/>
        <w:spacing w:line="278" w:lineRule="auto"/>
        <w:ind w:left="112" w:firstLine="708"/>
      </w:pPr>
      <w:r>
        <w:t>Работа</w:t>
      </w:r>
      <w:r>
        <w:rPr>
          <w:spacing w:val="10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сказкой</w:t>
      </w:r>
      <w:r>
        <w:rPr>
          <w:spacing w:val="10"/>
        </w:rPr>
        <w:t xml:space="preserve"> </w:t>
      </w:r>
      <w:r>
        <w:t>«Верить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стараться».</w:t>
      </w:r>
      <w:r>
        <w:rPr>
          <w:spacing w:val="11"/>
        </w:rPr>
        <w:t xml:space="preserve"> </w:t>
      </w:r>
      <w:r>
        <w:t>Обсуждение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творческая</w:t>
      </w:r>
      <w:r>
        <w:rPr>
          <w:spacing w:val="10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сказке.</w:t>
      </w:r>
    </w:p>
    <w:p>
      <w:pPr>
        <w:spacing w:before="0" w:line="317" w:lineRule="exact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34.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Итоговое.</w:t>
      </w:r>
    </w:p>
    <w:p>
      <w:pPr>
        <w:pStyle w:val="6"/>
        <w:spacing w:before="47"/>
      </w:pPr>
      <w:r>
        <w:t>Игра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КВН.</w:t>
      </w:r>
    </w:p>
    <w:p>
      <w:pPr>
        <w:spacing w:after="0"/>
        <w:sectPr>
          <w:pgSz w:w="11910" w:h="16840"/>
          <w:pgMar w:top="1040" w:right="600" w:bottom="1020" w:left="1020" w:header="0" w:footer="824" w:gutter="0"/>
          <w:cols w:space="720" w:num="1"/>
        </w:sectPr>
      </w:pPr>
    </w:p>
    <w:p>
      <w:pPr>
        <w:pStyle w:val="3"/>
        <w:numPr>
          <w:ilvl w:val="0"/>
          <w:numId w:val="4"/>
        </w:numPr>
        <w:tabs>
          <w:tab w:val="left" w:pos="1033"/>
        </w:tabs>
        <w:spacing w:before="72" w:after="0" w:line="240" w:lineRule="auto"/>
        <w:ind w:left="1032" w:right="0" w:hanging="212"/>
        <w:jc w:val="both"/>
      </w:pPr>
      <w:r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занятия)</w:t>
      </w:r>
    </w:p>
    <w:p>
      <w:pPr>
        <w:pStyle w:val="6"/>
        <w:spacing w:before="45" w:line="276" w:lineRule="auto"/>
        <w:ind w:left="112" w:right="103" w:firstLine="708"/>
        <w:jc w:val="both"/>
      </w:pP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чётко</w:t>
      </w:r>
      <w:r>
        <w:rPr>
          <w:spacing w:val="70"/>
        </w:rPr>
        <w:t xml:space="preserve"> </w:t>
      </w:r>
      <w:r>
        <w:t>сформирован</w:t>
      </w:r>
      <w:r>
        <w:rPr>
          <w:spacing w:val="70"/>
        </w:rPr>
        <w:t xml:space="preserve"> </w:t>
      </w:r>
      <w:r>
        <w:t>отчётливый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делать,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соответствовать этому образу, однако в результате в какой-то степени утрачивается</w:t>
      </w:r>
      <w:r>
        <w:rPr>
          <w:spacing w:val="-67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непосредственность,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стираются, снижаются творческие возможности. Все это ослабляет контакт с той</w:t>
      </w:r>
      <w:r>
        <w:rPr>
          <w:spacing w:val="1"/>
        </w:rPr>
        <w:t xml:space="preserve"> </w:t>
      </w:r>
      <w:r>
        <w:t>ванной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психологи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«внутренним</w:t>
      </w:r>
      <w:r>
        <w:rPr>
          <w:spacing w:val="-67"/>
        </w:rPr>
        <w:t xml:space="preserve"> </w:t>
      </w:r>
      <w:r>
        <w:t>ребёнком».</w:t>
      </w:r>
    </w:p>
    <w:p>
      <w:pPr>
        <w:pStyle w:val="6"/>
        <w:spacing w:before="1" w:line="276" w:lineRule="auto"/>
        <w:ind w:left="112" w:right="104" w:firstLine="708"/>
        <w:jc w:val="both"/>
      </w:pPr>
      <w:r>
        <w:t>Взрослые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удовлетворенно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стабильную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7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образцу.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замечают,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ребёнке за счёт обеднения фантазии, снижения изобретательности, оригинальности</w:t>
      </w:r>
      <w:r>
        <w:rPr>
          <w:spacing w:val="-67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</w:t>
      </w:r>
      <w:r>
        <w:rPr>
          <w:spacing w:val="1"/>
        </w:rPr>
        <w:t xml:space="preserve"> </w:t>
      </w:r>
      <w:r>
        <w:t>констатируют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упуская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упадок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снижение творческих способностей. Однако это – явление временное и обратимое,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Поэтому важнейшей темой психологических занятий в третьем классе становится</w:t>
      </w:r>
      <w:r>
        <w:rPr>
          <w:spacing w:val="1"/>
        </w:rPr>
        <w:t xml:space="preserve"> </w:t>
      </w:r>
      <w:r>
        <w:t>тема «Я-фантазёр», в ходе проработки которой можно «реанимировать фантазию»,</w:t>
      </w:r>
      <w:r>
        <w:rPr>
          <w:spacing w:val="1"/>
        </w:rPr>
        <w:t xml:space="preserve"> </w:t>
      </w:r>
      <w:r>
        <w:t>утвердить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глазах детей и взрослых.</w:t>
      </w:r>
    </w:p>
    <w:p>
      <w:pPr>
        <w:pStyle w:val="6"/>
        <w:spacing w:line="276" w:lineRule="auto"/>
        <w:ind w:left="112" w:right="104" w:firstLine="708"/>
        <w:jc w:val="both"/>
      </w:pPr>
      <w:r>
        <w:t>Другая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 детей со значимыми взрослыми – учителем и родителями. К</w:t>
      </w:r>
      <w:r>
        <w:rPr>
          <w:spacing w:val="1"/>
        </w:rPr>
        <w:t xml:space="preserve"> </w:t>
      </w:r>
      <w:r>
        <w:t>этому времени учитель в сознании детей во многом утрачивает свой идеальный</w:t>
      </w:r>
      <w:r>
        <w:rPr>
          <w:spacing w:val="1"/>
        </w:rPr>
        <w:t xml:space="preserve"> </w:t>
      </w:r>
      <w:r>
        <w:t>образ.</w:t>
      </w:r>
      <w:r>
        <w:rPr>
          <w:spacing w:val="18"/>
        </w:rPr>
        <w:t xml:space="preserve"> </w:t>
      </w:r>
      <w:r>
        <w:t>Дети</w:t>
      </w:r>
      <w:r>
        <w:rPr>
          <w:spacing w:val="20"/>
        </w:rPr>
        <w:t xml:space="preserve"> </w:t>
      </w:r>
      <w:r>
        <w:t>начинают</w:t>
      </w:r>
      <w:r>
        <w:rPr>
          <w:spacing w:val="18"/>
        </w:rPr>
        <w:t xml:space="preserve"> </w:t>
      </w:r>
      <w:r>
        <w:t>смотреть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него</w:t>
      </w:r>
      <w:r>
        <w:rPr>
          <w:spacing w:val="20"/>
        </w:rPr>
        <w:t xml:space="preserve"> </w:t>
      </w:r>
      <w:r>
        <w:t>более</w:t>
      </w:r>
      <w:r>
        <w:rPr>
          <w:spacing w:val="19"/>
        </w:rPr>
        <w:t xml:space="preserve"> </w:t>
      </w:r>
      <w:r>
        <w:t>реалистично,</w:t>
      </w:r>
      <w:r>
        <w:rPr>
          <w:spacing w:val="19"/>
        </w:rPr>
        <w:t xml:space="preserve"> </w:t>
      </w:r>
      <w:r>
        <w:t>однако</w:t>
      </w:r>
      <w:r>
        <w:rPr>
          <w:spacing w:val="20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этом</w:t>
      </w:r>
    </w:p>
    <w:p>
      <w:pPr>
        <w:pStyle w:val="6"/>
        <w:spacing w:line="276" w:lineRule="auto"/>
        <w:ind w:left="112" w:right="103"/>
        <w:jc w:val="both"/>
      </w:pPr>
      <w:r>
        <w:t>«идеал»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разрушиться,</w:t>
      </w:r>
      <w:r>
        <w:rPr>
          <w:spacing w:val="1"/>
        </w:rPr>
        <w:t xml:space="preserve"> </w:t>
      </w:r>
      <w:r>
        <w:t>уступив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пренебрежительному</w:t>
      </w:r>
      <w:r>
        <w:rPr>
          <w:spacing w:val="1"/>
        </w:rPr>
        <w:t xml:space="preserve"> </w:t>
      </w:r>
      <w:r>
        <w:t>отношению,</w:t>
      </w:r>
      <w:r>
        <w:rPr>
          <w:spacing w:val="1"/>
        </w:rPr>
        <w:t xml:space="preserve"> </w:t>
      </w:r>
      <w:r>
        <w:t>своеобразному</w:t>
      </w:r>
      <w:r>
        <w:rPr>
          <w:spacing w:val="1"/>
        </w:rPr>
        <w:t xml:space="preserve"> </w:t>
      </w:r>
      <w:r>
        <w:t>«нигилизму».</w:t>
      </w:r>
      <w:r>
        <w:rPr>
          <w:spacing w:val="1"/>
        </w:rPr>
        <w:t xml:space="preserve"> </w:t>
      </w:r>
      <w:r>
        <w:t>Внутренне</w:t>
      </w:r>
      <w:r>
        <w:rPr>
          <w:spacing w:val="1"/>
        </w:rPr>
        <w:t xml:space="preserve"> </w:t>
      </w:r>
      <w:r>
        <w:t>отдаление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учителя может вызвать страх перед ним либо злость и обиду. Поэтому усилия</w:t>
      </w:r>
      <w:r>
        <w:rPr>
          <w:spacing w:val="1"/>
        </w:rPr>
        <w:t xml:space="preserve"> </w:t>
      </w:r>
      <w:r>
        <w:t>психолога должны быть направлены на то, чтобы поддержать в ребёнке реальный</w:t>
      </w:r>
      <w:r>
        <w:rPr>
          <w:spacing w:val="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учителя, не снижая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 его</w:t>
      </w:r>
      <w:r>
        <w:rPr>
          <w:spacing w:val="1"/>
        </w:rPr>
        <w:t xml:space="preserve"> </w:t>
      </w:r>
      <w:r>
        <w:t>ценности.</w:t>
      </w:r>
    </w:p>
    <w:p>
      <w:pPr>
        <w:pStyle w:val="6"/>
        <w:spacing w:line="276" w:lineRule="auto"/>
        <w:ind w:left="112" w:right="105" w:firstLine="708"/>
        <w:jc w:val="both"/>
      </w:pPr>
      <w:r>
        <w:t>Сходный процесс идёт и в отношении родителей. Дети должны научиться</w:t>
      </w:r>
      <w:r>
        <w:rPr>
          <w:spacing w:val="1"/>
        </w:rPr>
        <w:t xml:space="preserve"> </w:t>
      </w:r>
      <w:r>
        <w:t>воспринимать их как живых людей со своими достоинствами и недостатками, не</w:t>
      </w:r>
      <w:r>
        <w:rPr>
          <w:spacing w:val="1"/>
        </w:rPr>
        <w:t xml:space="preserve"> </w:t>
      </w:r>
      <w:r>
        <w:t>переставая любить. Ребёнок привыкает к тому, что самые близкие люди имеют</w:t>
      </w:r>
      <w:r>
        <w:rPr>
          <w:spacing w:val="1"/>
        </w:rPr>
        <w:t xml:space="preserve"> </w:t>
      </w:r>
      <w:r>
        <w:t>право иногда уставать или сердиться, могут порой допустить несправедливость,</w:t>
      </w:r>
      <w:r>
        <w:rPr>
          <w:spacing w:val="1"/>
        </w:rPr>
        <w:t xml:space="preserve"> </w:t>
      </w:r>
      <w:r>
        <w:t>нечаянно</w:t>
      </w:r>
      <w:r>
        <w:rPr>
          <w:spacing w:val="1"/>
        </w:rPr>
        <w:t xml:space="preserve"> </w:t>
      </w:r>
      <w:r>
        <w:t>обидеть,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невнимательным.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меньше, чем в благоприятные моменты. Ведь они, как правило, способны вовремя</w:t>
      </w:r>
      <w:r>
        <w:rPr>
          <w:spacing w:val="1"/>
        </w:rPr>
        <w:t xml:space="preserve"> </w:t>
      </w:r>
      <w:r>
        <w:t>простить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попросить</w:t>
      </w:r>
      <w:r>
        <w:rPr>
          <w:spacing w:val="1"/>
        </w:rPr>
        <w:t xml:space="preserve"> </w:t>
      </w:r>
      <w:r>
        <w:t>прощения.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понемногу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налаживать отношения, делать шаги навстречу близким людям при трудностях в</w:t>
      </w:r>
      <w:r>
        <w:rPr>
          <w:spacing w:val="1"/>
        </w:rPr>
        <w:t xml:space="preserve"> </w:t>
      </w:r>
      <w:r>
        <w:t>общении,</w:t>
      </w:r>
      <w:r>
        <w:rPr>
          <w:spacing w:val="-5"/>
        </w:rPr>
        <w:t xml:space="preserve"> </w:t>
      </w:r>
      <w:r>
        <w:t>дорожить</w:t>
      </w:r>
      <w:r>
        <w:rPr>
          <w:spacing w:val="-2"/>
        </w:rPr>
        <w:t xml:space="preserve"> </w:t>
      </w:r>
      <w:r>
        <w:t>ценностью</w:t>
      </w:r>
      <w:r>
        <w:rPr>
          <w:spacing w:val="-1"/>
        </w:rPr>
        <w:t xml:space="preserve"> </w:t>
      </w:r>
      <w:r>
        <w:t>установившихся</w:t>
      </w:r>
      <w:r>
        <w:rPr>
          <w:spacing w:val="-1"/>
        </w:rPr>
        <w:t xml:space="preserve"> </w:t>
      </w:r>
      <w:r>
        <w:t>привязанностей.</w:t>
      </w:r>
    </w:p>
    <w:p>
      <w:pPr>
        <w:pStyle w:val="6"/>
        <w:spacing w:before="1" w:line="276" w:lineRule="auto"/>
        <w:ind w:left="112" w:right="107" w:firstLine="708"/>
        <w:jc w:val="both"/>
      </w:pPr>
      <w:r>
        <w:t>Важной темой остаётся и тема взаимоотношений со сверстниками, дружбы 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классе.</w:t>
      </w:r>
      <w:r>
        <w:rPr>
          <w:spacing w:val="40"/>
        </w:rPr>
        <w:t xml:space="preserve"> </w:t>
      </w:r>
      <w:r>
        <w:t>Отношения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друзьями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этот</w:t>
      </w:r>
      <w:r>
        <w:rPr>
          <w:spacing w:val="41"/>
        </w:rPr>
        <w:t xml:space="preserve"> </w:t>
      </w:r>
      <w:r>
        <w:t>период</w:t>
      </w:r>
      <w:r>
        <w:rPr>
          <w:spacing w:val="42"/>
        </w:rPr>
        <w:t xml:space="preserve"> </w:t>
      </w:r>
      <w:r>
        <w:t>становятся</w:t>
      </w:r>
      <w:r>
        <w:rPr>
          <w:spacing w:val="40"/>
        </w:rPr>
        <w:t xml:space="preserve"> </w:t>
      </w:r>
      <w:r>
        <w:t>более</w:t>
      </w:r>
    </w:p>
    <w:p>
      <w:pPr>
        <w:spacing w:after="0" w:line="276" w:lineRule="auto"/>
        <w:jc w:val="both"/>
        <w:sectPr>
          <w:pgSz w:w="11910" w:h="16840"/>
          <w:pgMar w:top="1040" w:right="600" w:bottom="1020" w:left="1020" w:header="0" w:footer="824" w:gutter="0"/>
          <w:cols w:space="720" w:num="1"/>
        </w:sectPr>
      </w:pPr>
    </w:p>
    <w:p>
      <w:pPr>
        <w:pStyle w:val="6"/>
        <w:spacing w:before="67" w:line="276" w:lineRule="auto"/>
        <w:ind w:left="112" w:right="105"/>
        <w:jc w:val="both"/>
      </w:pPr>
      <w:r>
        <w:t>значимыми,</w:t>
      </w:r>
      <w:r>
        <w:rPr>
          <w:spacing w:val="1"/>
        </w:rPr>
        <w:t xml:space="preserve"> </w:t>
      </w:r>
      <w:r>
        <w:t>нежели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успехов.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строится на отношениях с друзьями. Занятия на тему дружбы неизменно вызывают</w:t>
      </w:r>
      <w:r>
        <w:rPr>
          <w:spacing w:val="-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третьеклассников</w:t>
      </w:r>
      <w:r>
        <w:rPr>
          <w:spacing w:val="-4"/>
        </w:rPr>
        <w:t xml:space="preserve"> </w:t>
      </w:r>
      <w:r>
        <w:t>живой интерес</w:t>
      </w:r>
      <w:r>
        <w:rPr>
          <w:spacing w:val="-3"/>
        </w:rPr>
        <w:t xml:space="preserve"> </w:t>
      </w:r>
      <w:r>
        <w:t>и воодушевление.</w:t>
      </w:r>
    </w:p>
    <w:p>
      <w:pPr>
        <w:pStyle w:val="6"/>
        <w:spacing w:before="3" w:line="276" w:lineRule="auto"/>
        <w:ind w:left="112" w:right="104" w:firstLine="708"/>
        <w:jc w:val="both"/>
      </w:pPr>
      <w:r>
        <w:t>К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в знакомых психологических</w:t>
      </w:r>
      <w:r>
        <w:rPr>
          <w:spacing w:val="70"/>
        </w:rPr>
        <w:t xml:space="preserve"> </w:t>
      </w:r>
      <w:r>
        <w:t>играх и упражнениях, быть внимательным</w:t>
      </w:r>
      <w:r>
        <w:rPr>
          <w:spacing w:val="-67"/>
        </w:rPr>
        <w:t xml:space="preserve"> </w:t>
      </w:r>
      <w:r>
        <w:t>к остальным участникам, уметь договариваться с ними об условиях игры, давать</w:t>
      </w:r>
      <w:r>
        <w:rPr>
          <w:spacing w:val="1"/>
        </w:rPr>
        <w:t xml:space="preserve"> </w:t>
      </w:r>
      <w:r>
        <w:t>внятные инструкции, контролировать ход выполнения заданий. Взрослый ведущий</w:t>
      </w:r>
      <w:r>
        <w:rPr>
          <w:spacing w:val="1"/>
        </w:rPr>
        <w:t xml:space="preserve"> </w:t>
      </w:r>
      <w:r>
        <w:t>старается провести через лидерские роли как можно больше детей группы, чтобы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ощутил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лидера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на самом себе.</w:t>
      </w:r>
    </w:p>
    <w:p>
      <w:pPr>
        <w:pStyle w:val="3"/>
        <w:spacing w:before="5"/>
      </w:pPr>
      <w:r>
        <w:t>Тема 1. Я</w:t>
      </w:r>
      <w:r>
        <w:rPr>
          <w:spacing w:val="-3"/>
        </w:rPr>
        <w:t xml:space="preserve"> </w:t>
      </w:r>
      <w:r>
        <w:t>– фантазер (9</w:t>
      </w:r>
      <w:r>
        <w:rPr>
          <w:spacing w:val="-1"/>
        </w:rPr>
        <w:t xml:space="preserve"> </w:t>
      </w:r>
      <w:r>
        <w:t>ч)</w:t>
      </w:r>
    </w:p>
    <w:p>
      <w:pPr>
        <w:pStyle w:val="6"/>
        <w:spacing w:before="43"/>
      </w:pPr>
      <w:r>
        <w:t>Цели:</w:t>
      </w:r>
    </w:p>
    <w:p>
      <w:pPr>
        <w:pStyle w:val="9"/>
        <w:numPr>
          <w:ilvl w:val="0"/>
          <w:numId w:val="7"/>
        </w:numPr>
        <w:tabs>
          <w:tab w:val="left" w:pos="1532"/>
        </w:tabs>
        <w:spacing w:before="48" w:after="0" w:line="240" w:lineRule="auto"/>
        <w:ind w:left="1531" w:right="0" w:hanging="351"/>
        <w:jc w:val="left"/>
        <w:rPr>
          <w:sz w:val="28"/>
        </w:rPr>
      </w:pPr>
      <w:r>
        <w:rPr>
          <w:sz w:val="28"/>
        </w:rPr>
        <w:t>помочь</w:t>
      </w:r>
      <w:r>
        <w:rPr>
          <w:spacing w:val="-6"/>
          <w:sz w:val="28"/>
        </w:rPr>
        <w:t xml:space="preserve"> </w:t>
      </w:r>
      <w:r>
        <w:rPr>
          <w:sz w:val="28"/>
        </w:rPr>
        <w:t>детям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фантазировать;</w:t>
      </w:r>
    </w:p>
    <w:p>
      <w:pPr>
        <w:pStyle w:val="9"/>
        <w:numPr>
          <w:ilvl w:val="0"/>
          <w:numId w:val="7"/>
        </w:numPr>
        <w:tabs>
          <w:tab w:val="left" w:pos="1532"/>
        </w:tabs>
        <w:spacing w:before="47" w:after="0" w:line="240" w:lineRule="auto"/>
        <w:ind w:left="1531" w:right="0" w:hanging="351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креативные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>
      <w:pPr>
        <w:spacing w:before="50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третьеклассник.</w:t>
      </w:r>
    </w:p>
    <w:p>
      <w:pPr>
        <w:pStyle w:val="6"/>
        <w:spacing w:before="48"/>
      </w:pPr>
      <w:r>
        <w:t>Разминка</w:t>
      </w:r>
      <w:r>
        <w:rPr>
          <w:spacing w:val="43"/>
        </w:rPr>
        <w:t xml:space="preserve"> </w:t>
      </w:r>
      <w:r>
        <w:t>«Я</w:t>
      </w:r>
      <w:r>
        <w:rPr>
          <w:spacing w:val="44"/>
        </w:rPr>
        <w:t xml:space="preserve"> </w:t>
      </w:r>
      <w:r>
        <w:t>соскучился</w:t>
      </w:r>
      <w:r>
        <w:rPr>
          <w:spacing w:val="41"/>
        </w:rPr>
        <w:t xml:space="preserve"> </w:t>
      </w:r>
      <w:r>
        <w:t>по…»,</w:t>
      </w:r>
      <w:r>
        <w:rPr>
          <w:spacing w:val="43"/>
        </w:rPr>
        <w:t xml:space="preserve"> </w:t>
      </w:r>
      <w:r>
        <w:t>«Летние</w:t>
      </w:r>
      <w:r>
        <w:rPr>
          <w:spacing w:val="43"/>
        </w:rPr>
        <w:t xml:space="preserve"> </w:t>
      </w:r>
      <w:r>
        <w:t>сценки»,</w:t>
      </w:r>
      <w:r>
        <w:rPr>
          <w:spacing w:val="43"/>
        </w:rPr>
        <w:t xml:space="preserve"> </w:t>
      </w:r>
      <w:r>
        <w:t>«Закончи</w:t>
      </w:r>
      <w:r>
        <w:rPr>
          <w:spacing w:val="43"/>
        </w:rPr>
        <w:t xml:space="preserve"> </w:t>
      </w:r>
      <w:r>
        <w:t>предложение»,</w:t>
      </w:r>
    </w:p>
    <w:p>
      <w:pPr>
        <w:pStyle w:val="6"/>
        <w:spacing w:before="48"/>
        <w:ind w:left="112"/>
      </w:pPr>
      <w:r>
        <w:t>«Я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третьеклассник».</w:t>
      </w:r>
    </w:p>
    <w:p>
      <w:pPr>
        <w:pStyle w:val="6"/>
        <w:spacing w:before="50" w:line="276" w:lineRule="auto"/>
        <w:ind w:left="112" w:firstLine="708"/>
      </w:pPr>
      <w:r>
        <w:t>Упражнения:</w:t>
      </w:r>
      <w:r>
        <w:rPr>
          <w:spacing w:val="37"/>
        </w:rPr>
        <w:t xml:space="preserve"> </w:t>
      </w:r>
      <w:r>
        <w:t>«Что</w:t>
      </w:r>
      <w:r>
        <w:rPr>
          <w:spacing w:val="36"/>
        </w:rPr>
        <w:t xml:space="preserve"> </w:t>
      </w:r>
      <w:r>
        <w:t>интересно</w:t>
      </w:r>
      <w:r>
        <w:rPr>
          <w:spacing w:val="37"/>
        </w:rPr>
        <w:t xml:space="preserve"> </w:t>
      </w:r>
      <w:r>
        <w:t>третьекласснику?»,</w:t>
      </w:r>
      <w:r>
        <w:rPr>
          <w:spacing w:val="37"/>
        </w:rPr>
        <w:t xml:space="preserve"> </w:t>
      </w:r>
      <w:r>
        <w:t>«Если</w:t>
      </w:r>
      <w:r>
        <w:rPr>
          <w:spacing w:val="35"/>
        </w:rPr>
        <w:t xml:space="preserve"> </w:t>
      </w:r>
      <w:r>
        <w:t>б</w:t>
      </w:r>
      <w:r>
        <w:rPr>
          <w:spacing w:val="35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было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свете</w:t>
      </w:r>
      <w:r>
        <w:rPr>
          <w:spacing w:val="-67"/>
        </w:rPr>
        <w:t xml:space="preserve"> </w:t>
      </w:r>
      <w:r>
        <w:t>школ»</w:t>
      </w:r>
    </w:p>
    <w:p>
      <w:pPr>
        <w:pStyle w:val="6"/>
        <w:spacing w:line="321" w:lineRule="exact"/>
      </w:pPr>
      <w:r>
        <w:t>Творческая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«Рисунок</w:t>
      </w:r>
      <w:r>
        <w:rPr>
          <w:spacing w:val="-3"/>
        </w:rPr>
        <w:t xml:space="preserve"> </w:t>
      </w:r>
      <w:r>
        <w:t>идеальной</w:t>
      </w:r>
      <w:r>
        <w:rPr>
          <w:spacing w:val="-6"/>
        </w:rPr>
        <w:t xml:space="preserve"> </w:t>
      </w:r>
      <w:r>
        <w:t>школы»</w:t>
      </w:r>
    </w:p>
    <w:p>
      <w:pPr>
        <w:spacing w:before="47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назвать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фантазёром?</w:t>
      </w:r>
    </w:p>
    <w:p>
      <w:pPr>
        <w:pStyle w:val="6"/>
        <w:spacing w:before="51" w:line="276" w:lineRule="auto"/>
        <w:ind w:right="714"/>
      </w:pPr>
      <w:r>
        <w:t>Разминка «Ведущий тоже соскучился», «Кто как отдыхает?», «Кто это?»</w:t>
      </w:r>
      <w:r>
        <w:rPr>
          <w:spacing w:val="-67"/>
        </w:rPr>
        <w:t xml:space="preserve"> </w:t>
      </w:r>
      <w:r>
        <w:t>Упражнение: «Небылицы»</w:t>
      </w:r>
    </w:p>
    <w:p>
      <w:pPr>
        <w:pStyle w:val="6"/>
        <w:spacing w:line="276" w:lineRule="auto"/>
        <w:ind w:left="112" w:firstLine="708"/>
      </w:pPr>
      <w:r>
        <w:t>Работа</w:t>
      </w:r>
      <w:r>
        <w:rPr>
          <w:spacing w:val="21"/>
        </w:rPr>
        <w:t xml:space="preserve"> </w:t>
      </w:r>
      <w:r>
        <w:t>со</w:t>
      </w:r>
      <w:r>
        <w:rPr>
          <w:spacing w:val="23"/>
        </w:rPr>
        <w:t xml:space="preserve"> </w:t>
      </w:r>
      <w:r>
        <w:t>сказкой</w:t>
      </w:r>
      <w:r>
        <w:rPr>
          <w:spacing w:val="23"/>
        </w:rPr>
        <w:t xml:space="preserve"> </w:t>
      </w:r>
      <w:r>
        <w:t>«Цветик</w:t>
      </w:r>
      <w:r>
        <w:rPr>
          <w:spacing w:val="26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семицветик».</w:t>
      </w:r>
      <w:r>
        <w:rPr>
          <w:spacing w:val="22"/>
        </w:rPr>
        <w:t xml:space="preserve"> </w:t>
      </w:r>
      <w:r>
        <w:t>Обсуждение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творческая</w:t>
      </w:r>
      <w:r>
        <w:rPr>
          <w:spacing w:val="23"/>
        </w:rPr>
        <w:t xml:space="preserve"> </w:t>
      </w:r>
      <w:r>
        <w:t>работа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сказке.</w:t>
      </w:r>
    </w:p>
    <w:p>
      <w:pPr>
        <w:spacing w:before="0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умею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фантазировать.</w:t>
      </w:r>
    </w:p>
    <w:p>
      <w:pPr>
        <w:pStyle w:val="6"/>
        <w:spacing w:before="47" w:line="276" w:lineRule="auto"/>
        <w:ind w:right="2678"/>
      </w:pPr>
      <w:r>
        <w:t>Разминка «Мысленные картинки», «Домашние занятия»</w:t>
      </w:r>
      <w:r>
        <w:rPr>
          <w:spacing w:val="-67"/>
        </w:rPr>
        <w:t xml:space="preserve"> </w:t>
      </w:r>
      <w:r>
        <w:t>Упражнение: «Волшебный компот»</w:t>
      </w:r>
    </w:p>
    <w:p>
      <w:pPr>
        <w:pStyle w:val="6"/>
        <w:spacing w:before="1"/>
      </w:pPr>
      <w:r>
        <w:t>Графический</w:t>
      </w:r>
      <w:r>
        <w:rPr>
          <w:spacing w:val="-3"/>
        </w:rPr>
        <w:t xml:space="preserve"> </w:t>
      </w:r>
      <w:r>
        <w:t>диктант.</w:t>
      </w:r>
    </w:p>
    <w:p>
      <w:pPr>
        <w:spacing w:before="48" w:line="276" w:lineRule="auto"/>
        <w:ind w:left="821" w:right="2331" w:firstLine="0"/>
        <w:jc w:val="left"/>
        <w:rPr>
          <w:sz w:val="28"/>
        </w:rPr>
      </w:pPr>
      <w:r>
        <w:rPr>
          <w:i/>
          <w:sz w:val="28"/>
        </w:rPr>
        <w:t>ЗАНЯТИЕ 4. Я умею фантазировать (продолжение).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Разминка «Какое чувство ты испытываешь?», «Небылицы»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Упражнение: «Царевна Несмеяна»</w:t>
      </w:r>
    </w:p>
    <w:p>
      <w:pPr>
        <w:pStyle w:val="6"/>
        <w:spacing w:before="1"/>
      </w:pPr>
      <w:r>
        <w:t>Графический</w:t>
      </w:r>
      <w:r>
        <w:rPr>
          <w:spacing w:val="-7"/>
        </w:rPr>
        <w:t xml:space="preserve"> </w:t>
      </w:r>
      <w:r>
        <w:t>диктант.</w:t>
      </w:r>
    </w:p>
    <w:p>
      <w:pPr>
        <w:spacing w:before="47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сны.</w:t>
      </w:r>
    </w:p>
    <w:p>
      <w:pPr>
        <w:pStyle w:val="6"/>
        <w:spacing w:before="48"/>
      </w:pPr>
      <w:r>
        <w:t>Разминка</w:t>
      </w:r>
      <w:r>
        <w:rPr>
          <w:spacing w:val="15"/>
        </w:rPr>
        <w:t xml:space="preserve"> </w:t>
      </w:r>
      <w:r>
        <w:t>«Мысленные</w:t>
      </w:r>
      <w:r>
        <w:rPr>
          <w:spacing w:val="13"/>
        </w:rPr>
        <w:t xml:space="preserve"> </w:t>
      </w:r>
      <w:r>
        <w:t>картинки»,</w:t>
      </w:r>
      <w:r>
        <w:rPr>
          <w:spacing w:val="18"/>
        </w:rPr>
        <w:t xml:space="preserve"> </w:t>
      </w:r>
      <w:r>
        <w:t>«Небылицы»,</w:t>
      </w:r>
      <w:r>
        <w:rPr>
          <w:spacing w:val="14"/>
        </w:rPr>
        <w:t xml:space="preserve"> </w:t>
      </w:r>
      <w:r>
        <w:t>«На</w:t>
      </w:r>
      <w:r>
        <w:rPr>
          <w:spacing w:val="16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похож</w:t>
      </w:r>
      <w:r>
        <w:rPr>
          <w:spacing w:val="13"/>
        </w:rPr>
        <w:t xml:space="preserve"> </w:t>
      </w:r>
      <w:r>
        <w:t>этот</w:t>
      </w:r>
      <w:r>
        <w:rPr>
          <w:spacing w:val="15"/>
        </w:rPr>
        <w:t xml:space="preserve"> </w:t>
      </w:r>
      <w:r>
        <w:t>звук?»,</w:t>
      </w:r>
    </w:p>
    <w:p>
      <w:pPr>
        <w:pStyle w:val="6"/>
        <w:spacing w:before="50"/>
        <w:ind w:left="112"/>
      </w:pPr>
      <w:r>
        <w:t>«Песочные</w:t>
      </w:r>
      <w:r>
        <w:rPr>
          <w:spacing w:val="-4"/>
        </w:rPr>
        <w:t xml:space="preserve"> </w:t>
      </w:r>
      <w:r>
        <w:t>картинки».</w:t>
      </w:r>
    </w:p>
    <w:p>
      <w:pPr>
        <w:pStyle w:val="6"/>
        <w:spacing w:before="47" w:line="276" w:lineRule="auto"/>
        <w:ind w:right="4714"/>
      </w:pPr>
      <w:r>
        <w:t>Упражнение: «Самый интересный сон»</w:t>
      </w:r>
      <w:r>
        <w:rPr>
          <w:spacing w:val="-67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«Рисунок</w:t>
      </w:r>
      <w:r>
        <w:rPr>
          <w:spacing w:val="-1"/>
        </w:rPr>
        <w:t xml:space="preserve"> </w:t>
      </w:r>
      <w:r>
        <w:t>сна»</w:t>
      </w:r>
    </w:p>
    <w:p>
      <w:pPr>
        <w:spacing w:after="0" w:line="276" w:lineRule="auto"/>
        <w:sectPr>
          <w:pgSz w:w="11910" w:h="16840"/>
          <w:pgMar w:top="1040" w:right="600" w:bottom="1020" w:left="1020" w:header="0" w:footer="824" w:gutter="0"/>
          <w:cols w:space="720" w:num="1"/>
        </w:sectPr>
      </w:pPr>
    </w:p>
    <w:p>
      <w:pPr>
        <w:spacing w:before="67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сочинять!</w:t>
      </w:r>
    </w:p>
    <w:p>
      <w:pPr>
        <w:pStyle w:val="6"/>
        <w:tabs>
          <w:tab w:val="left" w:pos="2284"/>
          <w:tab w:val="left" w:pos="4196"/>
          <w:tab w:val="left" w:pos="5850"/>
          <w:tab w:val="left" w:pos="6649"/>
          <w:tab w:val="left" w:pos="7387"/>
          <w:tab w:val="left" w:pos="8485"/>
          <w:tab w:val="left" w:pos="9325"/>
        </w:tabs>
        <w:spacing w:before="50"/>
      </w:pPr>
      <w:r>
        <w:t>Разминка</w:t>
      </w:r>
      <w:r>
        <w:tab/>
      </w:r>
      <w:r>
        <w:t>«Мысленные</w:t>
      </w:r>
      <w:r>
        <w:tab/>
      </w:r>
      <w:r>
        <w:t>картинки»,</w:t>
      </w:r>
      <w:r>
        <w:tab/>
      </w:r>
      <w:r>
        <w:t>«На</w:t>
      </w:r>
      <w:r>
        <w:tab/>
      </w:r>
      <w:r>
        <w:t>что</w:t>
      </w:r>
      <w:r>
        <w:tab/>
      </w:r>
      <w:r>
        <w:t>похож</w:t>
      </w:r>
      <w:r>
        <w:tab/>
      </w:r>
      <w:r>
        <w:t>этот</w:t>
      </w:r>
      <w:r>
        <w:tab/>
      </w:r>
      <w:r>
        <w:t>звук?»,</w:t>
      </w:r>
    </w:p>
    <w:p>
      <w:pPr>
        <w:pStyle w:val="6"/>
        <w:spacing w:before="48"/>
        <w:ind w:left="112"/>
      </w:pPr>
      <w:r>
        <w:t>«Ассоциации»,</w:t>
      </w:r>
      <w:r>
        <w:rPr>
          <w:spacing w:val="-4"/>
        </w:rPr>
        <w:t xml:space="preserve"> </w:t>
      </w:r>
      <w:r>
        <w:t>«Свечка».</w:t>
      </w:r>
    </w:p>
    <w:p>
      <w:pPr>
        <w:spacing w:before="48" w:line="276" w:lineRule="auto"/>
        <w:ind w:left="821" w:right="4916" w:firstLine="0"/>
        <w:jc w:val="left"/>
        <w:rPr>
          <w:i/>
          <w:sz w:val="28"/>
        </w:rPr>
      </w:pPr>
      <w:r>
        <w:rPr>
          <w:sz w:val="28"/>
        </w:rPr>
        <w:t>Упражнение: «Вредные советы»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Творческая работа «Вредные советы»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ЗАНЯТИЕ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7. Мои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мечты</w:t>
      </w:r>
    </w:p>
    <w:p>
      <w:pPr>
        <w:pStyle w:val="6"/>
        <w:spacing w:line="276" w:lineRule="auto"/>
        <w:ind w:right="2152"/>
      </w:pPr>
      <w:r>
        <w:t>Разминка «Мысленные картинки», «Ассоциации», «Запахи».</w:t>
      </w:r>
      <w:r>
        <w:rPr>
          <w:spacing w:val="-67"/>
        </w:rPr>
        <w:t xml:space="preserve"> </w:t>
      </w:r>
      <w:r>
        <w:t>Упражнение:</w:t>
      </w:r>
      <w:r>
        <w:rPr>
          <w:spacing w:val="1"/>
        </w:rPr>
        <w:t xml:space="preserve"> </w:t>
      </w:r>
      <w:r>
        <w:t>«Неоконченные</w:t>
      </w:r>
      <w:r>
        <w:rPr>
          <w:spacing w:val="-1"/>
        </w:rPr>
        <w:t xml:space="preserve"> </w:t>
      </w:r>
      <w:r>
        <w:t>предложения»</w:t>
      </w:r>
    </w:p>
    <w:p>
      <w:pPr>
        <w:pStyle w:val="6"/>
        <w:spacing w:before="1" w:line="276" w:lineRule="auto"/>
        <w:ind w:left="112" w:firstLine="708"/>
      </w:pPr>
      <w:r>
        <w:t>Работа</w:t>
      </w:r>
      <w:r>
        <w:rPr>
          <w:spacing w:val="18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сказкой</w:t>
      </w:r>
      <w:r>
        <w:rPr>
          <w:spacing w:val="17"/>
        </w:rPr>
        <w:t xml:space="preserve"> </w:t>
      </w:r>
      <w:r>
        <w:t>«Сказка</w:t>
      </w:r>
      <w:r>
        <w:rPr>
          <w:spacing w:val="16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голубой</w:t>
      </w:r>
      <w:r>
        <w:rPr>
          <w:spacing w:val="19"/>
        </w:rPr>
        <w:t xml:space="preserve"> </w:t>
      </w:r>
      <w:r>
        <w:t>мечте».</w:t>
      </w:r>
      <w:r>
        <w:rPr>
          <w:spacing w:val="18"/>
        </w:rPr>
        <w:t xml:space="preserve"> </w:t>
      </w:r>
      <w:r>
        <w:t>Обсуждение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творческая</w:t>
      </w:r>
      <w:r>
        <w:rPr>
          <w:spacing w:val="-67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сказке.</w:t>
      </w:r>
    </w:p>
    <w:p>
      <w:pPr>
        <w:pStyle w:val="6"/>
        <w:spacing w:line="321" w:lineRule="exact"/>
      </w:pPr>
      <w:r>
        <w:t>Творческая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«Моя</w:t>
      </w:r>
      <w:r>
        <w:rPr>
          <w:spacing w:val="-1"/>
        </w:rPr>
        <w:t xml:space="preserve"> </w:t>
      </w:r>
      <w:r>
        <w:t>мечта»</w:t>
      </w:r>
    </w:p>
    <w:p>
      <w:pPr>
        <w:spacing w:before="50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Фантазии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ложь.</w:t>
      </w:r>
    </w:p>
    <w:p>
      <w:pPr>
        <w:pStyle w:val="6"/>
        <w:spacing w:before="48" w:line="276" w:lineRule="auto"/>
        <w:ind w:right="2446"/>
      </w:pPr>
      <w:r>
        <w:t>Разминка «Мысленные картинки», «Лишняя ассоциации».</w:t>
      </w:r>
      <w:r>
        <w:rPr>
          <w:spacing w:val="-67"/>
        </w:rPr>
        <w:t xml:space="preserve"> </w:t>
      </w:r>
      <w:r>
        <w:t>Упражнение: «Правда и ложь»</w:t>
      </w:r>
    </w:p>
    <w:p>
      <w:pPr>
        <w:pStyle w:val="6"/>
        <w:spacing w:line="321" w:lineRule="exact"/>
      </w:pPr>
      <w:r>
        <w:t>Графический</w:t>
      </w:r>
      <w:r>
        <w:rPr>
          <w:spacing w:val="-3"/>
        </w:rPr>
        <w:t xml:space="preserve"> </w:t>
      </w:r>
      <w:r>
        <w:t>диктант.</w:t>
      </w:r>
    </w:p>
    <w:p>
      <w:pPr>
        <w:spacing w:before="51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Фантазии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ложь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(продолжение).</w:t>
      </w:r>
    </w:p>
    <w:p>
      <w:pPr>
        <w:pStyle w:val="6"/>
        <w:spacing w:before="47"/>
      </w:pPr>
      <w:r>
        <w:t>Разминка</w:t>
      </w:r>
      <w:r>
        <w:rPr>
          <w:spacing w:val="-3"/>
        </w:rPr>
        <w:t xml:space="preserve"> </w:t>
      </w:r>
      <w:r>
        <w:t>«Запахи»,</w:t>
      </w:r>
      <w:r>
        <w:rPr>
          <w:spacing w:val="-6"/>
        </w:rPr>
        <w:t xml:space="preserve"> </w:t>
      </w:r>
      <w:r>
        <w:t>«Кто</w:t>
      </w:r>
      <w:r>
        <w:rPr>
          <w:spacing w:val="-3"/>
        </w:rPr>
        <w:t xml:space="preserve"> </w:t>
      </w:r>
      <w:r>
        <w:t>соврал?»</w:t>
      </w:r>
    </w:p>
    <w:p>
      <w:pPr>
        <w:pStyle w:val="6"/>
        <w:spacing w:before="48" w:line="278" w:lineRule="auto"/>
        <w:ind w:left="112" w:firstLine="708"/>
      </w:pPr>
      <w:r>
        <w:t>Работа</w:t>
      </w:r>
      <w:r>
        <w:rPr>
          <w:spacing w:val="34"/>
        </w:rPr>
        <w:t xml:space="preserve"> </w:t>
      </w:r>
      <w:r>
        <w:t>со</w:t>
      </w:r>
      <w:r>
        <w:rPr>
          <w:spacing w:val="36"/>
        </w:rPr>
        <w:t xml:space="preserve"> </w:t>
      </w:r>
      <w:r>
        <w:t>сказкой</w:t>
      </w:r>
      <w:r>
        <w:rPr>
          <w:spacing w:val="32"/>
        </w:rPr>
        <w:t xml:space="preserve"> </w:t>
      </w:r>
      <w:r>
        <w:t>«Лживый</w:t>
      </w:r>
      <w:r>
        <w:rPr>
          <w:spacing w:val="36"/>
        </w:rPr>
        <w:t xml:space="preserve"> </w:t>
      </w:r>
      <w:r>
        <w:t>мальчик».</w:t>
      </w:r>
      <w:r>
        <w:rPr>
          <w:spacing w:val="33"/>
        </w:rPr>
        <w:t xml:space="preserve"> </w:t>
      </w:r>
      <w:r>
        <w:t>Обсуждение</w:t>
      </w:r>
      <w:r>
        <w:rPr>
          <w:spacing w:val="4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творческая</w:t>
      </w:r>
      <w:r>
        <w:rPr>
          <w:spacing w:val="33"/>
        </w:rPr>
        <w:t xml:space="preserve"> </w:t>
      </w:r>
      <w:r>
        <w:t>работа</w:t>
      </w:r>
      <w:r>
        <w:rPr>
          <w:spacing w:val="3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сказке.</w:t>
      </w:r>
    </w:p>
    <w:p>
      <w:pPr>
        <w:pStyle w:val="3"/>
        <w:spacing w:before="0" w:line="321" w:lineRule="exact"/>
      </w:pPr>
      <w:r>
        <w:t>Тема 2. 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(6 ч)</w:t>
      </w:r>
    </w:p>
    <w:p>
      <w:pPr>
        <w:pStyle w:val="6"/>
        <w:spacing w:before="43"/>
      </w:pPr>
      <w:r>
        <w:t>Цели:</w:t>
      </w:r>
    </w:p>
    <w:p>
      <w:pPr>
        <w:pStyle w:val="9"/>
        <w:numPr>
          <w:ilvl w:val="0"/>
          <w:numId w:val="7"/>
        </w:numPr>
        <w:tabs>
          <w:tab w:val="left" w:pos="1532"/>
        </w:tabs>
        <w:spacing w:before="47" w:after="0" w:line="240" w:lineRule="auto"/>
        <w:ind w:left="1531" w:right="0" w:hanging="351"/>
        <w:jc w:val="left"/>
        <w:rPr>
          <w:sz w:val="28"/>
        </w:rPr>
      </w:pPr>
      <w:r>
        <w:rPr>
          <w:sz w:val="28"/>
        </w:rPr>
        <w:t>помочь</w:t>
      </w:r>
      <w:r>
        <w:rPr>
          <w:spacing w:val="-6"/>
          <w:sz w:val="28"/>
        </w:rPr>
        <w:t xml:space="preserve"> </w:t>
      </w:r>
      <w:r>
        <w:rPr>
          <w:sz w:val="28"/>
        </w:rPr>
        <w:t>детям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ученика;</w:t>
      </w:r>
    </w:p>
    <w:p>
      <w:pPr>
        <w:pStyle w:val="9"/>
        <w:numPr>
          <w:ilvl w:val="0"/>
          <w:numId w:val="7"/>
        </w:numPr>
        <w:tabs>
          <w:tab w:val="left" w:pos="1532"/>
        </w:tabs>
        <w:spacing w:before="51" w:after="0" w:line="276" w:lineRule="auto"/>
        <w:ind w:left="1541" w:right="110" w:hanging="360"/>
        <w:jc w:val="left"/>
        <w:rPr>
          <w:sz w:val="28"/>
        </w:rPr>
      </w:pPr>
      <w:r>
        <w:rPr>
          <w:sz w:val="28"/>
        </w:rPr>
        <w:t>предоставить</w:t>
      </w:r>
      <w:r>
        <w:rPr>
          <w:spacing w:val="20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2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отреагировать</w:t>
      </w:r>
      <w:r>
        <w:rPr>
          <w:spacing w:val="19"/>
          <w:sz w:val="28"/>
        </w:rPr>
        <w:t xml:space="preserve"> </w:t>
      </w:r>
      <w:r>
        <w:rPr>
          <w:sz w:val="28"/>
        </w:rPr>
        <w:t>свои</w:t>
      </w:r>
      <w:r>
        <w:rPr>
          <w:spacing w:val="2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>
      <w:pPr>
        <w:pStyle w:val="9"/>
        <w:numPr>
          <w:ilvl w:val="0"/>
          <w:numId w:val="7"/>
        </w:numPr>
        <w:tabs>
          <w:tab w:val="left" w:pos="1532"/>
        </w:tabs>
        <w:spacing w:before="0" w:after="0" w:line="321" w:lineRule="exact"/>
        <w:ind w:left="1531" w:right="0" w:hanging="351"/>
        <w:jc w:val="left"/>
        <w:rPr>
          <w:sz w:val="28"/>
        </w:rPr>
      </w:pPr>
      <w:r>
        <w:rPr>
          <w:sz w:val="28"/>
        </w:rPr>
        <w:t>помочь</w:t>
      </w:r>
      <w:r>
        <w:rPr>
          <w:spacing w:val="-5"/>
          <w:sz w:val="28"/>
        </w:rPr>
        <w:t xml:space="preserve"> </w:t>
      </w:r>
      <w:r>
        <w:rPr>
          <w:sz w:val="28"/>
        </w:rPr>
        <w:t>детям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таким,</w:t>
      </w:r>
      <w:r>
        <w:rPr>
          <w:spacing w:val="-2"/>
          <w:sz w:val="28"/>
        </w:rPr>
        <w:t xml:space="preserve"> </w:t>
      </w:r>
      <w:r>
        <w:rPr>
          <w:sz w:val="28"/>
        </w:rPr>
        <w:t>какой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есть.</w:t>
      </w:r>
    </w:p>
    <w:p>
      <w:pPr>
        <w:spacing w:before="47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 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школа.</w:t>
      </w:r>
    </w:p>
    <w:p>
      <w:pPr>
        <w:pStyle w:val="6"/>
        <w:spacing w:before="50"/>
      </w:pPr>
      <w:r>
        <w:t>Разминка</w:t>
      </w:r>
      <w:r>
        <w:rPr>
          <w:spacing w:val="-2"/>
        </w:rPr>
        <w:t xml:space="preserve"> </w:t>
      </w:r>
      <w:r>
        <w:t>«Родители,</w:t>
      </w:r>
      <w:r>
        <w:rPr>
          <w:spacing w:val="-3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ученики»,</w:t>
      </w:r>
      <w:r>
        <w:rPr>
          <w:spacing w:val="-3"/>
        </w:rPr>
        <w:t xml:space="preserve"> </w:t>
      </w:r>
      <w:r>
        <w:t>«Что</w:t>
      </w:r>
      <w:r>
        <w:rPr>
          <w:spacing w:val="-2"/>
        </w:rPr>
        <w:t xml:space="preserve"> </w:t>
      </w:r>
      <w:r>
        <w:t>делает</w:t>
      </w:r>
      <w:r>
        <w:rPr>
          <w:spacing w:val="-3"/>
        </w:rPr>
        <w:t xml:space="preserve"> </w:t>
      </w:r>
      <w:r>
        <w:t>ученик?»</w:t>
      </w:r>
    </w:p>
    <w:p>
      <w:pPr>
        <w:pStyle w:val="6"/>
        <w:tabs>
          <w:tab w:val="left" w:pos="2789"/>
          <w:tab w:val="left" w:pos="5075"/>
          <w:tab w:val="left" w:pos="7245"/>
          <w:tab w:val="left" w:pos="8584"/>
          <w:tab w:val="left" w:pos="9238"/>
        </w:tabs>
        <w:spacing w:before="48" w:line="276" w:lineRule="auto"/>
        <w:ind w:left="112" w:right="110" w:firstLine="708"/>
      </w:pPr>
      <w:r>
        <w:t>Упражнения:</w:t>
      </w:r>
      <w:r>
        <w:tab/>
      </w:r>
      <w:r>
        <w:t>«Неоконченные</w:t>
      </w:r>
      <w:r>
        <w:tab/>
      </w:r>
      <w:r>
        <w:t>предложения»,</w:t>
      </w:r>
      <w:r>
        <w:tab/>
      </w:r>
      <w:r>
        <w:t>«Школа</w:t>
      </w:r>
      <w:r>
        <w:tab/>
      </w:r>
      <w:r>
        <w:t>на</w:t>
      </w:r>
      <w:r>
        <w:tab/>
      </w:r>
      <w:r>
        <w:rPr>
          <w:spacing w:val="-1"/>
        </w:rPr>
        <w:t>планете</w:t>
      </w:r>
      <w:r>
        <w:rPr>
          <w:spacing w:val="-67"/>
        </w:rPr>
        <w:t xml:space="preserve"> </w:t>
      </w:r>
      <w:r>
        <w:t>“Наоборот”».</w:t>
      </w:r>
    </w:p>
    <w:p>
      <w:pPr>
        <w:spacing w:before="1" w:line="276" w:lineRule="auto"/>
        <w:ind w:left="821" w:right="3806" w:firstLine="0"/>
        <w:jc w:val="left"/>
        <w:rPr>
          <w:sz w:val="28"/>
        </w:rPr>
      </w:pPr>
      <w:r>
        <w:rPr>
          <w:i/>
          <w:sz w:val="28"/>
        </w:rPr>
        <w:t>ЗАНЯТИЕ 11. Я и моя школа (продолжение).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Разминка «Мешок хороших качеств»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Упражнение: «Школа на планете “Наоборот”».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диктант.</w:t>
      </w:r>
    </w:p>
    <w:p>
      <w:pPr>
        <w:spacing w:before="0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такое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лень?</w:t>
      </w:r>
    </w:p>
    <w:p>
      <w:pPr>
        <w:pStyle w:val="6"/>
        <w:spacing w:before="48" w:line="276" w:lineRule="auto"/>
        <w:ind w:left="112" w:firstLine="708"/>
      </w:pPr>
      <w:r>
        <w:t>Разминка</w:t>
      </w:r>
      <w:r>
        <w:rPr>
          <w:spacing w:val="59"/>
        </w:rPr>
        <w:t xml:space="preserve"> </w:t>
      </w:r>
      <w:r>
        <w:t>«Родители,</w:t>
      </w:r>
      <w:r>
        <w:rPr>
          <w:spacing w:val="59"/>
        </w:rPr>
        <w:t xml:space="preserve"> </w:t>
      </w:r>
      <w:r>
        <w:t>учителя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ученики»,</w:t>
      </w:r>
      <w:r>
        <w:rPr>
          <w:spacing w:val="58"/>
        </w:rPr>
        <w:t xml:space="preserve"> </w:t>
      </w:r>
      <w:r>
        <w:t>«Что</w:t>
      </w:r>
      <w:r>
        <w:rPr>
          <w:spacing w:val="58"/>
        </w:rPr>
        <w:t xml:space="preserve"> </w:t>
      </w:r>
      <w:r>
        <w:t>делает</w:t>
      </w:r>
      <w:r>
        <w:rPr>
          <w:spacing w:val="57"/>
        </w:rPr>
        <w:t xml:space="preserve"> </w:t>
      </w:r>
      <w:r>
        <w:t>ученик?»,</w:t>
      </w:r>
      <w:r>
        <w:rPr>
          <w:spacing w:val="59"/>
        </w:rPr>
        <w:t xml:space="preserve"> </w:t>
      </w:r>
      <w:r>
        <w:t>«Мешок</w:t>
      </w:r>
      <w:r>
        <w:rPr>
          <w:spacing w:val="-67"/>
        </w:rPr>
        <w:t xml:space="preserve"> </w:t>
      </w:r>
      <w:r>
        <w:t>хороших качеств»</w:t>
      </w:r>
    </w:p>
    <w:p>
      <w:pPr>
        <w:pStyle w:val="6"/>
        <w:spacing w:before="1"/>
      </w:pPr>
      <w:r>
        <w:t>Упражнение:</w:t>
      </w:r>
      <w:r>
        <w:rPr>
          <w:spacing w:val="-2"/>
        </w:rPr>
        <w:t xml:space="preserve"> </w:t>
      </w:r>
      <w:r>
        <w:t>«Существо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Лень»</w:t>
      </w:r>
    </w:p>
    <w:p>
      <w:pPr>
        <w:pStyle w:val="6"/>
        <w:spacing w:before="48" w:line="276" w:lineRule="auto"/>
        <w:ind w:left="112" w:firstLine="708"/>
      </w:pPr>
      <w:r>
        <w:t>Работа</w:t>
      </w:r>
      <w:r>
        <w:rPr>
          <w:spacing w:val="28"/>
        </w:rPr>
        <w:t xml:space="preserve"> </w:t>
      </w:r>
      <w:r>
        <w:t>со</w:t>
      </w:r>
      <w:r>
        <w:rPr>
          <w:spacing w:val="30"/>
        </w:rPr>
        <w:t xml:space="preserve"> </w:t>
      </w:r>
      <w:r>
        <w:t>сказкой</w:t>
      </w:r>
      <w:r>
        <w:rPr>
          <w:spacing w:val="30"/>
        </w:rPr>
        <w:t xml:space="preserve"> </w:t>
      </w:r>
      <w:r>
        <w:t>«О</w:t>
      </w:r>
      <w:r>
        <w:rPr>
          <w:spacing w:val="27"/>
        </w:rPr>
        <w:t xml:space="preserve"> </w:t>
      </w:r>
      <w:r>
        <w:t>ленивой</w:t>
      </w:r>
      <w:r>
        <w:rPr>
          <w:spacing w:val="30"/>
        </w:rPr>
        <w:t xml:space="preserve"> </w:t>
      </w:r>
      <w:r>
        <w:t>звёздочке».</w:t>
      </w:r>
      <w:r>
        <w:rPr>
          <w:spacing w:val="28"/>
        </w:rPr>
        <w:t xml:space="preserve"> </w:t>
      </w:r>
      <w:r>
        <w:t>Обсуждение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творческая</w:t>
      </w:r>
      <w:r>
        <w:rPr>
          <w:spacing w:val="30"/>
        </w:rPr>
        <w:t xml:space="preserve"> </w:t>
      </w:r>
      <w:r>
        <w:t>работа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сказке.</w:t>
      </w:r>
    </w:p>
    <w:p>
      <w:pPr>
        <w:spacing w:after="0" w:line="276" w:lineRule="auto"/>
        <w:sectPr>
          <w:pgSz w:w="11910" w:h="16840"/>
          <w:pgMar w:top="1040" w:right="600" w:bottom="1020" w:left="1020" w:header="0" w:footer="824" w:gutter="0"/>
          <w:cols w:space="720" w:num="1"/>
        </w:sectPr>
      </w:pPr>
    </w:p>
    <w:p>
      <w:pPr>
        <w:spacing w:before="67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 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учитель.</w:t>
      </w:r>
    </w:p>
    <w:p>
      <w:pPr>
        <w:pStyle w:val="6"/>
        <w:spacing w:before="50" w:line="276" w:lineRule="auto"/>
        <w:ind w:left="112" w:firstLine="708"/>
      </w:pPr>
      <w:r>
        <w:t>Разминка</w:t>
      </w:r>
      <w:r>
        <w:rPr>
          <w:spacing w:val="51"/>
        </w:rPr>
        <w:t xml:space="preserve"> </w:t>
      </w:r>
      <w:r>
        <w:t>«Родительское</w:t>
      </w:r>
      <w:r>
        <w:rPr>
          <w:spacing w:val="50"/>
        </w:rPr>
        <w:t xml:space="preserve"> </w:t>
      </w:r>
      <w:r>
        <w:t>собрание»,</w:t>
      </w:r>
      <w:r>
        <w:rPr>
          <w:spacing w:val="50"/>
        </w:rPr>
        <w:t xml:space="preserve"> </w:t>
      </w:r>
      <w:r>
        <w:t>«Что</w:t>
      </w:r>
      <w:r>
        <w:rPr>
          <w:spacing w:val="51"/>
        </w:rPr>
        <w:t xml:space="preserve"> </w:t>
      </w:r>
      <w:r>
        <w:t>я</w:t>
      </w:r>
      <w:r>
        <w:rPr>
          <w:spacing w:val="51"/>
        </w:rPr>
        <w:t xml:space="preserve"> </w:t>
      </w:r>
      <w:r>
        <w:t>чувствую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школе»,</w:t>
      </w:r>
      <w:r>
        <w:rPr>
          <w:spacing w:val="50"/>
        </w:rPr>
        <w:t xml:space="preserve"> </w:t>
      </w:r>
      <w:r>
        <w:t>«Я</w:t>
      </w:r>
      <w:r>
        <w:rPr>
          <w:spacing w:val="56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тетрадь»</w:t>
      </w:r>
    </w:p>
    <w:p>
      <w:pPr>
        <w:pStyle w:val="6"/>
        <w:spacing w:line="321" w:lineRule="exact"/>
      </w:pPr>
      <w:r>
        <w:t>Упражнение:</w:t>
      </w:r>
      <w:r>
        <w:rPr>
          <w:spacing w:val="-3"/>
        </w:rPr>
        <w:t xml:space="preserve"> </w:t>
      </w:r>
      <w:r>
        <w:t>«Неоконченные</w:t>
      </w:r>
      <w:r>
        <w:rPr>
          <w:spacing w:val="-5"/>
        </w:rPr>
        <w:t xml:space="preserve"> </w:t>
      </w:r>
      <w:r>
        <w:t>предложения»</w:t>
      </w:r>
    </w:p>
    <w:p>
      <w:pPr>
        <w:pStyle w:val="6"/>
        <w:spacing w:before="50" w:line="276" w:lineRule="auto"/>
        <w:ind w:left="112" w:firstLine="708"/>
      </w:pPr>
      <w:r>
        <w:t>Работа</w:t>
      </w:r>
      <w:r>
        <w:rPr>
          <w:spacing w:val="38"/>
        </w:rPr>
        <w:t xml:space="preserve"> </w:t>
      </w:r>
      <w:r>
        <w:t>со</w:t>
      </w:r>
      <w:r>
        <w:rPr>
          <w:spacing w:val="39"/>
        </w:rPr>
        <w:t xml:space="preserve"> </w:t>
      </w:r>
      <w:r>
        <w:t>сказкой</w:t>
      </w:r>
      <w:r>
        <w:rPr>
          <w:spacing w:val="37"/>
        </w:rPr>
        <w:t xml:space="preserve"> </w:t>
      </w:r>
      <w:r>
        <w:t>«О</w:t>
      </w:r>
      <w:r>
        <w:rPr>
          <w:spacing w:val="37"/>
        </w:rPr>
        <w:t xml:space="preserve"> </w:t>
      </w:r>
      <w:r>
        <w:t>девочке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строгой</w:t>
      </w:r>
      <w:r>
        <w:rPr>
          <w:spacing w:val="39"/>
        </w:rPr>
        <w:t xml:space="preserve"> </w:t>
      </w:r>
      <w:r>
        <w:t>учительнице».</w:t>
      </w:r>
      <w:r>
        <w:rPr>
          <w:spacing w:val="38"/>
        </w:rPr>
        <w:t xml:space="preserve"> </w:t>
      </w:r>
      <w:r>
        <w:t>Обсуждение</w:t>
      </w:r>
      <w:r>
        <w:rPr>
          <w:spacing w:val="3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работа по</w:t>
      </w:r>
      <w:r>
        <w:rPr>
          <w:spacing w:val="1"/>
        </w:rPr>
        <w:t xml:space="preserve"> </w:t>
      </w:r>
      <w:r>
        <w:t>сказке.</w:t>
      </w:r>
    </w:p>
    <w:p>
      <w:pPr>
        <w:spacing w:before="0" w:line="321" w:lineRule="exact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учитель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(продолжение).</w:t>
      </w:r>
    </w:p>
    <w:p>
      <w:pPr>
        <w:pStyle w:val="6"/>
        <w:spacing w:before="48" w:line="278" w:lineRule="auto"/>
        <w:ind w:left="112" w:firstLine="708"/>
      </w:pPr>
      <w:r>
        <w:t>Разминка</w:t>
      </w:r>
      <w:r>
        <w:rPr>
          <w:spacing w:val="1"/>
        </w:rPr>
        <w:t xml:space="preserve"> </w:t>
      </w:r>
      <w:r>
        <w:t>«Передай</w:t>
      </w:r>
      <w:r>
        <w:rPr>
          <w:spacing w:val="1"/>
        </w:rPr>
        <w:t xml:space="preserve"> </w:t>
      </w:r>
      <w:r>
        <w:t>чувство…</w:t>
      </w:r>
      <w:r>
        <w:rPr>
          <w:spacing w:val="1"/>
        </w:rPr>
        <w:t xml:space="preserve"> </w:t>
      </w:r>
      <w:r>
        <w:t>ногами»,</w:t>
      </w:r>
      <w:r>
        <w:rPr>
          <w:spacing w:val="1"/>
        </w:rPr>
        <w:t xml:space="preserve"> </w:t>
      </w:r>
      <w:r>
        <w:t>«Школьная</w:t>
      </w:r>
      <w:r>
        <w:rPr>
          <w:spacing w:val="1"/>
        </w:rPr>
        <w:t xml:space="preserve"> </w:t>
      </w:r>
      <w:r>
        <w:t>фотография»,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книжный шкаф»</w:t>
      </w:r>
    </w:p>
    <w:p>
      <w:pPr>
        <w:pStyle w:val="6"/>
        <w:spacing w:line="317" w:lineRule="exact"/>
      </w:pPr>
      <w:r>
        <w:t>Упражнение:</w:t>
      </w:r>
      <w:r>
        <w:rPr>
          <w:spacing w:val="-3"/>
        </w:rPr>
        <w:t xml:space="preserve"> </w:t>
      </w:r>
      <w:r>
        <w:t>«Неоконченные</w:t>
      </w:r>
      <w:r>
        <w:rPr>
          <w:spacing w:val="-5"/>
        </w:rPr>
        <w:t xml:space="preserve"> </w:t>
      </w:r>
      <w:r>
        <w:t>предложения»</w:t>
      </w:r>
    </w:p>
    <w:p>
      <w:pPr>
        <w:pStyle w:val="6"/>
        <w:spacing w:before="47" w:line="278" w:lineRule="auto"/>
        <w:ind w:left="112" w:firstLine="708"/>
      </w:pPr>
      <w:r>
        <w:t>Работа</w:t>
      </w:r>
      <w:r>
        <w:rPr>
          <w:spacing w:val="35"/>
        </w:rPr>
        <w:t xml:space="preserve"> </w:t>
      </w:r>
      <w:r>
        <w:t>со</w:t>
      </w:r>
      <w:r>
        <w:rPr>
          <w:spacing w:val="36"/>
        </w:rPr>
        <w:t xml:space="preserve"> </w:t>
      </w:r>
      <w:r>
        <w:t>сказкой</w:t>
      </w:r>
      <w:r>
        <w:rPr>
          <w:spacing w:val="34"/>
        </w:rPr>
        <w:t xml:space="preserve"> </w:t>
      </w:r>
      <w:r>
        <w:t>«О</w:t>
      </w:r>
      <w:r>
        <w:rPr>
          <w:spacing w:val="34"/>
        </w:rPr>
        <w:t xml:space="preserve"> </w:t>
      </w:r>
      <w:r>
        <w:t>мальчике</w:t>
      </w:r>
      <w:r>
        <w:rPr>
          <w:spacing w:val="37"/>
        </w:rPr>
        <w:t xml:space="preserve"> </w:t>
      </w:r>
      <w:r>
        <w:t>Вале».</w:t>
      </w:r>
      <w:r>
        <w:rPr>
          <w:spacing w:val="34"/>
        </w:rPr>
        <w:t xml:space="preserve"> </w:t>
      </w:r>
      <w:r>
        <w:t>Обсуждение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творческая</w:t>
      </w:r>
      <w:r>
        <w:rPr>
          <w:spacing w:val="33"/>
        </w:rPr>
        <w:t xml:space="preserve"> </w:t>
      </w:r>
      <w:r>
        <w:t>работа</w:t>
      </w:r>
      <w:r>
        <w:rPr>
          <w:spacing w:val="3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сказке.</w:t>
      </w:r>
    </w:p>
    <w:p>
      <w:pPr>
        <w:spacing w:before="0" w:line="317" w:lineRule="exact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справляться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«Немогучками»?</w:t>
      </w:r>
    </w:p>
    <w:p>
      <w:pPr>
        <w:pStyle w:val="6"/>
        <w:spacing w:before="48" w:line="276" w:lineRule="auto"/>
        <w:ind w:right="1035"/>
      </w:pPr>
      <w:r>
        <w:t>Разминка «В маске», «Передай чувство… ногами», «Радиоинтервью».</w:t>
      </w:r>
      <w:r>
        <w:rPr>
          <w:spacing w:val="-67"/>
        </w:rPr>
        <w:t xml:space="preserve"> </w:t>
      </w:r>
      <w:r>
        <w:t>Упражнение:</w:t>
      </w:r>
      <w:r>
        <w:rPr>
          <w:spacing w:val="1"/>
        </w:rPr>
        <w:t xml:space="preserve"> </w:t>
      </w:r>
      <w:r>
        <w:t>«Кто такие Немогучки»?»</w:t>
      </w:r>
    </w:p>
    <w:p>
      <w:pPr>
        <w:pStyle w:val="6"/>
        <w:spacing w:before="1" w:line="276" w:lineRule="auto"/>
        <w:ind w:left="112" w:firstLine="708"/>
      </w:pPr>
      <w:r>
        <w:t>Работа</w:t>
      </w:r>
      <w:r>
        <w:rPr>
          <w:spacing w:val="15"/>
        </w:rPr>
        <w:t xml:space="preserve"> </w:t>
      </w:r>
      <w:r>
        <w:t>со</w:t>
      </w:r>
      <w:r>
        <w:rPr>
          <w:spacing w:val="17"/>
        </w:rPr>
        <w:t xml:space="preserve"> </w:t>
      </w:r>
      <w:r>
        <w:t>сказкой</w:t>
      </w:r>
      <w:r>
        <w:rPr>
          <w:spacing w:val="15"/>
        </w:rPr>
        <w:t xml:space="preserve"> </w:t>
      </w:r>
      <w:r>
        <w:t>«Малыш</w:t>
      </w:r>
      <w:r>
        <w:rPr>
          <w:spacing w:val="16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Облачко».</w:t>
      </w:r>
      <w:r>
        <w:rPr>
          <w:spacing w:val="14"/>
        </w:rPr>
        <w:t xml:space="preserve"> </w:t>
      </w:r>
      <w:r>
        <w:t>Обсуждение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творческая</w:t>
      </w:r>
      <w:r>
        <w:rPr>
          <w:spacing w:val="14"/>
        </w:rPr>
        <w:t xml:space="preserve"> </w:t>
      </w:r>
      <w:r>
        <w:t>работа</w:t>
      </w:r>
      <w:r>
        <w:rPr>
          <w:spacing w:val="1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сказке.</w:t>
      </w:r>
    </w:p>
    <w:p>
      <w:pPr>
        <w:pStyle w:val="3"/>
        <w:spacing w:before="4"/>
      </w:pPr>
      <w:r>
        <w:t>Тема</w:t>
      </w:r>
      <w:r>
        <w:rPr>
          <w:spacing w:val="1"/>
        </w:rPr>
        <w:t xml:space="preserve"> </w:t>
      </w:r>
      <w:r>
        <w:t>3. 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ч)</w:t>
      </w:r>
    </w:p>
    <w:p>
      <w:pPr>
        <w:pStyle w:val="6"/>
        <w:spacing w:before="45"/>
      </w:pPr>
      <w:r>
        <w:t>Цели:</w:t>
      </w:r>
    </w:p>
    <w:p>
      <w:pPr>
        <w:pStyle w:val="9"/>
        <w:numPr>
          <w:ilvl w:val="0"/>
          <w:numId w:val="7"/>
        </w:numPr>
        <w:tabs>
          <w:tab w:val="left" w:pos="1532"/>
        </w:tabs>
        <w:spacing w:before="47" w:after="0" w:line="276" w:lineRule="auto"/>
        <w:ind w:left="1541" w:right="108" w:hanging="360"/>
        <w:jc w:val="left"/>
        <w:rPr>
          <w:sz w:val="28"/>
        </w:rPr>
      </w:pPr>
      <w:r>
        <w:rPr>
          <w:sz w:val="28"/>
        </w:rPr>
        <w:t>помочь</w:t>
      </w:r>
      <w:r>
        <w:rPr>
          <w:spacing w:val="51"/>
          <w:sz w:val="28"/>
        </w:rPr>
        <w:t xml:space="preserve"> </w:t>
      </w:r>
      <w:r>
        <w:rPr>
          <w:sz w:val="28"/>
        </w:rPr>
        <w:t>детям</w:t>
      </w:r>
      <w:r>
        <w:rPr>
          <w:spacing w:val="52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5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52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51"/>
          <w:sz w:val="28"/>
        </w:rPr>
        <w:t xml:space="preserve"> </w:t>
      </w:r>
      <w:r>
        <w:rPr>
          <w:sz w:val="28"/>
        </w:rPr>
        <w:t>сопоставить</w:t>
      </w:r>
      <w:r>
        <w:rPr>
          <w:spacing w:val="51"/>
          <w:sz w:val="28"/>
        </w:rPr>
        <w:t xml:space="preserve"> </w:t>
      </w:r>
      <w:r>
        <w:rPr>
          <w:sz w:val="28"/>
        </w:rPr>
        <w:t>их</w:t>
      </w:r>
      <w:r>
        <w:rPr>
          <w:spacing w:val="52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желаниями;</w:t>
      </w:r>
    </w:p>
    <w:p>
      <w:pPr>
        <w:pStyle w:val="9"/>
        <w:numPr>
          <w:ilvl w:val="0"/>
          <w:numId w:val="7"/>
        </w:numPr>
        <w:tabs>
          <w:tab w:val="left" w:pos="1532"/>
        </w:tabs>
        <w:spacing w:before="0" w:after="0" w:line="321" w:lineRule="exact"/>
        <w:ind w:left="1531" w:right="0" w:hanging="351"/>
        <w:jc w:val="left"/>
        <w:rPr>
          <w:sz w:val="28"/>
        </w:rPr>
      </w:pPr>
      <w:r>
        <w:rPr>
          <w:sz w:val="28"/>
        </w:rPr>
        <w:t>обучить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родителями.</w:t>
      </w:r>
    </w:p>
    <w:p>
      <w:pPr>
        <w:spacing w:before="51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родители</w:t>
      </w:r>
    </w:p>
    <w:p>
      <w:pPr>
        <w:pStyle w:val="6"/>
        <w:spacing w:before="47" w:line="276" w:lineRule="auto"/>
        <w:ind w:right="2169"/>
      </w:pPr>
      <w:r>
        <w:t>Разминка «В маске», «Сонное дыхание», «Сказочные герои»</w:t>
      </w:r>
      <w:r>
        <w:rPr>
          <w:spacing w:val="-67"/>
        </w:rPr>
        <w:t xml:space="preserve"> </w:t>
      </w:r>
      <w:r>
        <w:t>Упражнение:</w:t>
      </w:r>
      <w:r>
        <w:rPr>
          <w:spacing w:val="1"/>
        </w:rPr>
        <w:t xml:space="preserve"> </w:t>
      </w:r>
      <w:r>
        <w:t>«Неоконченные предложения»</w:t>
      </w:r>
    </w:p>
    <w:p>
      <w:pPr>
        <w:pStyle w:val="6"/>
        <w:spacing w:line="321" w:lineRule="exact"/>
      </w:pPr>
      <w:r>
        <w:t>Творческая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«Семья»</w:t>
      </w:r>
    </w:p>
    <w:p>
      <w:pPr>
        <w:spacing w:before="50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просить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прощения</w:t>
      </w:r>
    </w:p>
    <w:p>
      <w:pPr>
        <w:pStyle w:val="6"/>
        <w:spacing w:before="48"/>
      </w:pPr>
      <w:r>
        <w:t>Разминка</w:t>
      </w:r>
      <w:r>
        <w:rPr>
          <w:spacing w:val="-4"/>
        </w:rPr>
        <w:t xml:space="preserve"> </w:t>
      </w:r>
      <w:r>
        <w:t>«Изобрази</w:t>
      </w:r>
      <w:r>
        <w:rPr>
          <w:spacing w:val="-3"/>
        </w:rPr>
        <w:t xml:space="preserve"> </w:t>
      </w:r>
      <w:r>
        <w:t>предмет»,</w:t>
      </w:r>
      <w:r>
        <w:rPr>
          <w:spacing w:val="-5"/>
        </w:rPr>
        <w:t xml:space="preserve"> </w:t>
      </w:r>
      <w:r>
        <w:t>«Чувства»,</w:t>
      </w:r>
      <w:r>
        <w:rPr>
          <w:spacing w:val="-4"/>
        </w:rPr>
        <w:t xml:space="preserve"> </w:t>
      </w:r>
      <w:r>
        <w:t>«Маски»</w:t>
      </w:r>
    </w:p>
    <w:p>
      <w:pPr>
        <w:pStyle w:val="6"/>
        <w:spacing w:before="48"/>
      </w:pPr>
      <w:r>
        <w:t>Упражнения:</w:t>
      </w:r>
      <w:r>
        <w:rPr>
          <w:spacing w:val="-2"/>
        </w:rPr>
        <w:t xml:space="preserve"> </w:t>
      </w:r>
      <w:r>
        <w:t>«Неоконченные</w:t>
      </w:r>
      <w:r>
        <w:rPr>
          <w:spacing w:val="-4"/>
        </w:rPr>
        <w:t xml:space="preserve"> </w:t>
      </w:r>
      <w:r>
        <w:t>предложения»,</w:t>
      </w:r>
      <w:r>
        <w:rPr>
          <w:spacing w:val="-5"/>
        </w:rPr>
        <w:t xml:space="preserve"> </w:t>
      </w:r>
      <w:r>
        <w:t>«Не</w:t>
      </w:r>
      <w:r>
        <w:rPr>
          <w:spacing w:val="-3"/>
        </w:rPr>
        <w:t xml:space="preserve"> </w:t>
      </w:r>
      <w:r>
        <w:t>буду</w:t>
      </w:r>
      <w:r>
        <w:rPr>
          <w:spacing w:val="-8"/>
        </w:rPr>
        <w:t xml:space="preserve"> </w:t>
      </w:r>
      <w:r>
        <w:t>просить</w:t>
      </w:r>
      <w:r>
        <w:rPr>
          <w:spacing w:val="-4"/>
        </w:rPr>
        <w:t xml:space="preserve"> </w:t>
      </w:r>
      <w:r>
        <w:t>прощения!»</w:t>
      </w:r>
    </w:p>
    <w:p>
      <w:pPr>
        <w:pStyle w:val="6"/>
        <w:spacing w:before="50" w:line="276" w:lineRule="auto"/>
        <w:ind w:left="112" w:firstLine="708"/>
      </w:pPr>
      <w:r>
        <w:t>Работа</w:t>
      </w:r>
      <w:r>
        <w:rPr>
          <w:spacing w:val="21"/>
        </w:rPr>
        <w:t xml:space="preserve"> </w:t>
      </w:r>
      <w:r>
        <w:t>со</w:t>
      </w:r>
      <w:r>
        <w:rPr>
          <w:spacing w:val="23"/>
        </w:rPr>
        <w:t xml:space="preserve"> </w:t>
      </w:r>
      <w:r>
        <w:t>сказкой</w:t>
      </w:r>
      <w:r>
        <w:rPr>
          <w:spacing w:val="20"/>
        </w:rPr>
        <w:t xml:space="preserve"> </w:t>
      </w:r>
      <w:r>
        <w:t>«Принц</w:t>
      </w:r>
      <w:r>
        <w:rPr>
          <w:spacing w:val="22"/>
        </w:rPr>
        <w:t xml:space="preserve"> </w:t>
      </w:r>
      <w:r>
        <w:t>Эдгар».</w:t>
      </w:r>
      <w:r>
        <w:rPr>
          <w:spacing w:val="21"/>
        </w:rPr>
        <w:t xml:space="preserve"> </w:t>
      </w:r>
      <w:r>
        <w:t>Обсуждение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творческая</w:t>
      </w:r>
      <w:r>
        <w:rPr>
          <w:spacing w:val="20"/>
        </w:rPr>
        <w:t xml:space="preserve"> </w:t>
      </w:r>
      <w:r>
        <w:t>работа</w:t>
      </w:r>
      <w:r>
        <w:rPr>
          <w:spacing w:val="1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сказке.</w:t>
      </w:r>
    </w:p>
    <w:p>
      <w:pPr>
        <w:spacing w:before="0" w:line="276" w:lineRule="auto"/>
        <w:ind w:left="821" w:right="3088" w:firstLine="0"/>
        <w:jc w:val="left"/>
        <w:rPr>
          <w:sz w:val="28"/>
        </w:rPr>
      </w:pPr>
      <w:r>
        <w:rPr>
          <w:i/>
          <w:sz w:val="28"/>
        </w:rPr>
        <w:t>ЗАНЯТИЕ 18. Почему родители наказывают детей?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Разминка «Изобрази предмет», «Занятие мамы»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Упражнение:</w:t>
      </w:r>
      <w:r>
        <w:rPr>
          <w:spacing w:val="1"/>
          <w:sz w:val="28"/>
        </w:rPr>
        <w:t xml:space="preserve"> </w:t>
      </w:r>
      <w:r>
        <w:rPr>
          <w:sz w:val="28"/>
        </w:rPr>
        <w:t>«Неоконченные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предложения»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диктант.</w:t>
      </w:r>
    </w:p>
    <w:p>
      <w:pPr>
        <w:spacing w:before="0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Почему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родители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наказывают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детей?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(продолжение)</w:t>
      </w:r>
    </w:p>
    <w:p>
      <w:pPr>
        <w:pStyle w:val="6"/>
        <w:spacing w:before="49"/>
      </w:pPr>
      <w:r>
        <w:t>Разминка</w:t>
      </w:r>
      <w:r>
        <w:rPr>
          <w:spacing w:val="-2"/>
        </w:rPr>
        <w:t xml:space="preserve"> </w:t>
      </w:r>
      <w:r>
        <w:t>«Изобрази</w:t>
      </w:r>
      <w:r>
        <w:rPr>
          <w:spacing w:val="-1"/>
        </w:rPr>
        <w:t xml:space="preserve"> </w:t>
      </w:r>
      <w:r>
        <w:t>предмет»,</w:t>
      </w:r>
      <w:r>
        <w:rPr>
          <w:spacing w:val="-3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сделал</w:t>
      </w:r>
      <w:r>
        <w:rPr>
          <w:spacing w:val="-3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хорошо».</w:t>
      </w:r>
    </w:p>
    <w:p>
      <w:pPr>
        <w:pStyle w:val="6"/>
        <w:spacing w:before="47" w:line="276" w:lineRule="auto"/>
        <w:ind w:left="112" w:firstLine="708"/>
      </w:pPr>
      <w:r>
        <w:t>Работа</w:t>
      </w:r>
      <w:r>
        <w:rPr>
          <w:spacing w:val="63"/>
        </w:rPr>
        <w:t xml:space="preserve"> </w:t>
      </w:r>
      <w:r>
        <w:t>со</w:t>
      </w:r>
      <w:r>
        <w:rPr>
          <w:spacing w:val="63"/>
        </w:rPr>
        <w:t xml:space="preserve"> </w:t>
      </w:r>
      <w:r>
        <w:t>сказкой</w:t>
      </w:r>
      <w:r>
        <w:rPr>
          <w:spacing w:val="60"/>
        </w:rPr>
        <w:t xml:space="preserve"> </w:t>
      </w:r>
      <w:r>
        <w:t>«Простить</w:t>
      </w:r>
      <w:r>
        <w:rPr>
          <w:spacing w:val="63"/>
        </w:rPr>
        <w:t xml:space="preserve"> </w:t>
      </w:r>
      <w:r>
        <w:t>маму».</w:t>
      </w:r>
      <w:r>
        <w:rPr>
          <w:spacing w:val="63"/>
        </w:rPr>
        <w:t xml:space="preserve"> </w:t>
      </w:r>
      <w:r>
        <w:t>Обсуждение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творческая</w:t>
      </w:r>
      <w:r>
        <w:rPr>
          <w:spacing w:val="62"/>
        </w:rPr>
        <w:t xml:space="preserve"> </w:t>
      </w:r>
      <w:r>
        <w:t>работа</w:t>
      </w:r>
      <w:r>
        <w:rPr>
          <w:spacing w:val="6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сказке.</w:t>
      </w:r>
    </w:p>
    <w:p>
      <w:pPr>
        <w:spacing w:after="0" w:line="276" w:lineRule="auto"/>
        <w:sectPr>
          <w:pgSz w:w="11910" w:h="16840"/>
          <w:pgMar w:top="1040" w:right="600" w:bottom="1020" w:left="1020" w:header="0" w:footer="824" w:gutter="0"/>
          <w:cols w:space="720" w:num="1"/>
        </w:sectPr>
      </w:pPr>
    </w:p>
    <w:p>
      <w:pPr>
        <w:pStyle w:val="3"/>
      </w:pPr>
      <w:r>
        <w:t>Тема 4. 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друзья</w:t>
      </w:r>
      <w:r>
        <w:rPr>
          <w:spacing w:val="-1"/>
        </w:rPr>
        <w:t xml:space="preserve"> </w:t>
      </w:r>
      <w:r>
        <w:t>(7 ч)</w:t>
      </w:r>
    </w:p>
    <w:p>
      <w:pPr>
        <w:pStyle w:val="6"/>
        <w:spacing w:before="45"/>
      </w:pPr>
      <w:r>
        <w:t>Цели:</w:t>
      </w:r>
    </w:p>
    <w:p>
      <w:pPr>
        <w:pStyle w:val="9"/>
        <w:numPr>
          <w:ilvl w:val="0"/>
          <w:numId w:val="7"/>
        </w:numPr>
        <w:tabs>
          <w:tab w:val="left" w:pos="1532"/>
        </w:tabs>
        <w:spacing w:before="48" w:after="0" w:line="240" w:lineRule="auto"/>
        <w:ind w:left="1531" w:right="0" w:hanging="351"/>
        <w:jc w:val="left"/>
        <w:rPr>
          <w:sz w:val="28"/>
        </w:rPr>
      </w:pPr>
      <w:r>
        <w:rPr>
          <w:sz w:val="28"/>
        </w:rPr>
        <w:t>помочь</w:t>
      </w:r>
      <w:r>
        <w:rPr>
          <w:spacing w:val="-5"/>
          <w:sz w:val="28"/>
        </w:rPr>
        <w:t xml:space="preserve"> </w:t>
      </w:r>
      <w:r>
        <w:rPr>
          <w:sz w:val="28"/>
        </w:rPr>
        <w:t>детям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друга;</w:t>
      </w:r>
    </w:p>
    <w:p>
      <w:pPr>
        <w:pStyle w:val="9"/>
        <w:numPr>
          <w:ilvl w:val="0"/>
          <w:numId w:val="7"/>
        </w:numPr>
        <w:tabs>
          <w:tab w:val="left" w:pos="1532"/>
        </w:tabs>
        <w:spacing w:before="48" w:after="0" w:line="240" w:lineRule="auto"/>
        <w:ind w:left="1531" w:right="0" w:hanging="351"/>
        <w:jc w:val="left"/>
        <w:rPr>
          <w:sz w:val="28"/>
        </w:rPr>
      </w:pPr>
      <w:r>
        <w:rPr>
          <w:sz w:val="28"/>
        </w:rPr>
        <w:t>подвести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дружить.</w:t>
      </w:r>
    </w:p>
    <w:p>
      <w:pPr>
        <w:spacing w:before="50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Настоящий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друг.</w:t>
      </w:r>
    </w:p>
    <w:p>
      <w:pPr>
        <w:pStyle w:val="6"/>
        <w:spacing w:before="47"/>
      </w:pPr>
      <w:r>
        <w:t>Разминка</w:t>
      </w:r>
      <w:r>
        <w:rPr>
          <w:spacing w:val="-2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сказал</w:t>
      </w:r>
      <w:r>
        <w:rPr>
          <w:spacing w:val="-4"/>
        </w:rPr>
        <w:t xml:space="preserve"> </w:t>
      </w:r>
      <w:r>
        <w:t>спасибо?»,</w:t>
      </w:r>
      <w:r>
        <w:rPr>
          <w:spacing w:val="-2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сделал</w:t>
      </w:r>
      <w:r>
        <w:rPr>
          <w:spacing w:val="-4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хорошо».</w:t>
      </w:r>
    </w:p>
    <w:p>
      <w:pPr>
        <w:pStyle w:val="6"/>
        <w:spacing w:before="48" w:line="276" w:lineRule="auto"/>
        <w:ind w:right="405"/>
      </w:pPr>
      <w:r>
        <w:t>Упражнения: «Неоконченные предложения», «Качества настоящего друга»</w:t>
      </w:r>
      <w:r>
        <w:rPr>
          <w:spacing w:val="-67"/>
        </w:rPr>
        <w:t xml:space="preserve"> </w:t>
      </w:r>
      <w:r>
        <w:t>Графический</w:t>
      </w:r>
      <w:r>
        <w:rPr>
          <w:spacing w:val="-1"/>
        </w:rPr>
        <w:t xml:space="preserve"> </w:t>
      </w:r>
      <w:r>
        <w:t>диктант.</w:t>
      </w:r>
    </w:p>
    <w:p>
      <w:pPr>
        <w:spacing w:before="1" w:line="276" w:lineRule="auto"/>
        <w:ind w:left="821" w:right="3513" w:firstLine="0"/>
        <w:jc w:val="left"/>
        <w:rPr>
          <w:sz w:val="28"/>
        </w:rPr>
      </w:pPr>
      <w:r>
        <w:rPr>
          <w:i/>
          <w:sz w:val="28"/>
        </w:rPr>
        <w:t>ЗАНЯТИЕ 21. Настоящий друг (продолжение).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Разминка «Кто сказал спасибо?», «Кто есть кто?»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Упражнение: «Надёжный лифт»</w:t>
      </w:r>
    </w:p>
    <w:p>
      <w:pPr>
        <w:pStyle w:val="6"/>
        <w:spacing w:before="1" w:line="276" w:lineRule="auto"/>
        <w:ind w:left="112" w:firstLine="708"/>
      </w:pPr>
      <w:r>
        <w:t>Работа</w:t>
      </w:r>
      <w:r>
        <w:rPr>
          <w:spacing w:val="16"/>
        </w:rPr>
        <w:t xml:space="preserve"> </w:t>
      </w:r>
      <w:r>
        <w:t>со</w:t>
      </w:r>
      <w:r>
        <w:rPr>
          <w:spacing w:val="18"/>
        </w:rPr>
        <w:t xml:space="preserve"> </w:t>
      </w:r>
      <w:r>
        <w:t>сказкой</w:t>
      </w:r>
      <w:r>
        <w:rPr>
          <w:spacing w:val="16"/>
        </w:rPr>
        <w:t xml:space="preserve"> </w:t>
      </w:r>
      <w:r>
        <w:t>«Неожиданная</w:t>
      </w:r>
      <w:r>
        <w:rPr>
          <w:spacing w:val="18"/>
        </w:rPr>
        <w:t xml:space="preserve"> </w:t>
      </w:r>
      <w:r>
        <w:t>встреча».</w:t>
      </w:r>
      <w:r>
        <w:rPr>
          <w:spacing w:val="16"/>
        </w:rPr>
        <w:t xml:space="preserve"> </w:t>
      </w:r>
      <w:r>
        <w:t>Обсуждение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творческая</w:t>
      </w:r>
      <w:r>
        <w:rPr>
          <w:spacing w:val="17"/>
        </w:rPr>
        <w:t xml:space="preserve"> </w:t>
      </w:r>
      <w:r>
        <w:t>работа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сказке.</w:t>
      </w:r>
    </w:p>
    <w:p>
      <w:pPr>
        <w:spacing w:before="0" w:line="321" w:lineRule="exact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 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дружить?</w:t>
      </w:r>
    </w:p>
    <w:p>
      <w:pPr>
        <w:pStyle w:val="6"/>
        <w:spacing w:before="47" w:line="278" w:lineRule="auto"/>
        <w:ind w:right="2618"/>
      </w:pPr>
      <w:r>
        <w:t>Разминка «Чувства и ассоциации», «Кто сказал прости?»</w:t>
      </w:r>
      <w:r>
        <w:rPr>
          <w:spacing w:val="-67"/>
        </w:rPr>
        <w:t xml:space="preserve"> </w:t>
      </w:r>
      <w:r>
        <w:t>Упражнение: «Нужно</w:t>
      </w:r>
      <w:r>
        <w:rPr>
          <w:spacing w:val="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дружить?»</w:t>
      </w:r>
    </w:p>
    <w:p>
      <w:pPr>
        <w:pStyle w:val="6"/>
        <w:spacing w:line="317" w:lineRule="exact"/>
      </w:pPr>
      <w:r>
        <w:t>Графический</w:t>
      </w:r>
      <w:r>
        <w:rPr>
          <w:spacing w:val="-3"/>
        </w:rPr>
        <w:t xml:space="preserve"> </w:t>
      </w:r>
      <w:r>
        <w:t>диктант.</w:t>
      </w:r>
    </w:p>
    <w:p>
      <w:pPr>
        <w:spacing w:before="48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дружить?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(продолжение)</w:t>
      </w:r>
    </w:p>
    <w:p>
      <w:pPr>
        <w:pStyle w:val="6"/>
        <w:spacing w:before="50" w:line="276" w:lineRule="auto"/>
        <w:ind w:right="1950"/>
      </w:pPr>
      <w:r>
        <w:t>Разминка «Чувства и ассоциации», «Одинаковые скульптуры»</w:t>
      </w:r>
      <w:r>
        <w:rPr>
          <w:spacing w:val="-67"/>
        </w:rPr>
        <w:t xml:space="preserve"> </w:t>
      </w:r>
      <w:r>
        <w:t>Упражнение: «Санитары»</w:t>
      </w:r>
    </w:p>
    <w:p>
      <w:pPr>
        <w:pStyle w:val="6"/>
        <w:spacing w:line="276" w:lineRule="auto"/>
        <w:ind w:left="112" w:firstLine="708"/>
      </w:pPr>
      <w:r>
        <w:t>Работа</w:t>
      </w:r>
      <w:r>
        <w:rPr>
          <w:spacing w:val="64"/>
        </w:rPr>
        <w:t xml:space="preserve"> </w:t>
      </w:r>
      <w:r>
        <w:t>со</w:t>
      </w:r>
      <w:r>
        <w:rPr>
          <w:spacing w:val="66"/>
        </w:rPr>
        <w:t xml:space="preserve"> </w:t>
      </w:r>
      <w:r>
        <w:t>сказкой</w:t>
      </w:r>
      <w:r>
        <w:rPr>
          <w:spacing w:val="62"/>
        </w:rPr>
        <w:t xml:space="preserve"> </w:t>
      </w:r>
      <w:r>
        <w:t>«Про</w:t>
      </w:r>
      <w:r>
        <w:rPr>
          <w:spacing w:val="66"/>
        </w:rPr>
        <w:t xml:space="preserve"> </w:t>
      </w:r>
      <w:r>
        <w:t>маленькую</w:t>
      </w:r>
      <w:r>
        <w:rPr>
          <w:spacing w:val="63"/>
        </w:rPr>
        <w:t xml:space="preserve"> </w:t>
      </w:r>
      <w:r>
        <w:t>Бабу</w:t>
      </w:r>
      <w:r>
        <w:rPr>
          <w:spacing w:val="61"/>
        </w:rPr>
        <w:t xml:space="preserve"> </w:t>
      </w:r>
      <w:r>
        <w:t>Ягу».</w:t>
      </w:r>
      <w:r>
        <w:rPr>
          <w:spacing w:val="66"/>
        </w:rPr>
        <w:t xml:space="preserve"> </w:t>
      </w:r>
      <w:r>
        <w:t>Обсуждение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творческая</w:t>
      </w:r>
      <w:r>
        <w:rPr>
          <w:spacing w:val="-67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сказке.</w:t>
      </w:r>
    </w:p>
    <w:p>
      <w:pPr>
        <w:spacing w:before="0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Трудности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отношениях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друзьями.</w:t>
      </w:r>
    </w:p>
    <w:p>
      <w:pPr>
        <w:pStyle w:val="6"/>
        <w:spacing w:before="48" w:line="276" w:lineRule="auto"/>
        <w:ind w:left="112" w:firstLine="708"/>
      </w:pPr>
      <w:r>
        <w:t>Разминка</w:t>
      </w:r>
      <w:r>
        <w:rPr>
          <w:spacing w:val="38"/>
        </w:rPr>
        <w:t xml:space="preserve"> </w:t>
      </w:r>
      <w:r>
        <w:t>«Чувства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ассоциации»,</w:t>
      </w:r>
      <w:r>
        <w:rPr>
          <w:spacing w:val="38"/>
        </w:rPr>
        <w:t xml:space="preserve"> </w:t>
      </w:r>
      <w:r>
        <w:t>«Одинаковые</w:t>
      </w:r>
      <w:r>
        <w:rPr>
          <w:spacing w:val="38"/>
        </w:rPr>
        <w:t xml:space="preserve"> </w:t>
      </w:r>
      <w:r>
        <w:t>скульптуры»,</w:t>
      </w:r>
      <w:r>
        <w:rPr>
          <w:spacing w:val="38"/>
        </w:rPr>
        <w:t xml:space="preserve"> </w:t>
      </w:r>
      <w:r>
        <w:t>«Кто</w:t>
      </w:r>
      <w:r>
        <w:rPr>
          <w:spacing w:val="39"/>
        </w:rPr>
        <w:t xml:space="preserve"> </w:t>
      </w:r>
      <w:r>
        <w:t>сказал</w:t>
      </w:r>
      <w:r>
        <w:rPr>
          <w:spacing w:val="-67"/>
        </w:rPr>
        <w:t xml:space="preserve"> </w:t>
      </w:r>
      <w:r>
        <w:t>“мяу”?»</w:t>
      </w:r>
    </w:p>
    <w:p>
      <w:pPr>
        <w:pStyle w:val="6"/>
        <w:spacing w:line="321" w:lineRule="exact"/>
      </w:pPr>
      <w:r>
        <w:t>Упражнение:</w:t>
      </w:r>
      <w:r>
        <w:rPr>
          <w:spacing w:val="-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Алеше»</w:t>
      </w:r>
    </w:p>
    <w:p>
      <w:pPr>
        <w:pStyle w:val="6"/>
        <w:spacing w:before="50" w:line="276" w:lineRule="auto"/>
        <w:ind w:left="112" w:firstLine="708"/>
      </w:pPr>
      <w:r>
        <w:t>Работа</w:t>
      </w:r>
      <w:r>
        <w:rPr>
          <w:spacing w:val="41"/>
        </w:rPr>
        <w:t xml:space="preserve"> </w:t>
      </w:r>
      <w:r>
        <w:t>со</w:t>
      </w:r>
      <w:r>
        <w:rPr>
          <w:spacing w:val="41"/>
        </w:rPr>
        <w:t xml:space="preserve"> </w:t>
      </w:r>
      <w:r>
        <w:t>сказкой</w:t>
      </w:r>
      <w:r>
        <w:rPr>
          <w:spacing w:val="40"/>
        </w:rPr>
        <w:t xml:space="preserve"> </w:t>
      </w:r>
      <w:r>
        <w:t>«О</w:t>
      </w:r>
      <w:r>
        <w:rPr>
          <w:spacing w:val="41"/>
        </w:rPr>
        <w:t xml:space="preserve"> </w:t>
      </w:r>
      <w:r>
        <w:t>Спиногрызике».</w:t>
      </w:r>
      <w:r>
        <w:rPr>
          <w:spacing w:val="42"/>
        </w:rPr>
        <w:t xml:space="preserve"> </w:t>
      </w:r>
      <w:r>
        <w:t>Обсуждение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творческая</w:t>
      </w:r>
      <w:r>
        <w:rPr>
          <w:spacing w:val="40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сказке.</w:t>
      </w:r>
    </w:p>
    <w:p>
      <w:pPr>
        <w:spacing w:before="0" w:line="321" w:lineRule="exact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Ссора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драка.</w:t>
      </w:r>
    </w:p>
    <w:p>
      <w:pPr>
        <w:pStyle w:val="6"/>
        <w:spacing w:before="50"/>
      </w:pPr>
      <w:r>
        <w:t>Разминка</w:t>
      </w:r>
      <w:r>
        <w:rPr>
          <w:spacing w:val="-4"/>
        </w:rPr>
        <w:t xml:space="preserve"> </w:t>
      </w:r>
      <w:r>
        <w:t>«Чувства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ассоциации»,</w:t>
      </w:r>
      <w:r>
        <w:rPr>
          <w:spacing w:val="-5"/>
        </w:rPr>
        <w:t xml:space="preserve"> </w:t>
      </w:r>
      <w:r>
        <w:t>«Изобрази</w:t>
      </w:r>
      <w:r>
        <w:rPr>
          <w:spacing w:val="-3"/>
        </w:rPr>
        <w:t xml:space="preserve"> </w:t>
      </w:r>
      <w:r>
        <w:t>ситуацию»</w:t>
      </w:r>
    </w:p>
    <w:p>
      <w:pPr>
        <w:pStyle w:val="6"/>
        <w:spacing w:before="47"/>
      </w:pPr>
      <w:r>
        <w:t>Упражнения:</w:t>
      </w:r>
      <w:r>
        <w:rPr>
          <w:spacing w:val="-2"/>
        </w:rPr>
        <w:t xml:space="preserve"> </w:t>
      </w:r>
      <w:r>
        <w:t>«Неоконченные</w:t>
      </w:r>
      <w:r>
        <w:rPr>
          <w:spacing w:val="-3"/>
        </w:rPr>
        <w:t xml:space="preserve"> </w:t>
      </w:r>
      <w:r>
        <w:t>предложения»,</w:t>
      </w:r>
      <w:r>
        <w:rPr>
          <w:spacing w:val="-5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знаю</w:t>
      </w:r>
      <w:r>
        <w:rPr>
          <w:spacing w:val="-5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мальчика»</w:t>
      </w:r>
    </w:p>
    <w:p>
      <w:pPr>
        <w:spacing w:before="48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Ссора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драка (продолжение).</w:t>
      </w:r>
    </w:p>
    <w:p>
      <w:pPr>
        <w:pStyle w:val="6"/>
        <w:spacing w:before="48" w:line="278" w:lineRule="auto"/>
        <w:ind w:left="112" w:firstLine="708"/>
      </w:pPr>
      <w:r>
        <w:t>Разминка «Чувства – ассоциации», «Какие чувства возникают во время ссоры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драки?»</w:t>
      </w:r>
    </w:p>
    <w:p>
      <w:pPr>
        <w:pStyle w:val="6"/>
        <w:spacing w:line="317" w:lineRule="exact"/>
      </w:pPr>
      <w:r>
        <w:t>Упражнения:</w:t>
      </w:r>
      <w:r>
        <w:rPr>
          <w:spacing w:val="-2"/>
        </w:rPr>
        <w:t xml:space="preserve"> </w:t>
      </w:r>
      <w:r>
        <w:t>«Неоконченные</w:t>
      </w:r>
      <w:r>
        <w:rPr>
          <w:spacing w:val="-3"/>
        </w:rPr>
        <w:t xml:space="preserve"> </w:t>
      </w:r>
      <w:r>
        <w:t>предложения»,</w:t>
      </w:r>
      <w:r>
        <w:rPr>
          <w:spacing w:val="-5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знаю</w:t>
      </w:r>
      <w:r>
        <w:rPr>
          <w:spacing w:val="-5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мальчика»</w:t>
      </w:r>
    </w:p>
    <w:p>
      <w:pPr>
        <w:pStyle w:val="3"/>
        <w:spacing w:before="53"/>
      </w:pP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сотрудничество (8</w:t>
      </w:r>
      <w:r>
        <w:rPr>
          <w:spacing w:val="-2"/>
        </w:rPr>
        <w:t xml:space="preserve"> </w:t>
      </w:r>
      <w:r>
        <w:t>ч)</w:t>
      </w:r>
    </w:p>
    <w:p>
      <w:pPr>
        <w:pStyle w:val="6"/>
        <w:spacing w:before="45"/>
      </w:pPr>
      <w:r>
        <w:t>Цели:</w:t>
      </w:r>
    </w:p>
    <w:p>
      <w:pPr>
        <w:pStyle w:val="9"/>
        <w:numPr>
          <w:ilvl w:val="0"/>
          <w:numId w:val="7"/>
        </w:numPr>
        <w:tabs>
          <w:tab w:val="left" w:pos="1532"/>
        </w:tabs>
        <w:spacing w:before="47" w:after="0" w:line="240" w:lineRule="auto"/>
        <w:ind w:left="1531" w:right="0" w:hanging="351"/>
        <w:jc w:val="left"/>
        <w:rPr>
          <w:sz w:val="28"/>
        </w:rPr>
      </w:pPr>
      <w:r>
        <w:rPr>
          <w:sz w:val="28"/>
        </w:rPr>
        <w:t>дать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 понятии</w:t>
      </w:r>
      <w:r>
        <w:rPr>
          <w:spacing w:val="-2"/>
          <w:sz w:val="28"/>
        </w:rPr>
        <w:t xml:space="preserve"> </w:t>
      </w:r>
      <w:r>
        <w:rPr>
          <w:sz w:val="28"/>
        </w:rPr>
        <w:t>«сотрудничество».</w:t>
      </w:r>
    </w:p>
    <w:p>
      <w:pPr>
        <w:spacing w:before="48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такое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сотрудничество?</w:t>
      </w:r>
    </w:p>
    <w:p>
      <w:pPr>
        <w:spacing w:after="0"/>
        <w:jc w:val="left"/>
        <w:rPr>
          <w:sz w:val="28"/>
        </w:rPr>
        <w:sectPr>
          <w:pgSz w:w="11910" w:h="16840"/>
          <w:pgMar w:top="1040" w:right="600" w:bottom="1020" w:left="1020" w:header="0" w:footer="824" w:gutter="0"/>
          <w:cols w:space="720" w:num="1"/>
        </w:sectPr>
      </w:pPr>
    </w:p>
    <w:p>
      <w:pPr>
        <w:pStyle w:val="6"/>
        <w:spacing w:before="67" w:line="278" w:lineRule="auto"/>
        <w:ind w:right="1183"/>
      </w:pPr>
      <w:r>
        <w:t>Разминка «Я сегодня обрадовался встрече с…», «Спасибо тебе за…»</w:t>
      </w:r>
      <w:r>
        <w:rPr>
          <w:spacing w:val="-67"/>
        </w:rPr>
        <w:t xml:space="preserve"> </w:t>
      </w:r>
      <w:r>
        <w:t>Упражнение: «Что такое сотрудничество?»</w:t>
      </w:r>
    </w:p>
    <w:p>
      <w:pPr>
        <w:pStyle w:val="6"/>
        <w:spacing w:line="317" w:lineRule="exact"/>
      </w:pPr>
      <w:r>
        <w:t>Графический</w:t>
      </w:r>
      <w:r>
        <w:rPr>
          <w:spacing w:val="-3"/>
        </w:rPr>
        <w:t xml:space="preserve"> </w:t>
      </w:r>
      <w:r>
        <w:t>диктант.</w:t>
      </w:r>
    </w:p>
    <w:p>
      <w:pPr>
        <w:spacing w:before="48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такое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сотрудничество?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(продолжение)</w:t>
      </w:r>
    </w:p>
    <w:p>
      <w:pPr>
        <w:pStyle w:val="6"/>
        <w:spacing w:before="50"/>
      </w:pPr>
      <w:r>
        <w:t>Разминка</w:t>
      </w:r>
      <w:r>
        <w:rPr>
          <w:spacing w:val="-2"/>
        </w:rPr>
        <w:t xml:space="preserve"> </w:t>
      </w:r>
      <w:r>
        <w:t>«Спасибо</w:t>
      </w:r>
      <w:r>
        <w:rPr>
          <w:spacing w:val="-1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t>за…»,</w:t>
      </w:r>
      <w:r>
        <w:rPr>
          <w:spacing w:val="-3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лишний?»</w:t>
      </w:r>
    </w:p>
    <w:p>
      <w:pPr>
        <w:pStyle w:val="6"/>
        <w:spacing w:before="47" w:line="276" w:lineRule="auto"/>
        <w:ind w:left="112" w:firstLine="708"/>
      </w:pP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сказкой</w:t>
      </w:r>
      <w:r>
        <w:rPr>
          <w:spacing w:val="1"/>
        </w:rPr>
        <w:t xml:space="preserve"> </w:t>
      </w:r>
      <w:r>
        <w:t>«Добрая</w:t>
      </w:r>
      <w:r>
        <w:rPr>
          <w:spacing w:val="1"/>
        </w:rPr>
        <w:t xml:space="preserve"> </w:t>
      </w:r>
      <w:r>
        <w:t>память».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сказке.</w:t>
      </w:r>
    </w:p>
    <w:p>
      <w:pPr>
        <w:spacing w:before="0" w:line="276" w:lineRule="auto"/>
        <w:ind w:left="821" w:right="3717" w:firstLine="0"/>
        <w:jc w:val="left"/>
        <w:rPr>
          <w:sz w:val="28"/>
        </w:rPr>
      </w:pPr>
      <w:r>
        <w:rPr>
          <w:i/>
          <w:sz w:val="28"/>
        </w:rPr>
        <w:t>ЗАНЯТИЕ 29. Я умею понимать другого.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Разминка «Передай чувство», «Извини меня…»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Упражнение: «Что значит понимать другого?»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диктант.</w:t>
      </w:r>
    </w:p>
    <w:p>
      <w:pPr>
        <w:spacing w:before="1" w:line="276" w:lineRule="auto"/>
        <w:ind w:left="821" w:right="2665" w:firstLine="0"/>
        <w:jc w:val="left"/>
        <w:rPr>
          <w:sz w:val="28"/>
        </w:rPr>
      </w:pPr>
      <w:r>
        <w:rPr>
          <w:i/>
          <w:sz w:val="28"/>
        </w:rPr>
        <w:t>ЗАНЯТИЕ 30. Я умею понимать другого (продолжение).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Разминка «Передай чувство», «Кто лишний?»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Упражнение: «Конструктор»</w:t>
      </w:r>
    </w:p>
    <w:p>
      <w:pPr>
        <w:pStyle w:val="6"/>
        <w:spacing w:line="278" w:lineRule="auto"/>
        <w:ind w:left="112" w:right="102" w:firstLine="778"/>
      </w:pPr>
      <w:r>
        <w:t>Работа со сказкой «Путевые заметки Оле-Лукойе». Обсуждение и творческая</w:t>
      </w:r>
      <w:r>
        <w:rPr>
          <w:spacing w:val="-67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сказке.</w:t>
      </w:r>
    </w:p>
    <w:p>
      <w:pPr>
        <w:spacing w:before="0" w:line="317" w:lineRule="exact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договариваться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людьми.</w:t>
      </w:r>
    </w:p>
    <w:p>
      <w:pPr>
        <w:pStyle w:val="6"/>
        <w:spacing w:before="46" w:line="278" w:lineRule="auto"/>
        <w:ind w:right="1151"/>
      </w:pPr>
      <w:r>
        <w:t>Разминка «Передай чувство», «Собери картинку», «Кто сказал мяу?»</w:t>
      </w:r>
      <w:r>
        <w:rPr>
          <w:spacing w:val="-67"/>
        </w:rPr>
        <w:t xml:space="preserve"> </w:t>
      </w:r>
      <w:r>
        <w:t>Упражнение: «Я умею</w:t>
      </w:r>
      <w:r>
        <w:rPr>
          <w:spacing w:val="-2"/>
        </w:rPr>
        <w:t xml:space="preserve"> </w:t>
      </w:r>
      <w:r>
        <w:t>договариваться»</w:t>
      </w:r>
    </w:p>
    <w:p>
      <w:pPr>
        <w:pStyle w:val="6"/>
        <w:spacing w:line="276" w:lineRule="auto"/>
        <w:ind w:left="112" w:firstLine="778"/>
      </w:pPr>
      <w:r>
        <w:t>Работа</w:t>
      </w:r>
      <w:r>
        <w:rPr>
          <w:spacing w:val="34"/>
        </w:rPr>
        <w:t xml:space="preserve"> </w:t>
      </w:r>
      <w:r>
        <w:t>со</w:t>
      </w:r>
      <w:r>
        <w:rPr>
          <w:spacing w:val="35"/>
        </w:rPr>
        <w:t xml:space="preserve"> </w:t>
      </w:r>
      <w:r>
        <w:t>сказкой</w:t>
      </w:r>
      <w:r>
        <w:rPr>
          <w:spacing w:val="32"/>
        </w:rPr>
        <w:t xml:space="preserve"> </w:t>
      </w:r>
      <w:r>
        <w:t>«Чтобы</w:t>
      </w:r>
      <w:r>
        <w:rPr>
          <w:spacing w:val="35"/>
        </w:rPr>
        <w:t xml:space="preserve"> </w:t>
      </w:r>
      <w:r>
        <w:t>тебя</w:t>
      </w:r>
      <w:r>
        <w:rPr>
          <w:spacing w:val="35"/>
        </w:rPr>
        <w:t xml:space="preserve"> </w:t>
      </w:r>
      <w:r>
        <w:t>любили».</w:t>
      </w:r>
      <w:r>
        <w:rPr>
          <w:spacing w:val="34"/>
        </w:rPr>
        <w:t xml:space="preserve"> </w:t>
      </w:r>
      <w:r>
        <w:t>Обсуждение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творческая</w:t>
      </w:r>
      <w:r>
        <w:rPr>
          <w:spacing w:val="32"/>
        </w:rPr>
        <w:t xml:space="preserve"> </w:t>
      </w:r>
      <w:r>
        <w:t>работа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сказке.</w:t>
      </w:r>
    </w:p>
    <w:p>
      <w:pPr>
        <w:spacing w:before="0" w:line="321" w:lineRule="exact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действовать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сообща.</w:t>
      </w:r>
    </w:p>
    <w:p>
      <w:pPr>
        <w:pStyle w:val="6"/>
        <w:spacing w:before="45"/>
      </w:pPr>
      <w:r>
        <w:t>Разминка</w:t>
      </w:r>
      <w:r>
        <w:rPr>
          <w:spacing w:val="-3"/>
        </w:rPr>
        <w:t xml:space="preserve"> </w:t>
      </w:r>
      <w:r>
        <w:t>«Передай</w:t>
      </w:r>
      <w:r>
        <w:rPr>
          <w:spacing w:val="-6"/>
        </w:rPr>
        <w:t xml:space="preserve"> </w:t>
      </w:r>
      <w:r>
        <w:t>чувство»,</w:t>
      </w:r>
      <w:r>
        <w:rPr>
          <w:spacing w:val="-3"/>
        </w:rPr>
        <w:t xml:space="preserve"> </w:t>
      </w:r>
      <w:r>
        <w:t>«Что</w:t>
      </w:r>
      <w:r>
        <w:rPr>
          <w:spacing w:val="-3"/>
        </w:rPr>
        <w:t xml:space="preserve"> </w:t>
      </w:r>
      <w:r>
        <w:t>лишнее?»</w:t>
      </w:r>
    </w:p>
    <w:p>
      <w:pPr>
        <w:pStyle w:val="6"/>
        <w:spacing w:before="48" w:line="276" w:lineRule="auto"/>
        <w:ind w:right="1331"/>
      </w:pPr>
      <w:r>
        <w:t>Упражнения: «Собери картинку», «Найди себе пару», «Мы вместе»</w:t>
      </w:r>
      <w:r>
        <w:rPr>
          <w:spacing w:val="-67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работа «Мой</w:t>
      </w:r>
      <w:r>
        <w:rPr>
          <w:spacing w:val="-3"/>
        </w:rPr>
        <w:t xml:space="preserve"> </w:t>
      </w:r>
      <w:r>
        <w:t>класс»</w:t>
      </w:r>
    </w:p>
    <w:p>
      <w:pPr>
        <w:spacing w:before="0" w:line="276" w:lineRule="auto"/>
        <w:ind w:left="821" w:right="3167" w:firstLine="0"/>
        <w:jc w:val="left"/>
        <w:rPr>
          <w:i/>
          <w:sz w:val="28"/>
        </w:rPr>
      </w:pPr>
      <w:r>
        <w:rPr>
          <w:i/>
          <w:sz w:val="28"/>
        </w:rPr>
        <w:t>ЗАНЯТИЕ 33. Что такое коллективная работа?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Разминка «Найди себе пару», «Вальс дружбы»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Упражнение: «Что мы хотим пожелать друг другу?»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Творческая работа «Коллективный плакат»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ЗАНЯТИЕ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34.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Итоговое.</w:t>
      </w:r>
    </w:p>
    <w:p>
      <w:pPr>
        <w:pStyle w:val="6"/>
      </w:pPr>
      <w:r>
        <w:t>Игра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конкурс.</w:t>
      </w:r>
    </w:p>
    <w:p>
      <w:pPr>
        <w:spacing w:after="0"/>
        <w:sectPr>
          <w:pgSz w:w="11910" w:h="16840"/>
          <w:pgMar w:top="1040" w:right="600" w:bottom="1020" w:left="1020" w:header="0" w:footer="824" w:gutter="0"/>
          <w:cols w:space="720" w:num="1"/>
        </w:sectPr>
      </w:pPr>
    </w:p>
    <w:p>
      <w:pPr>
        <w:pStyle w:val="3"/>
        <w:numPr>
          <w:ilvl w:val="0"/>
          <w:numId w:val="4"/>
        </w:numPr>
        <w:tabs>
          <w:tab w:val="left" w:pos="1033"/>
        </w:tabs>
        <w:spacing w:before="72" w:after="0" w:line="240" w:lineRule="auto"/>
        <w:ind w:left="1032" w:right="0" w:hanging="212"/>
        <w:jc w:val="both"/>
      </w:pPr>
      <w:r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занятия)</w:t>
      </w:r>
    </w:p>
    <w:p>
      <w:pPr>
        <w:pStyle w:val="6"/>
        <w:spacing w:before="45" w:line="276" w:lineRule="auto"/>
        <w:ind w:left="112" w:right="103" w:firstLine="708"/>
        <w:jc w:val="both"/>
      </w:pPr>
      <w:r>
        <w:t>Главная особенность четвероклассников – появление глубокого интереса 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легко</w:t>
      </w:r>
      <w:r>
        <w:rPr>
          <w:spacing w:val="-67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будущем,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размышляют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способностях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возможностях.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учёбе,</w:t>
      </w:r>
      <w:r>
        <w:rPr>
          <w:spacing w:val="70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признание окружающими их внутренней ценности и уникальности. Поэтому целый</w:t>
      </w:r>
      <w:r>
        <w:rPr>
          <w:spacing w:val="-67"/>
        </w:rPr>
        <w:t xml:space="preserve"> </w:t>
      </w:r>
      <w:r>
        <w:t>ряд занятий</w:t>
      </w:r>
      <w:r>
        <w:rPr>
          <w:spacing w:val="-1"/>
        </w:rPr>
        <w:t xml:space="preserve"> </w:t>
      </w:r>
      <w:r>
        <w:t>посвящён</w:t>
      </w:r>
      <w:r>
        <w:rPr>
          <w:spacing w:val="-1"/>
        </w:rPr>
        <w:t xml:space="preserve"> </w:t>
      </w:r>
      <w:r>
        <w:t>обсуждению</w:t>
      </w:r>
      <w:r>
        <w:rPr>
          <w:spacing w:val="-2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взаимоотношений в</w:t>
      </w:r>
      <w:r>
        <w:rPr>
          <w:spacing w:val="-2"/>
        </w:rPr>
        <w:t xml:space="preserve"> </w:t>
      </w:r>
      <w:r>
        <w:t>классе.</w:t>
      </w:r>
    </w:p>
    <w:p>
      <w:pPr>
        <w:pStyle w:val="6"/>
        <w:spacing w:before="1" w:line="276" w:lineRule="auto"/>
        <w:ind w:left="112" w:right="105" w:firstLine="708"/>
        <w:jc w:val="both"/>
      </w:pPr>
      <w:r>
        <w:t>Самое важное свойство этого возраста – особая открытость души. Дети не</w:t>
      </w:r>
      <w:r>
        <w:rPr>
          <w:spacing w:val="1"/>
        </w:rPr>
        <w:t xml:space="preserve"> </w:t>
      </w:r>
      <w:r>
        <w:t>только легко и доверчиво</w:t>
      </w:r>
      <w:r>
        <w:rPr>
          <w:spacing w:val="1"/>
        </w:rPr>
        <w:t xml:space="preserve"> </w:t>
      </w:r>
      <w:r>
        <w:t>впускают взрослых в свой внутренний мир, но нередко и</w:t>
      </w:r>
      <w:r>
        <w:rPr>
          <w:spacing w:val="-67"/>
        </w:rPr>
        <w:t xml:space="preserve"> </w:t>
      </w:r>
      <w:r>
        <w:t>сами приглашают их туда. Однако взрослые должны помнить, что это последний</w:t>
      </w:r>
      <w:r>
        <w:rPr>
          <w:spacing w:val="1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период,</w:t>
      </w:r>
      <w:r>
        <w:rPr>
          <w:spacing w:val="-4"/>
        </w:rPr>
        <w:t xml:space="preserve"> </w:t>
      </w:r>
      <w:r>
        <w:t>когда ребёнок настолько</w:t>
      </w:r>
      <w:r>
        <w:rPr>
          <w:spacing w:val="1"/>
        </w:rPr>
        <w:t xml:space="preserve"> </w:t>
      </w:r>
      <w:r>
        <w:t>открыт.</w:t>
      </w:r>
    </w:p>
    <w:p>
      <w:pPr>
        <w:pStyle w:val="6"/>
        <w:spacing w:line="276" w:lineRule="auto"/>
        <w:ind w:left="112" w:right="109" w:firstLine="708"/>
        <w:jc w:val="both"/>
      </w:pP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близкого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отдалённого</w:t>
      </w:r>
      <w:r>
        <w:rPr>
          <w:spacing w:val="1"/>
        </w:rPr>
        <w:t xml:space="preserve"> </w:t>
      </w:r>
      <w:r>
        <w:t>будущего.</w:t>
      </w:r>
      <w:r>
        <w:rPr>
          <w:spacing w:val="1"/>
        </w:rPr>
        <w:t xml:space="preserve"> </w:t>
      </w:r>
      <w:r>
        <w:t>Наблюдая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понимают, что постепенно выходят из детского возраста, и, это может порождать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взросления.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снятие</w:t>
      </w:r>
      <w:r>
        <w:rPr>
          <w:spacing w:val="-1"/>
        </w:rPr>
        <w:t xml:space="preserve"> </w:t>
      </w:r>
      <w:r>
        <w:t>тревоги и</w:t>
      </w:r>
      <w:r>
        <w:rPr>
          <w:spacing w:val="-3"/>
        </w:rPr>
        <w:t xml:space="preserve"> </w:t>
      </w:r>
      <w:r>
        <w:t>побуждение к учебной</w:t>
      </w:r>
      <w:r>
        <w:rPr>
          <w:spacing w:val="-2"/>
        </w:rPr>
        <w:t xml:space="preserve"> </w:t>
      </w:r>
      <w:r>
        <w:t>активности.</w:t>
      </w:r>
    </w:p>
    <w:p>
      <w:pPr>
        <w:pStyle w:val="3"/>
        <w:spacing w:before="4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Кто я? Мои</w:t>
      </w:r>
      <w:r>
        <w:rPr>
          <w:spacing w:val="-2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(12 ч)</w:t>
      </w:r>
    </w:p>
    <w:p>
      <w:pPr>
        <w:pStyle w:val="6"/>
        <w:spacing w:before="45"/>
      </w:pPr>
      <w:r>
        <w:t>Цели:</w:t>
      </w:r>
    </w:p>
    <w:p>
      <w:pPr>
        <w:pStyle w:val="9"/>
        <w:numPr>
          <w:ilvl w:val="1"/>
          <w:numId w:val="4"/>
        </w:numPr>
        <w:tabs>
          <w:tab w:val="left" w:pos="1532"/>
        </w:tabs>
        <w:spacing w:before="48" w:after="0" w:line="240" w:lineRule="auto"/>
        <w:ind w:left="1531" w:right="0" w:hanging="351"/>
        <w:jc w:val="left"/>
        <w:rPr>
          <w:sz w:val="28"/>
        </w:rPr>
      </w:pPr>
      <w:r>
        <w:rPr>
          <w:sz w:val="28"/>
        </w:rPr>
        <w:t>привлечь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взросления;</w:t>
      </w:r>
    </w:p>
    <w:p>
      <w:pPr>
        <w:pStyle w:val="9"/>
        <w:numPr>
          <w:ilvl w:val="1"/>
          <w:numId w:val="4"/>
        </w:numPr>
        <w:tabs>
          <w:tab w:val="left" w:pos="1532"/>
          <w:tab w:val="left" w:pos="2626"/>
          <w:tab w:val="left" w:pos="3543"/>
          <w:tab w:val="left" w:pos="4697"/>
          <w:tab w:val="left" w:pos="5881"/>
          <w:tab w:val="left" w:pos="7956"/>
          <w:tab w:val="left" w:pos="9627"/>
        </w:tabs>
        <w:spacing w:before="47" w:after="0" w:line="276" w:lineRule="auto"/>
        <w:ind w:left="1541" w:right="110" w:hanging="360"/>
        <w:jc w:val="left"/>
        <w:rPr>
          <w:sz w:val="28"/>
        </w:rPr>
      </w:pPr>
      <w:r>
        <w:rPr>
          <w:sz w:val="28"/>
        </w:rPr>
        <w:t>помочь</w:t>
      </w:r>
      <w:r>
        <w:rPr>
          <w:sz w:val="28"/>
        </w:rPr>
        <w:tab/>
      </w:r>
      <w:r>
        <w:rPr>
          <w:sz w:val="28"/>
        </w:rPr>
        <w:t>детям</w:t>
      </w:r>
      <w:r>
        <w:rPr>
          <w:sz w:val="28"/>
        </w:rPr>
        <w:tab/>
      </w:r>
      <w:r>
        <w:rPr>
          <w:sz w:val="28"/>
        </w:rPr>
        <w:t>усвоить</w:t>
      </w:r>
      <w:r>
        <w:rPr>
          <w:sz w:val="28"/>
        </w:rPr>
        <w:tab/>
      </w:r>
      <w:r>
        <w:rPr>
          <w:sz w:val="28"/>
        </w:rPr>
        <w:t>понятие</w:t>
      </w:r>
      <w:r>
        <w:rPr>
          <w:sz w:val="28"/>
        </w:rPr>
        <w:tab/>
      </w:r>
      <w:r>
        <w:rPr>
          <w:sz w:val="28"/>
        </w:rPr>
        <w:t>«способности»,</w:t>
      </w:r>
      <w:r>
        <w:rPr>
          <w:sz w:val="28"/>
        </w:rPr>
        <w:tab/>
      </w:r>
      <w:r>
        <w:rPr>
          <w:sz w:val="28"/>
        </w:rPr>
        <w:t>исследовать</w:t>
      </w:r>
      <w:r>
        <w:rPr>
          <w:sz w:val="28"/>
        </w:rPr>
        <w:tab/>
      </w:r>
      <w:r>
        <w:rPr>
          <w:spacing w:val="-1"/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возможности;</w:t>
      </w:r>
    </w:p>
    <w:p>
      <w:pPr>
        <w:pStyle w:val="9"/>
        <w:numPr>
          <w:ilvl w:val="1"/>
          <w:numId w:val="4"/>
        </w:numPr>
        <w:tabs>
          <w:tab w:val="left" w:pos="1532"/>
          <w:tab w:val="left" w:pos="2579"/>
          <w:tab w:val="left" w:pos="3790"/>
          <w:tab w:val="left" w:pos="5581"/>
          <w:tab w:val="left" w:pos="6291"/>
          <w:tab w:val="left" w:pos="7807"/>
          <w:tab w:val="left" w:pos="9795"/>
        </w:tabs>
        <w:spacing w:before="2" w:after="0" w:line="276" w:lineRule="auto"/>
        <w:ind w:left="1541" w:right="110" w:hanging="360"/>
        <w:jc w:val="left"/>
        <w:rPr>
          <w:sz w:val="28"/>
        </w:rPr>
      </w:pPr>
      <w:r>
        <w:rPr>
          <w:sz w:val="28"/>
        </w:rPr>
        <w:t>внести</w:t>
      </w:r>
      <w:r>
        <w:rPr>
          <w:sz w:val="28"/>
        </w:rPr>
        <w:tab/>
      </w:r>
      <w:r>
        <w:rPr>
          <w:sz w:val="28"/>
        </w:rPr>
        <w:t>понятие</w:t>
      </w:r>
      <w:r>
        <w:rPr>
          <w:sz w:val="28"/>
        </w:rPr>
        <w:tab/>
      </w:r>
      <w:r>
        <w:rPr>
          <w:sz w:val="28"/>
        </w:rPr>
        <w:t>«внутренний</w:t>
      </w:r>
      <w:r>
        <w:rPr>
          <w:sz w:val="28"/>
        </w:rPr>
        <w:tab/>
      </w:r>
      <w:r>
        <w:rPr>
          <w:sz w:val="28"/>
        </w:rPr>
        <w:t>мир</w:t>
      </w:r>
      <w:r>
        <w:rPr>
          <w:sz w:val="28"/>
        </w:rPr>
        <w:tab/>
      </w:r>
      <w:r>
        <w:rPr>
          <w:sz w:val="28"/>
        </w:rPr>
        <w:t>человека»,</w:t>
      </w:r>
      <w:r>
        <w:rPr>
          <w:sz w:val="28"/>
        </w:rPr>
        <w:tab/>
      </w:r>
      <w:r>
        <w:rPr>
          <w:sz w:val="28"/>
        </w:rPr>
        <w:t>акцентировать</w:t>
      </w:r>
      <w:r>
        <w:rPr>
          <w:sz w:val="28"/>
        </w:rPr>
        <w:tab/>
      </w:r>
      <w:r>
        <w:rPr>
          <w:spacing w:val="-1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уникальность.</w:t>
      </w:r>
    </w:p>
    <w:p>
      <w:pPr>
        <w:spacing w:before="0" w:line="321" w:lineRule="exact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изменился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летом?</w:t>
      </w:r>
    </w:p>
    <w:p>
      <w:pPr>
        <w:pStyle w:val="6"/>
        <w:spacing w:before="47"/>
      </w:pPr>
      <w:r>
        <w:t>Разминка</w:t>
      </w:r>
      <w:r>
        <w:rPr>
          <w:spacing w:val="-5"/>
        </w:rPr>
        <w:t xml:space="preserve"> </w:t>
      </w:r>
      <w:r>
        <w:t>«Интервью»,</w:t>
      </w:r>
      <w:r>
        <w:rPr>
          <w:spacing w:val="-4"/>
        </w:rPr>
        <w:t xml:space="preserve"> </w:t>
      </w:r>
      <w:r>
        <w:t>«Летом»</w:t>
      </w:r>
    </w:p>
    <w:p>
      <w:pPr>
        <w:pStyle w:val="6"/>
        <w:tabs>
          <w:tab w:val="left" w:pos="1833"/>
          <w:tab w:val="left" w:pos="2333"/>
          <w:tab w:val="left" w:pos="3168"/>
          <w:tab w:val="left" w:pos="3967"/>
          <w:tab w:val="left" w:pos="5258"/>
          <w:tab w:val="left" w:pos="6615"/>
          <w:tab w:val="left" w:pos="8433"/>
          <w:tab w:val="left" w:pos="8795"/>
        </w:tabs>
        <w:spacing w:before="50" w:line="276" w:lineRule="auto"/>
        <w:ind w:left="112" w:right="110" w:firstLine="708"/>
      </w:pPr>
      <w:r>
        <w:t>Беседа</w:t>
      </w:r>
      <w:r>
        <w:tab/>
      </w:r>
      <w:r>
        <w:t>по</w:t>
      </w:r>
      <w:r>
        <w:tab/>
      </w:r>
      <w:r>
        <w:t>теме:</w:t>
      </w:r>
      <w:r>
        <w:tab/>
      </w:r>
      <w:r>
        <w:t>«Как</w:t>
      </w:r>
      <w:r>
        <w:tab/>
      </w:r>
      <w:r>
        <w:t>меняется</w:t>
      </w:r>
      <w:r>
        <w:tab/>
      </w:r>
      <w:r>
        <w:t>человек»,</w:t>
      </w:r>
      <w:r>
        <w:tab/>
      </w:r>
      <w:r>
        <w:t>«Позитивные</w:t>
      </w:r>
      <w:r>
        <w:tab/>
      </w:r>
      <w:r>
        <w:t>и</w:t>
      </w:r>
      <w:r>
        <w:tab/>
      </w:r>
      <w:r>
        <w:rPr>
          <w:spacing w:val="-1"/>
        </w:rPr>
        <w:t>негативные</w:t>
      </w:r>
      <w:r>
        <w:rPr>
          <w:spacing w:val="-67"/>
        </w:rPr>
        <w:t xml:space="preserve"> </w:t>
      </w:r>
      <w:r>
        <w:t>изменения»</w:t>
      </w:r>
    </w:p>
    <w:p>
      <w:pPr>
        <w:pStyle w:val="6"/>
        <w:spacing w:line="278" w:lineRule="auto"/>
        <w:ind w:left="112" w:firstLine="708"/>
      </w:pPr>
      <w:r>
        <w:t>Работа</w:t>
      </w:r>
      <w:r>
        <w:rPr>
          <w:spacing w:val="41"/>
        </w:rPr>
        <w:t xml:space="preserve"> </w:t>
      </w:r>
      <w:r>
        <w:t>со</w:t>
      </w:r>
      <w:r>
        <w:rPr>
          <w:spacing w:val="43"/>
        </w:rPr>
        <w:t xml:space="preserve"> </w:t>
      </w:r>
      <w:r>
        <w:t>сказкой</w:t>
      </w:r>
      <w:r>
        <w:rPr>
          <w:spacing w:val="39"/>
        </w:rPr>
        <w:t xml:space="preserve"> </w:t>
      </w:r>
      <w:r>
        <w:t>«Митькина</w:t>
      </w:r>
      <w:r>
        <w:rPr>
          <w:spacing w:val="39"/>
        </w:rPr>
        <w:t xml:space="preserve"> </w:t>
      </w:r>
      <w:r>
        <w:t>жизнь».</w:t>
      </w:r>
      <w:r>
        <w:rPr>
          <w:spacing w:val="42"/>
        </w:rPr>
        <w:t xml:space="preserve"> </w:t>
      </w:r>
      <w:r>
        <w:t>Обсуждение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творческая</w:t>
      </w:r>
      <w:r>
        <w:rPr>
          <w:spacing w:val="40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сказке.</w:t>
      </w:r>
    </w:p>
    <w:p>
      <w:pPr>
        <w:spacing w:before="0" w:line="317" w:lineRule="exact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Кто я?</w:t>
      </w:r>
    </w:p>
    <w:p>
      <w:pPr>
        <w:pStyle w:val="6"/>
        <w:spacing w:before="47" w:line="276" w:lineRule="auto"/>
        <w:ind w:right="5762"/>
      </w:pPr>
      <w:r>
        <w:t>Разминка «Как я провёл лето».</w:t>
      </w:r>
      <w:r>
        <w:rPr>
          <w:spacing w:val="-67"/>
        </w:rPr>
        <w:t xml:space="preserve"> </w:t>
      </w:r>
      <w:r>
        <w:t>Упражнение: «Роли»</w:t>
      </w:r>
    </w:p>
    <w:p>
      <w:pPr>
        <w:pStyle w:val="6"/>
        <w:spacing w:before="1"/>
      </w:pPr>
      <w:r>
        <w:t>Работа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сказкой</w:t>
      </w:r>
      <w:r>
        <w:rPr>
          <w:spacing w:val="-2"/>
        </w:rPr>
        <w:t xml:space="preserve"> </w:t>
      </w:r>
      <w:r>
        <w:t>«Федунчик».</w:t>
      </w:r>
      <w:r>
        <w:rPr>
          <w:spacing w:val="-3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сказке.</w:t>
      </w:r>
    </w:p>
    <w:p>
      <w:pPr>
        <w:spacing w:before="48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я?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(продолжение)</w:t>
      </w:r>
    </w:p>
    <w:p>
      <w:pPr>
        <w:pStyle w:val="6"/>
        <w:spacing w:before="48"/>
      </w:pPr>
      <w:r>
        <w:t>Разминка</w:t>
      </w:r>
      <w:r>
        <w:rPr>
          <w:spacing w:val="-2"/>
        </w:rPr>
        <w:t xml:space="preserve"> </w:t>
      </w:r>
      <w:r>
        <w:t>«Летом</w:t>
      </w:r>
      <w:r>
        <w:rPr>
          <w:spacing w:val="-4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научился…».</w:t>
      </w:r>
    </w:p>
    <w:p>
      <w:pPr>
        <w:pStyle w:val="6"/>
        <w:spacing w:before="50" w:line="276" w:lineRule="auto"/>
        <w:ind w:left="112" w:firstLine="708"/>
      </w:pPr>
      <w:r>
        <w:t>Работа</w:t>
      </w:r>
      <w:r>
        <w:rPr>
          <w:spacing w:val="55"/>
        </w:rPr>
        <w:t xml:space="preserve"> </w:t>
      </w:r>
      <w:r>
        <w:t>со</w:t>
      </w:r>
      <w:r>
        <w:rPr>
          <w:spacing w:val="56"/>
        </w:rPr>
        <w:t xml:space="preserve"> </w:t>
      </w:r>
      <w:r>
        <w:t>сказкой</w:t>
      </w:r>
      <w:r>
        <w:rPr>
          <w:spacing w:val="53"/>
        </w:rPr>
        <w:t xml:space="preserve"> </w:t>
      </w:r>
      <w:r>
        <w:t>«Сказка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Маше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её</w:t>
      </w:r>
      <w:r>
        <w:rPr>
          <w:spacing w:val="55"/>
        </w:rPr>
        <w:t xml:space="preserve"> </w:t>
      </w:r>
      <w:r>
        <w:t>человечках».</w:t>
      </w:r>
      <w:r>
        <w:rPr>
          <w:spacing w:val="54"/>
        </w:rPr>
        <w:t xml:space="preserve"> </w:t>
      </w:r>
      <w:r>
        <w:t>Обсуждение</w:t>
      </w:r>
      <w:r>
        <w:rPr>
          <w:spacing w:val="5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работа по</w:t>
      </w:r>
      <w:r>
        <w:rPr>
          <w:spacing w:val="1"/>
        </w:rPr>
        <w:t xml:space="preserve"> </w:t>
      </w:r>
      <w:r>
        <w:t>сказке.</w:t>
      </w:r>
    </w:p>
    <w:p>
      <w:pPr>
        <w:spacing w:before="0" w:line="321" w:lineRule="exact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Расту=Взрослею?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top="1040" w:right="600" w:bottom="1020" w:left="1020" w:header="0" w:footer="824" w:gutter="0"/>
          <w:cols w:space="720" w:num="1"/>
        </w:sectPr>
      </w:pPr>
    </w:p>
    <w:p>
      <w:pPr>
        <w:pStyle w:val="6"/>
        <w:spacing w:before="67" w:line="278" w:lineRule="auto"/>
        <w:ind w:right="5155"/>
      </w:pPr>
      <w:r>
        <w:t>Разминка «Взрослое имя», «Сумка»</w:t>
      </w:r>
      <w:r>
        <w:rPr>
          <w:spacing w:val="-67"/>
        </w:rPr>
        <w:t xml:space="preserve"> </w:t>
      </w:r>
      <w:r>
        <w:t>Беседа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«Детские</w:t>
      </w:r>
      <w:r>
        <w:rPr>
          <w:spacing w:val="-1"/>
        </w:rPr>
        <w:t xml:space="preserve"> </w:t>
      </w:r>
      <w:r>
        <w:t>качества»</w:t>
      </w:r>
    </w:p>
    <w:p>
      <w:pPr>
        <w:pStyle w:val="6"/>
        <w:spacing w:line="276" w:lineRule="auto"/>
        <w:ind w:left="112" w:firstLine="708"/>
      </w:pPr>
      <w:r>
        <w:t>Работа</w:t>
      </w:r>
      <w:r>
        <w:rPr>
          <w:spacing w:val="47"/>
        </w:rPr>
        <w:t xml:space="preserve"> </w:t>
      </w:r>
      <w:r>
        <w:t>со</w:t>
      </w:r>
      <w:r>
        <w:rPr>
          <w:spacing w:val="48"/>
        </w:rPr>
        <w:t xml:space="preserve"> </w:t>
      </w:r>
      <w:r>
        <w:t>сказкой</w:t>
      </w:r>
      <w:r>
        <w:rPr>
          <w:spacing w:val="49"/>
        </w:rPr>
        <w:t xml:space="preserve"> </w:t>
      </w:r>
      <w:r>
        <w:t>«Про</w:t>
      </w:r>
      <w:r>
        <w:rPr>
          <w:spacing w:val="48"/>
        </w:rPr>
        <w:t xml:space="preserve"> </w:t>
      </w:r>
      <w:r>
        <w:t>Ваню,</w:t>
      </w:r>
      <w:r>
        <w:rPr>
          <w:spacing w:val="48"/>
        </w:rPr>
        <w:t xml:space="preserve"> </w:t>
      </w:r>
      <w:r>
        <w:t>который</w:t>
      </w:r>
      <w:r>
        <w:rPr>
          <w:spacing w:val="48"/>
        </w:rPr>
        <w:t xml:space="preserve"> </w:t>
      </w:r>
      <w:r>
        <w:t>вырос».</w:t>
      </w:r>
      <w:r>
        <w:rPr>
          <w:spacing w:val="48"/>
        </w:rPr>
        <w:t xml:space="preserve"> </w:t>
      </w:r>
      <w:r>
        <w:t>Обсуждение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творческая</w:t>
      </w:r>
      <w:r>
        <w:rPr>
          <w:spacing w:val="-67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сказке.</w:t>
      </w:r>
    </w:p>
    <w:p>
      <w:pPr>
        <w:spacing w:before="0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способности.</w:t>
      </w:r>
    </w:p>
    <w:p>
      <w:pPr>
        <w:pStyle w:val="6"/>
        <w:spacing w:before="44" w:line="276" w:lineRule="auto"/>
        <w:ind w:right="4380"/>
      </w:pPr>
      <w:r>
        <w:t>Разминка «Способности моих друзей»</w:t>
      </w:r>
      <w:r>
        <w:rPr>
          <w:spacing w:val="1"/>
        </w:rPr>
        <w:t xml:space="preserve"> </w:t>
      </w:r>
      <w:r>
        <w:t>Беседа на тему: «Что такое способности?»</w:t>
      </w:r>
      <w:r>
        <w:rPr>
          <w:spacing w:val="-67"/>
        </w:rPr>
        <w:t xml:space="preserve"> </w:t>
      </w:r>
      <w:r>
        <w:t>Упражнение: «Мой</w:t>
      </w:r>
      <w:r>
        <w:rPr>
          <w:spacing w:val="-4"/>
        </w:rPr>
        <w:t xml:space="preserve"> </w:t>
      </w:r>
      <w:r>
        <w:t>любимый</w:t>
      </w:r>
      <w:r>
        <w:rPr>
          <w:spacing w:val="-1"/>
        </w:rPr>
        <w:t xml:space="preserve"> </w:t>
      </w:r>
      <w:r>
        <w:t>герой»</w:t>
      </w:r>
    </w:p>
    <w:p>
      <w:pPr>
        <w:spacing w:before="0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способности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(продолжение).</w:t>
      </w:r>
    </w:p>
    <w:p>
      <w:pPr>
        <w:pStyle w:val="6"/>
        <w:spacing w:before="48"/>
      </w:pPr>
      <w:r>
        <w:t>Разминка</w:t>
      </w:r>
      <w:r>
        <w:rPr>
          <w:spacing w:val="-4"/>
        </w:rPr>
        <w:t xml:space="preserve"> </w:t>
      </w:r>
      <w:r>
        <w:t>«Мои</w:t>
      </w:r>
      <w:r>
        <w:rPr>
          <w:spacing w:val="-4"/>
        </w:rPr>
        <w:t xml:space="preserve"> </w:t>
      </w:r>
      <w:r>
        <w:t>способности»</w:t>
      </w:r>
    </w:p>
    <w:p>
      <w:pPr>
        <w:pStyle w:val="6"/>
        <w:spacing w:before="47" w:line="278" w:lineRule="auto"/>
        <w:ind w:left="112" w:firstLine="708"/>
      </w:pPr>
      <w:r>
        <w:t>Работа</w:t>
      </w:r>
      <w:r>
        <w:rPr>
          <w:spacing w:val="33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сказкой</w:t>
      </w:r>
      <w:r>
        <w:rPr>
          <w:spacing w:val="33"/>
        </w:rPr>
        <w:t xml:space="preserve"> </w:t>
      </w:r>
      <w:r>
        <w:t>«Сказка</w:t>
      </w:r>
      <w:r>
        <w:rPr>
          <w:spacing w:val="32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скрипке».</w:t>
      </w:r>
      <w:r>
        <w:rPr>
          <w:spacing w:val="31"/>
        </w:rPr>
        <w:t xml:space="preserve"> </w:t>
      </w:r>
      <w:r>
        <w:t>Обсуждение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творческая</w:t>
      </w:r>
      <w:r>
        <w:rPr>
          <w:spacing w:val="33"/>
        </w:rPr>
        <w:t xml:space="preserve"> </w:t>
      </w:r>
      <w:r>
        <w:t>работа</w:t>
      </w:r>
      <w:r>
        <w:rPr>
          <w:spacing w:val="3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сказке.</w:t>
      </w:r>
    </w:p>
    <w:p>
      <w:pPr>
        <w:spacing w:before="0" w:line="317" w:lineRule="exact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Мои интересы.</w:t>
      </w:r>
    </w:p>
    <w:p>
      <w:pPr>
        <w:pStyle w:val="6"/>
        <w:spacing w:before="48" w:line="276" w:lineRule="auto"/>
        <w:ind w:right="3457"/>
      </w:pPr>
      <w:r>
        <w:t>Разминка «Один, два, интерес», «Отгадай, кто я?»</w:t>
      </w:r>
      <w:r>
        <w:rPr>
          <w:spacing w:val="-67"/>
        </w:rPr>
        <w:t xml:space="preserve"> </w:t>
      </w:r>
      <w:r>
        <w:t>Упражнения: «Подарок», «Дискуссия»</w:t>
      </w:r>
      <w:r>
        <w:rPr>
          <w:spacing w:val="1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работа «Плакат»</w:t>
      </w:r>
    </w:p>
    <w:p>
      <w:pPr>
        <w:pStyle w:val="6"/>
        <w:tabs>
          <w:tab w:val="left" w:pos="2294"/>
          <w:tab w:val="left" w:pos="3521"/>
          <w:tab w:val="left" w:pos="5156"/>
          <w:tab w:val="left" w:pos="5507"/>
          <w:tab w:val="left" w:pos="7146"/>
          <w:tab w:val="left" w:pos="7655"/>
          <w:tab w:val="left" w:pos="8168"/>
          <w:tab w:val="left" w:pos="10021"/>
        </w:tabs>
        <w:spacing w:line="276" w:lineRule="auto"/>
        <w:ind w:left="112" w:right="112" w:firstLine="708"/>
      </w:pPr>
      <w:r>
        <w:t>Домашнее</w:t>
      </w:r>
      <w:r>
        <w:tab/>
      </w:r>
      <w:r>
        <w:t>задание:</w:t>
      </w:r>
      <w:r>
        <w:tab/>
      </w:r>
      <w:r>
        <w:t>Поговорить</w:t>
      </w:r>
      <w:r>
        <w:tab/>
      </w:r>
      <w:r>
        <w:t>с</w:t>
      </w:r>
      <w:r>
        <w:tab/>
      </w:r>
      <w:r>
        <w:t>родителями</w:t>
      </w:r>
      <w:r>
        <w:tab/>
      </w:r>
      <w:r>
        <w:t>об</w:t>
      </w:r>
      <w:r>
        <w:tab/>
      </w:r>
      <w:r>
        <w:t>их</w:t>
      </w:r>
      <w:r>
        <w:tab/>
      </w:r>
      <w:r>
        <w:t>способностях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интересах.</w:t>
      </w:r>
    </w:p>
    <w:p>
      <w:pPr>
        <w:spacing w:before="2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Мой путь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 успеху.</w:t>
      </w:r>
    </w:p>
    <w:p>
      <w:pPr>
        <w:pStyle w:val="6"/>
        <w:tabs>
          <w:tab w:val="left" w:pos="2195"/>
          <w:tab w:val="left" w:pos="4150"/>
          <w:tab w:val="left" w:pos="5003"/>
          <w:tab w:val="left" w:pos="6690"/>
          <w:tab w:val="left" w:pos="7659"/>
          <w:tab w:val="left" w:pos="8784"/>
        </w:tabs>
        <w:spacing w:before="47"/>
      </w:pPr>
      <w:r>
        <w:t>Разминка</w:t>
      </w:r>
      <w:r>
        <w:tab/>
      </w:r>
      <w:r>
        <w:t>«Способности</w:t>
      </w:r>
      <w:r>
        <w:tab/>
      </w:r>
      <w:r>
        <w:t>моих</w:t>
      </w:r>
      <w:r>
        <w:tab/>
      </w:r>
      <w:r>
        <w:t>родителей»,</w:t>
      </w:r>
      <w:r>
        <w:tab/>
      </w:r>
      <w:r>
        <w:t>«Кого</w:t>
      </w:r>
      <w:r>
        <w:tab/>
      </w:r>
      <w:r>
        <w:t>загадал</w:t>
      </w:r>
      <w:r>
        <w:tab/>
      </w:r>
      <w:r>
        <w:t>ведущий?»,</w:t>
      </w:r>
    </w:p>
    <w:p>
      <w:pPr>
        <w:pStyle w:val="6"/>
        <w:spacing w:before="48"/>
        <w:ind w:left="112"/>
      </w:pPr>
      <w:r>
        <w:t>«Отгадай,</w:t>
      </w:r>
      <w:r>
        <w:rPr>
          <w:spacing w:val="-2"/>
        </w:rPr>
        <w:t xml:space="preserve"> </w:t>
      </w:r>
      <w:r>
        <w:t>кто я?»</w:t>
      </w:r>
    </w:p>
    <w:p>
      <w:pPr>
        <w:pStyle w:val="6"/>
        <w:spacing w:before="47"/>
      </w:pPr>
      <w:r>
        <w:t>Упражнения:</w:t>
      </w:r>
      <w:r>
        <w:rPr>
          <w:spacing w:val="-3"/>
        </w:rPr>
        <w:t xml:space="preserve"> </w:t>
      </w:r>
      <w:r>
        <w:t>«Выбор</w:t>
      </w:r>
      <w:r>
        <w:rPr>
          <w:spacing w:val="-2"/>
        </w:rPr>
        <w:t xml:space="preserve"> </w:t>
      </w:r>
      <w:r>
        <w:t>пути»</w:t>
      </w:r>
    </w:p>
    <w:p>
      <w:pPr>
        <w:pStyle w:val="6"/>
        <w:spacing w:before="51"/>
      </w:pPr>
      <w:r>
        <w:t>Творческая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«Мои</w:t>
      </w:r>
      <w:r>
        <w:rPr>
          <w:spacing w:val="-5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будущем»</w:t>
      </w:r>
    </w:p>
    <w:p>
      <w:pPr>
        <w:spacing w:before="47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внутренний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мир.</w:t>
      </w:r>
    </w:p>
    <w:p>
      <w:pPr>
        <w:pStyle w:val="6"/>
        <w:spacing w:before="48" w:line="276" w:lineRule="auto"/>
        <w:ind w:right="3062"/>
      </w:pPr>
      <w:r>
        <w:t>Разминка «Не выходя из комнаты», «Радиопередача»</w:t>
      </w:r>
      <w:r>
        <w:rPr>
          <w:spacing w:val="-67"/>
        </w:rPr>
        <w:t xml:space="preserve"> </w:t>
      </w:r>
      <w:r>
        <w:t>Упражнение: «Чужие рассказы»</w:t>
      </w:r>
    </w:p>
    <w:p>
      <w:pPr>
        <w:spacing w:before="1" w:line="276" w:lineRule="auto"/>
        <w:ind w:left="821" w:right="3702" w:firstLine="0"/>
        <w:jc w:val="left"/>
        <w:rPr>
          <w:sz w:val="28"/>
        </w:rPr>
      </w:pPr>
      <w:r>
        <w:rPr>
          <w:sz w:val="28"/>
        </w:rPr>
        <w:t>Творческая работа «Маленький принц»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ЗАНЯТИЕ 10. Уникальность внутреннего мира.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Разминка</w:t>
      </w:r>
      <w:r>
        <w:rPr>
          <w:spacing w:val="-1"/>
          <w:sz w:val="28"/>
        </w:rPr>
        <w:t xml:space="preserve"> </w:t>
      </w:r>
      <w:r>
        <w:rPr>
          <w:sz w:val="28"/>
        </w:rPr>
        <w:t>«Рассмотри</w:t>
      </w:r>
      <w:r>
        <w:rPr>
          <w:spacing w:val="1"/>
          <w:sz w:val="28"/>
        </w:rPr>
        <w:t xml:space="preserve"> </w:t>
      </w:r>
      <w:r>
        <w:rPr>
          <w:sz w:val="28"/>
        </w:rPr>
        <w:t>и придумай»</w:t>
      </w:r>
    </w:p>
    <w:p>
      <w:pPr>
        <w:pStyle w:val="6"/>
        <w:spacing w:before="1"/>
      </w:pPr>
      <w:r>
        <w:t>Творческая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«Маленькая</w:t>
      </w:r>
      <w:r>
        <w:rPr>
          <w:spacing w:val="-3"/>
        </w:rPr>
        <w:t xml:space="preserve"> </w:t>
      </w:r>
      <w:r>
        <w:t>страна»</w:t>
      </w:r>
    </w:p>
    <w:p>
      <w:pPr>
        <w:spacing w:before="47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Уникальность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внутреннего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мира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(продолжение).</w:t>
      </w:r>
    </w:p>
    <w:p>
      <w:pPr>
        <w:pStyle w:val="6"/>
        <w:spacing w:before="48"/>
      </w:pPr>
      <w:r>
        <w:t>Разминка</w:t>
      </w:r>
      <w:r>
        <w:rPr>
          <w:spacing w:val="-3"/>
        </w:rPr>
        <w:t xml:space="preserve"> </w:t>
      </w:r>
      <w:r>
        <w:t>«Не</w:t>
      </w:r>
      <w:r>
        <w:rPr>
          <w:spacing w:val="-3"/>
        </w:rPr>
        <w:t xml:space="preserve"> </w:t>
      </w:r>
      <w:r>
        <w:t>выходя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комнаты»</w:t>
      </w:r>
    </w:p>
    <w:p>
      <w:pPr>
        <w:pStyle w:val="6"/>
        <w:spacing w:before="48" w:line="278" w:lineRule="auto"/>
        <w:ind w:left="112" w:firstLine="708"/>
      </w:pPr>
      <w:r>
        <w:t>Работа со</w:t>
      </w:r>
      <w:r>
        <w:rPr>
          <w:spacing w:val="2"/>
        </w:rPr>
        <w:t xml:space="preserve"> </w:t>
      </w:r>
      <w:r>
        <w:t>сказкой</w:t>
      </w:r>
      <w:r>
        <w:rPr>
          <w:spacing w:val="1"/>
        </w:rPr>
        <w:t xml:space="preserve"> </w:t>
      </w:r>
      <w:r>
        <w:t>«Перочинный ножик». Обсуждение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творческая работа</w:t>
      </w:r>
      <w:r>
        <w:rPr>
          <w:spacing w:val="-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сказке.</w:t>
      </w:r>
    </w:p>
    <w:p>
      <w:pPr>
        <w:spacing w:before="0" w:line="317" w:lineRule="exact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внутренний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друзья.</w:t>
      </w:r>
    </w:p>
    <w:p>
      <w:pPr>
        <w:pStyle w:val="6"/>
        <w:spacing w:before="48"/>
      </w:pPr>
      <w:r>
        <w:t>Разминка</w:t>
      </w:r>
      <w:r>
        <w:rPr>
          <w:spacing w:val="-3"/>
        </w:rPr>
        <w:t xml:space="preserve"> </w:t>
      </w:r>
      <w:r>
        <w:t>«Не</w:t>
      </w:r>
      <w:r>
        <w:rPr>
          <w:spacing w:val="-3"/>
        </w:rPr>
        <w:t xml:space="preserve"> </w:t>
      </w:r>
      <w:r>
        <w:t>разбуди»,</w:t>
      </w:r>
      <w:r>
        <w:rPr>
          <w:spacing w:val="-4"/>
        </w:rPr>
        <w:t xml:space="preserve"> </w:t>
      </w:r>
      <w:r>
        <w:t>«Штирлиц»</w:t>
      </w:r>
    </w:p>
    <w:p>
      <w:pPr>
        <w:pStyle w:val="6"/>
        <w:spacing w:before="50"/>
      </w:pPr>
      <w:r>
        <w:t>Беседа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тему:</w:t>
      </w:r>
      <w:r>
        <w:rPr>
          <w:spacing w:val="-1"/>
        </w:rPr>
        <w:t xml:space="preserve"> </w:t>
      </w:r>
      <w:r>
        <w:t>«Интерес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3"/>
        </w:rPr>
        <w:t xml:space="preserve"> </w:t>
      </w:r>
      <w:r>
        <w:t>миру»,</w:t>
      </w:r>
      <w:r>
        <w:rPr>
          <w:spacing w:val="-3"/>
        </w:rPr>
        <w:t xml:space="preserve"> </w:t>
      </w:r>
      <w:r>
        <w:t>«Иголки»</w:t>
      </w:r>
    </w:p>
    <w:p>
      <w:pPr>
        <w:pStyle w:val="6"/>
        <w:spacing w:before="47" w:line="276" w:lineRule="auto"/>
        <w:ind w:left="112" w:firstLine="708"/>
      </w:pPr>
      <w:r>
        <w:t>Работа</w:t>
      </w:r>
      <w:r>
        <w:rPr>
          <w:spacing w:val="5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сказкой</w:t>
      </w:r>
      <w:r>
        <w:rPr>
          <w:spacing w:val="5"/>
        </w:rPr>
        <w:t xml:space="preserve"> </w:t>
      </w:r>
      <w:r>
        <w:t>«Парковая</w:t>
      </w:r>
      <w:r>
        <w:rPr>
          <w:spacing w:val="5"/>
        </w:rPr>
        <w:t xml:space="preserve"> </w:t>
      </w:r>
      <w:r>
        <w:t>роза».</w:t>
      </w:r>
      <w:r>
        <w:rPr>
          <w:spacing w:val="4"/>
        </w:rPr>
        <w:t xml:space="preserve"> </w:t>
      </w:r>
      <w:r>
        <w:t>Обсуждение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творческая</w:t>
      </w:r>
      <w:r>
        <w:rPr>
          <w:spacing w:val="5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сказке.</w:t>
      </w:r>
    </w:p>
    <w:p>
      <w:pPr>
        <w:spacing w:after="0" w:line="276" w:lineRule="auto"/>
        <w:sectPr>
          <w:pgSz w:w="11910" w:h="16840"/>
          <w:pgMar w:top="1040" w:right="600" w:bottom="1020" w:left="1020" w:header="0" w:footer="824" w:gutter="0"/>
          <w:cols w:space="720" w:num="1"/>
        </w:sectPr>
      </w:pPr>
    </w:p>
    <w:p>
      <w:pPr>
        <w:pStyle w:val="3"/>
      </w:pPr>
      <w:r>
        <w:t>Тема 2. Мой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друзья</w:t>
      </w:r>
      <w:r>
        <w:rPr>
          <w:spacing w:val="-1"/>
        </w:rPr>
        <w:t xml:space="preserve"> </w:t>
      </w:r>
      <w:r>
        <w:t>(13 ч)</w:t>
      </w:r>
    </w:p>
    <w:p>
      <w:pPr>
        <w:pStyle w:val="6"/>
        <w:spacing w:before="45"/>
      </w:pPr>
      <w:r>
        <w:t>Цели:</w:t>
      </w:r>
    </w:p>
    <w:p>
      <w:pPr>
        <w:pStyle w:val="9"/>
        <w:numPr>
          <w:ilvl w:val="1"/>
          <w:numId w:val="4"/>
        </w:numPr>
        <w:tabs>
          <w:tab w:val="left" w:pos="1532"/>
          <w:tab w:val="left" w:pos="3363"/>
          <w:tab w:val="left" w:pos="4555"/>
          <w:tab w:val="left" w:pos="6344"/>
          <w:tab w:val="left" w:pos="7671"/>
          <w:tab w:val="left" w:pos="9095"/>
          <w:tab w:val="left" w:pos="9741"/>
        </w:tabs>
        <w:spacing w:before="48" w:after="0" w:line="276" w:lineRule="auto"/>
        <w:ind w:left="1541" w:right="105" w:hanging="360"/>
        <w:jc w:val="left"/>
        <w:rPr>
          <w:sz w:val="28"/>
        </w:rPr>
      </w:pPr>
      <w:r>
        <w:rPr>
          <w:sz w:val="28"/>
        </w:rPr>
        <w:t>предоставить</w:t>
      </w:r>
      <w:r>
        <w:rPr>
          <w:sz w:val="28"/>
        </w:rPr>
        <w:tab/>
      </w:r>
      <w:r>
        <w:rPr>
          <w:sz w:val="28"/>
        </w:rPr>
        <w:t>ребятам</w:t>
      </w:r>
      <w:r>
        <w:rPr>
          <w:sz w:val="28"/>
        </w:rPr>
        <w:tab/>
      </w:r>
      <w:r>
        <w:rPr>
          <w:sz w:val="28"/>
        </w:rPr>
        <w:t>возможность</w:t>
      </w:r>
      <w:r>
        <w:rPr>
          <w:sz w:val="28"/>
        </w:rPr>
        <w:tab/>
      </w:r>
      <w:r>
        <w:rPr>
          <w:sz w:val="28"/>
        </w:rPr>
        <w:t>обсудить</w:t>
      </w:r>
      <w:r>
        <w:rPr>
          <w:sz w:val="28"/>
        </w:rPr>
        <w:tab/>
      </w:r>
      <w:r>
        <w:rPr>
          <w:sz w:val="28"/>
        </w:rPr>
        <w:t>значимый</w:t>
      </w:r>
      <w:r>
        <w:rPr>
          <w:sz w:val="28"/>
        </w:rPr>
        <w:tab/>
      </w:r>
      <w:r>
        <w:rPr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 со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сверстниками;</w:t>
      </w:r>
    </w:p>
    <w:p>
      <w:pPr>
        <w:pStyle w:val="9"/>
        <w:numPr>
          <w:ilvl w:val="1"/>
          <w:numId w:val="4"/>
        </w:numPr>
        <w:tabs>
          <w:tab w:val="left" w:pos="1532"/>
          <w:tab w:val="left" w:pos="2629"/>
          <w:tab w:val="left" w:pos="3888"/>
          <w:tab w:val="left" w:pos="4262"/>
          <w:tab w:val="left" w:pos="5574"/>
          <w:tab w:val="left" w:pos="6781"/>
          <w:tab w:val="left" w:pos="8237"/>
          <w:tab w:val="left" w:pos="8580"/>
        </w:tabs>
        <w:spacing w:before="1" w:after="0" w:line="276" w:lineRule="auto"/>
        <w:ind w:left="1541" w:right="112" w:hanging="360"/>
        <w:jc w:val="left"/>
        <w:rPr>
          <w:sz w:val="28"/>
        </w:rPr>
      </w:pPr>
      <w:r>
        <w:rPr>
          <w:sz w:val="28"/>
        </w:rPr>
        <w:t>помочь</w:t>
      </w:r>
      <w:r>
        <w:rPr>
          <w:sz w:val="28"/>
        </w:rPr>
        <w:tab/>
      </w:r>
      <w:r>
        <w:rPr>
          <w:sz w:val="28"/>
        </w:rPr>
        <w:t>осознать</w:t>
      </w:r>
      <w:r>
        <w:rPr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z w:val="28"/>
        </w:rPr>
        <w:t>проявить</w:t>
      </w:r>
      <w:r>
        <w:rPr>
          <w:sz w:val="28"/>
        </w:rPr>
        <w:tab/>
      </w:r>
      <w:r>
        <w:rPr>
          <w:sz w:val="28"/>
        </w:rPr>
        <w:t>чувства,</w:t>
      </w:r>
      <w:r>
        <w:rPr>
          <w:sz w:val="28"/>
        </w:rPr>
        <w:tab/>
      </w:r>
      <w:r>
        <w:rPr>
          <w:sz w:val="28"/>
        </w:rPr>
        <w:t>связанные</w:t>
      </w:r>
      <w:r>
        <w:rPr>
          <w:sz w:val="28"/>
        </w:rPr>
        <w:tab/>
      </w:r>
      <w:r>
        <w:rPr>
          <w:sz w:val="28"/>
        </w:rPr>
        <w:t>с</w:t>
      </w:r>
      <w:r>
        <w:rPr>
          <w:sz w:val="28"/>
        </w:rPr>
        <w:tab/>
      </w:r>
      <w:r>
        <w:rPr>
          <w:spacing w:val="-1"/>
          <w:sz w:val="28"/>
        </w:rPr>
        <w:t>изменениями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полами;</w:t>
      </w:r>
    </w:p>
    <w:p>
      <w:pPr>
        <w:pStyle w:val="9"/>
        <w:numPr>
          <w:ilvl w:val="1"/>
          <w:numId w:val="4"/>
        </w:numPr>
        <w:tabs>
          <w:tab w:val="left" w:pos="1532"/>
        </w:tabs>
        <w:spacing w:before="0" w:after="0" w:line="276" w:lineRule="auto"/>
        <w:ind w:left="821" w:right="2820" w:firstLine="359"/>
        <w:jc w:val="left"/>
        <w:rPr>
          <w:sz w:val="28"/>
        </w:rPr>
      </w:pPr>
      <w:r>
        <w:rPr>
          <w:sz w:val="28"/>
        </w:rPr>
        <w:t>помочь понять своё место среди одноклассников.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ЗАНЯТИЕ 13. Мои друзья девочки и мальчики.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Разминка</w:t>
      </w:r>
      <w:r>
        <w:rPr>
          <w:spacing w:val="-1"/>
          <w:sz w:val="28"/>
        </w:rPr>
        <w:t xml:space="preserve"> </w:t>
      </w:r>
      <w:r>
        <w:rPr>
          <w:sz w:val="28"/>
        </w:rPr>
        <w:t>«Кто это?»</w:t>
      </w:r>
    </w:p>
    <w:p>
      <w:pPr>
        <w:pStyle w:val="6"/>
        <w:spacing w:line="276" w:lineRule="auto"/>
        <w:ind w:right="1979"/>
      </w:pPr>
      <w:r>
        <w:t>Беседа на тему: «Что такое симпатия?», «Симпатия и дружба»</w:t>
      </w:r>
      <w:r>
        <w:rPr>
          <w:spacing w:val="-67"/>
        </w:rPr>
        <w:t xml:space="preserve"> </w:t>
      </w:r>
      <w:r>
        <w:t>Упражнения: «Улыбка</w:t>
      </w:r>
      <w:r>
        <w:rPr>
          <w:spacing w:val="-3"/>
        </w:rPr>
        <w:t xml:space="preserve"> </w:t>
      </w:r>
      <w:r>
        <w:t>и взгляд»</w:t>
      </w:r>
    </w:p>
    <w:p>
      <w:pPr>
        <w:spacing w:before="0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друзья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девочки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мальчики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(продолжение).</w:t>
      </w:r>
    </w:p>
    <w:p>
      <w:pPr>
        <w:pStyle w:val="6"/>
        <w:spacing w:before="49"/>
      </w:pPr>
      <w:r>
        <w:t>Разминка</w:t>
      </w:r>
      <w:r>
        <w:rPr>
          <w:spacing w:val="-1"/>
        </w:rPr>
        <w:t xml:space="preserve"> </w:t>
      </w:r>
      <w:r>
        <w:t>«Чьи</w:t>
      </w:r>
      <w:r>
        <w:rPr>
          <w:spacing w:val="-4"/>
        </w:rPr>
        <w:t xml:space="preserve"> </w:t>
      </w:r>
      <w:r>
        <w:t>руки?»</w:t>
      </w:r>
    </w:p>
    <w:p>
      <w:pPr>
        <w:pStyle w:val="6"/>
        <w:spacing w:before="47" w:line="276" w:lineRule="auto"/>
        <w:ind w:left="112" w:firstLine="708"/>
      </w:pPr>
      <w:r>
        <w:t>Работа</w:t>
      </w:r>
      <w:r>
        <w:rPr>
          <w:spacing w:val="13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сказкой</w:t>
      </w:r>
      <w:r>
        <w:rPr>
          <w:spacing w:val="14"/>
        </w:rPr>
        <w:t xml:space="preserve"> </w:t>
      </w:r>
      <w:r>
        <w:t>«Жила-была</w:t>
      </w:r>
      <w:r>
        <w:rPr>
          <w:spacing w:val="12"/>
        </w:rPr>
        <w:t xml:space="preserve"> </w:t>
      </w:r>
      <w:r>
        <w:t>девочка…».</w:t>
      </w:r>
      <w:r>
        <w:rPr>
          <w:spacing w:val="13"/>
        </w:rPr>
        <w:t xml:space="preserve"> </w:t>
      </w:r>
      <w:r>
        <w:t>Обсуждение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творческая</w:t>
      </w:r>
      <w:r>
        <w:rPr>
          <w:spacing w:val="12"/>
        </w:rPr>
        <w:t xml:space="preserve"> </w:t>
      </w:r>
      <w:r>
        <w:t>работа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сказке.</w:t>
      </w:r>
    </w:p>
    <w:p>
      <w:pPr>
        <w:spacing w:before="1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Мой класс.</w:t>
      </w:r>
    </w:p>
    <w:p>
      <w:pPr>
        <w:pStyle w:val="6"/>
        <w:spacing w:before="48"/>
      </w:pPr>
      <w:r>
        <w:t>Разминка</w:t>
      </w:r>
      <w:r>
        <w:rPr>
          <w:spacing w:val="-1"/>
        </w:rPr>
        <w:t xml:space="preserve"> </w:t>
      </w:r>
      <w:r>
        <w:t>«Что</w:t>
      </w:r>
      <w:r>
        <w:rPr>
          <w:spacing w:val="-3"/>
        </w:rPr>
        <w:t xml:space="preserve"> </w:t>
      </w:r>
      <w:r>
        <w:t>я люблю?»</w:t>
      </w:r>
    </w:p>
    <w:p>
      <w:pPr>
        <w:pStyle w:val="6"/>
        <w:spacing w:before="48"/>
      </w:pPr>
      <w:r>
        <w:t>Упражнения:</w:t>
      </w:r>
      <w:r>
        <w:rPr>
          <w:spacing w:val="-1"/>
        </w:rPr>
        <w:t xml:space="preserve"> </w:t>
      </w:r>
      <w:r>
        <w:t>«Портрет</w:t>
      </w:r>
      <w:r>
        <w:rPr>
          <w:spacing w:val="-2"/>
        </w:rPr>
        <w:t xml:space="preserve"> </w:t>
      </w:r>
      <w:r>
        <w:t>класса»,</w:t>
      </w:r>
      <w:r>
        <w:rPr>
          <w:spacing w:val="-3"/>
        </w:rPr>
        <w:t xml:space="preserve"> </w:t>
      </w:r>
      <w:r>
        <w:t>«Что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вношу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класс?»</w:t>
      </w:r>
    </w:p>
    <w:p>
      <w:pPr>
        <w:spacing w:before="50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класс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(продолжение).</w:t>
      </w:r>
    </w:p>
    <w:p>
      <w:pPr>
        <w:pStyle w:val="6"/>
        <w:spacing w:before="47"/>
      </w:pPr>
      <w:r>
        <w:t>Разминка</w:t>
      </w:r>
      <w:r>
        <w:rPr>
          <w:spacing w:val="-4"/>
        </w:rPr>
        <w:t xml:space="preserve"> </w:t>
      </w:r>
      <w:r>
        <w:t>«Коллективный</w:t>
      </w:r>
      <w:r>
        <w:rPr>
          <w:spacing w:val="-4"/>
        </w:rPr>
        <w:t xml:space="preserve"> </w:t>
      </w:r>
      <w:r>
        <w:t>компьютер»</w:t>
      </w:r>
    </w:p>
    <w:p>
      <w:pPr>
        <w:pStyle w:val="6"/>
        <w:spacing w:before="48" w:line="276" w:lineRule="auto"/>
        <w:ind w:left="112" w:firstLine="708"/>
      </w:pPr>
      <w:r>
        <w:t>Работа</w:t>
      </w:r>
      <w:r>
        <w:rPr>
          <w:spacing w:val="57"/>
        </w:rPr>
        <w:t xml:space="preserve"> </w:t>
      </w:r>
      <w:r>
        <w:t>со</w:t>
      </w:r>
      <w:r>
        <w:rPr>
          <w:spacing w:val="58"/>
        </w:rPr>
        <w:t xml:space="preserve"> </w:t>
      </w:r>
      <w:r>
        <w:t>сказкой</w:t>
      </w:r>
      <w:r>
        <w:rPr>
          <w:spacing w:val="55"/>
        </w:rPr>
        <w:t xml:space="preserve"> </w:t>
      </w:r>
      <w:r>
        <w:t>«Я</w:t>
      </w:r>
      <w:r>
        <w:rPr>
          <w:spacing w:val="59"/>
        </w:rPr>
        <w:t xml:space="preserve"> </w:t>
      </w:r>
      <w:r>
        <w:t>умею</w:t>
      </w:r>
      <w:r>
        <w:rPr>
          <w:spacing w:val="56"/>
        </w:rPr>
        <w:t xml:space="preserve"> </w:t>
      </w:r>
      <w:r>
        <w:t>жалеть».</w:t>
      </w:r>
      <w:r>
        <w:rPr>
          <w:spacing w:val="59"/>
        </w:rPr>
        <w:t xml:space="preserve"> </w:t>
      </w:r>
      <w:r>
        <w:t>Обсуждение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творческая</w:t>
      </w:r>
      <w:r>
        <w:rPr>
          <w:spacing w:val="57"/>
        </w:rPr>
        <w:t xml:space="preserve"> </w:t>
      </w:r>
      <w:r>
        <w:t>работа</w:t>
      </w:r>
      <w:r>
        <w:rPr>
          <w:spacing w:val="5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сказке.</w:t>
      </w:r>
    </w:p>
    <w:p>
      <w:pPr>
        <w:spacing w:before="1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одноклассники.</w:t>
      </w:r>
    </w:p>
    <w:p>
      <w:pPr>
        <w:pStyle w:val="6"/>
        <w:spacing w:before="48"/>
      </w:pPr>
      <w:r>
        <w:t>Разминка</w:t>
      </w:r>
      <w:r>
        <w:rPr>
          <w:spacing w:val="-2"/>
        </w:rPr>
        <w:t xml:space="preserve"> </w:t>
      </w:r>
      <w:r>
        <w:t>«Что</w:t>
      </w:r>
      <w:r>
        <w:rPr>
          <w:spacing w:val="-2"/>
        </w:rPr>
        <w:t xml:space="preserve"> </w:t>
      </w:r>
      <w:r>
        <w:t>любит</w:t>
      </w:r>
      <w:r>
        <w:rPr>
          <w:spacing w:val="-3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сосед?»</w:t>
      </w:r>
    </w:p>
    <w:p>
      <w:pPr>
        <w:pStyle w:val="6"/>
        <w:spacing w:before="48" w:line="276" w:lineRule="auto"/>
        <w:ind w:right="3476"/>
      </w:pPr>
      <w:r>
        <w:t>Беседа на тему: «Третий лишний», «Делай, как я»</w:t>
      </w:r>
      <w:r>
        <w:rPr>
          <w:spacing w:val="-67"/>
        </w:rPr>
        <w:t xml:space="preserve"> </w:t>
      </w:r>
      <w:r>
        <w:t>Упражнение: «Копилка»</w:t>
      </w:r>
    </w:p>
    <w:p>
      <w:pPr>
        <w:spacing w:before="1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одноклассники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(продолжение).</w:t>
      </w:r>
    </w:p>
    <w:p>
      <w:pPr>
        <w:pStyle w:val="6"/>
        <w:spacing w:before="47" w:line="276" w:lineRule="auto"/>
        <w:ind w:right="6019"/>
      </w:pPr>
      <w:r>
        <w:t>Разминка «Узнай товарища»</w:t>
      </w:r>
      <w:r>
        <w:rPr>
          <w:spacing w:val="-67"/>
        </w:rPr>
        <w:t xml:space="preserve"> </w:t>
      </w:r>
      <w:r>
        <w:t>Упражнение:</w:t>
      </w:r>
      <w:r>
        <w:rPr>
          <w:spacing w:val="-1"/>
        </w:rPr>
        <w:t xml:space="preserve"> </w:t>
      </w:r>
      <w:r>
        <w:t>«Копилка»</w:t>
      </w:r>
    </w:p>
    <w:p>
      <w:pPr>
        <w:pStyle w:val="6"/>
        <w:spacing w:before="1" w:line="276" w:lineRule="auto"/>
        <w:ind w:left="112" w:firstLine="708"/>
      </w:pPr>
      <w:r>
        <w:t>Работа</w:t>
      </w:r>
      <w:r>
        <w:rPr>
          <w:spacing w:val="66"/>
        </w:rPr>
        <w:t xml:space="preserve"> </w:t>
      </w:r>
      <w:r>
        <w:t>со</w:t>
      </w:r>
      <w:r>
        <w:rPr>
          <w:spacing w:val="68"/>
        </w:rPr>
        <w:t xml:space="preserve"> </w:t>
      </w:r>
      <w:r>
        <w:t>сказкой</w:t>
      </w:r>
      <w:r>
        <w:rPr>
          <w:spacing w:val="65"/>
        </w:rPr>
        <w:t xml:space="preserve"> </w:t>
      </w:r>
      <w:r>
        <w:t>«Друг</w:t>
      </w:r>
      <w:r>
        <w:rPr>
          <w:spacing w:val="66"/>
        </w:rPr>
        <w:t xml:space="preserve"> </w:t>
      </w:r>
      <w:r>
        <w:t>Великана».</w:t>
      </w:r>
      <w:r>
        <w:rPr>
          <w:spacing w:val="67"/>
        </w:rPr>
        <w:t xml:space="preserve"> </w:t>
      </w:r>
      <w:r>
        <w:t>Обсуждение</w:t>
      </w:r>
      <w:r>
        <w:rPr>
          <w:spacing w:val="68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творческая</w:t>
      </w:r>
      <w:r>
        <w:rPr>
          <w:spacing w:val="67"/>
        </w:rPr>
        <w:t xml:space="preserve"> </w:t>
      </w:r>
      <w:r>
        <w:t>работа</w:t>
      </w:r>
      <w:r>
        <w:rPr>
          <w:spacing w:val="65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сказке.</w:t>
      </w:r>
    </w:p>
    <w:p>
      <w:pPr>
        <w:spacing w:before="0" w:line="321" w:lineRule="exact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Мои одноклассники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они?</w:t>
      </w:r>
    </w:p>
    <w:p>
      <w:pPr>
        <w:pStyle w:val="6"/>
        <w:spacing w:before="48"/>
      </w:pPr>
      <w:r>
        <w:t>Разминка</w:t>
      </w:r>
      <w:r>
        <w:rPr>
          <w:spacing w:val="-1"/>
        </w:rPr>
        <w:t xml:space="preserve"> </w:t>
      </w:r>
      <w:r>
        <w:t>«Раз,</w:t>
      </w:r>
      <w:r>
        <w:rPr>
          <w:spacing w:val="-2"/>
        </w:rPr>
        <w:t xml:space="preserve"> </w:t>
      </w:r>
      <w:r>
        <w:t>два,</w:t>
      </w:r>
      <w:r>
        <w:rPr>
          <w:spacing w:val="-5"/>
        </w:rPr>
        <w:t xml:space="preserve"> </w:t>
      </w:r>
      <w:r>
        <w:t>три»</w:t>
      </w:r>
    </w:p>
    <w:p>
      <w:pPr>
        <w:pStyle w:val="6"/>
        <w:spacing w:before="51"/>
      </w:pPr>
      <w:r>
        <w:t>Упражнения:</w:t>
      </w:r>
      <w:r>
        <w:rPr>
          <w:spacing w:val="-3"/>
        </w:rPr>
        <w:t xml:space="preserve"> </w:t>
      </w:r>
      <w:r>
        <w:t>«Незамеченное</w:t>
      </w:r>
      <w:r>
        <w:rPr>
          <w:spacing w:val="-3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фонарик»,</w:t>
      </w:r>
      <w:r>
        <w:rPr>
          <w:spacing w:val="-4"/>
        </w:rPr>
        <w:t xml:space="preserve"> </w:t>
      </w:r>
      <w:r>
        <w:t>«Любимое</w:t>
      </w:r>
      <w:r>
        <w:rPr>
          <w:spacing w:val="-6"/>
        </w:rPr>
        <w:t xml:space="preserve"> </w:t>
      </w:r>
      <w:r>
        <w:t>блюдо»</w:t>
      </w:r>
    </w:p>
    <w:p>
      <w:pPr>
        <w:spacing w:before="47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одноклассники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они?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(продолжение)</w:t>
      </w:r>
    </w:p>
    <w:p>
      <w:pPr>
        <w:pStyle w:val="6"/>
        <w:spacing w:before="48"/>
      </w:pPr>
      <w:r>
        <w:t>Разминка</w:t>
      </w:r>
      <w:r>
        <w:rPr>
          <w:spacing w:val="-2"/>
        </w:rPr>
        <w:t xml:space="preserve"> </w:t>
      </w:r>
      <w:r>
        <w:t>«Общие</w:t>
      </w:r>
      <w:r>
        <w:rPr>
          <w:spacing w:val="-2"/>
        </w:rPr>
        <w:t xml:space="preserve"> </w:t>
      </w:r>
      <w:r>
        <w:t>качества»</w:t>
      </w:r>
    </w:p>
    <w:p>
      <w:pPr>
        <w:pStyle w:val="6"/>
        <w:spacing w:before="50" w:line="276" w:lineRule="auto"/>
        <w:ind w:left="112" w:firstLine="708"/>
      </w:pPr>
      <w:r>
        <w:t>Работа</w:t>
      </w:r>
      <w:r>
        <w:rPr>
          <w:spacing w:val="28"/>
        </w:rPr>
        <w:t xml:space="preserve"> </w:t>
      </w:r>
      <w:r>
        <w:t>со</w:t>
      </w:r>
      <w:r>
        <w:rPr>
          <w:spacing w:val="29"/>
        </w:rPr>
        <w:t xml:space="preserve"> </w:t>
      </w:r>
      <w:r>
        <w:t>сказкой</w:t>
      </w:r>
      <w:r>
        <w:rPr>
          <w:spacing w:val="29"/>
        </w:rPr>
        <w:t xml:space="preserve"> </w:t>
      </w:r>
      <w:r>
        <w:t>«Про</w:t>
      </w:r>
      <w:r>
        <w:rPr>
          <w:spacing w:val="29"/>
        </w:rPr>
        <w:t xml:space="preserve"> </w:t>
      </w:r>
      <w:r>
        <w:t>великана</w:t>
      </w:r>
      <w:r>
        <w:rPr>
          <w:spacing w:val="28"/>
        </w:rPr>
        <w:t xml:space="preserve"> </w:t>
      </w:r>
      <w:r>
        <w:t>Гришку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недобрую</w:t>
      </w:r>
      <w:r>
        <w:rPr>
          <w:spacing w:val="27"/>
        </w:rPr>
        <w:t xml:space="preserve"> </w:t>
      </w:r>
      <w:r>
        <w:t>фею».</w:t>
      </w:r>
      <w:r>
        <w:rPr>
          <w:spacing w:val="27"/>
        </w:rPr>
        <w:t xml:space="preserve"> </w:t>
      </w:r>
      <w:r>
        <w:t>Обсуждение</w:t>
      </w:r>
      <w:r>
        <w:rPr>
          <w:spacing w:val="2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работа по</w:t>
      </w:r>
      <w:r>
        <w:rPr>
          <w:spacing w:val="1"/>
        </w:rPr>
        <w:t xml:space="preserve"> </w:t>
      </w:r>
      <w:r>
        <w:t>сказке.</w:t>
      </w:r>
    </w:p>
    <w:p>
      <w:pPr>
        <w:spacing w:before="0" w:line="321" w:lineRule="exact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ученики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одноклассники?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top="1040" w:right="600" w:bottom="1020" w:left="1020" w:header="0" w:footer="824" w:gutter="0"/>
          <w:cols w:space="720" w:num="1"/>
        </w:sectPr>
      </w:pPr>
    </w:p>
    <w:p>
      <w:pPr>
        <w:pStyle w:val="6"/>
        <w:spacing w:before="67" w:line="278" w:lineRule="auto"/>
        <w:ind w:right="3987"/>
      </w:pPr>
      <w:r>
        <w:t>Разминка</w:t>
      </w:r>
      <w:r>
        <w:rPr>
          <w:spacing w:val="1"/>
        </w:rPr>
        <w:t xml:space="preserve"> </w:t>
      </w:r>
      <w:r>
        <w:t>«Чей фильм</w:t>
      </w:r>
      <w:r>
        <w:rPr>
          <w:spacing w:val="70"/>
        </w:rPr>
        <w:t xml:space="preserve"> </w:t>
      </w:r>
      <w:r>
        <w:t>длиннее»</w:t>
      </w:r>
      <w:r>
        <w:rPr>
          <w:spacing w:val="1"/>
        </w:rPr>
        <w:t xml:space="preserve"> </w:t>
      </w:r>
      <w:r>
        <w:t>Упражнения:</w:t>
      </w:r>
      <w:r>
        <w:rPr>
          <w:spacing w:val="-5"/>
        </w:rPr>
        <w:t xml:space="preserve"> </w:t>
      </w:r>
      <w:r>
        <w:t>«Контрольная</w:t>
      </w:r>
      <w:r>
        <w:rPr>
          <w:spacing w:val="-5"/>
        </w:rPr>
        <w:t xml:space="preserve"> </w:t>
      </w:r>
      <w:r>
        <w:t>работа»,</w:t>
      </w:r>
      <w:r>
        <w:rPr>
          <w:spacing w:val="-6"/>
        </w:rPr>
        <w:t xml:space="preserve"> </w:t>
      </w:r>
      <w:r>
        <w:t>«Совет»</w:t>
      </w:r>
    </w:p>
    <w:p>
      <w:pPr>
        <w:spacing w:before="0" w:line="317" w:lineRule="exact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ученики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одноклассники?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(продолжение)</w:t>
      </w:r>
    </w:p>
    <w:p>
      <w:pPr>
        <w:pStyle w:val="6"/>
        <w:spacing w:before="48" w:line="278" w:lineRule="auto"/>
        <w:ind w:right="6093"/>
      </w:pPr>
      <w:r>
        <w:t>Разминка «Оживи предмет»</w:t>
      </w:r>
      <w:r>
        <w:rPr>
          <w:spacing w:val="-67"/>
        </w:rPr>
        <w:t xml:space="preserve"> </w:t>
      </w:r>
      <w:r>
        <w:t>Упражнение</w:t>
      </w:r>
      <w:r>
        <w:rPr>
          <w:spacing w:val="-1"/>
        </w:rPr>
        <w:t xml:space="preserve"> </w:t>
      </w:r>
      <w:r>
        <w:t>«Картинки»</w:t>
      </w:r>
    </w:p>
    <w:p>
      <w:pPr>
        <w:pStyle w:val="6"/>
        <w:spacing w:line="276" w:lineRule="auto"/>
        <w:ind w:left="112" w:firstLine="708"/>
      </w:pPr>
      <w:r>
        <w:t>Работа</w:t>
      </w:r>
      <w:r>
        <w:rPr>
          <w:spacing w:val="39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сказкой</w:t>
      </w:r>
      <w:r>
        <w:rPr>
          <w:spacing w:val="36"/>
        </w:rPr>
        <w:t xml:space="preserve"> </w:t>
      </w:r>
      <w:r>
        <w:t>«О</w:t>
      </w:r>
      <w:r>
        <w:rPr>
          <w:spacing w:val="38"/>
        </w:rPr>
        <w:t xml:space="preserve"> </w:t>
      </w:r>
      <w:r>
        <w:t>свободном</w:t>
      </w:r>
      <w:r>
        <w:rPr>
          <w:spacing w:val="40"/>
        </w:rPr>
        <w:t xml:space="preserve"> </w:t>
      </w:r>
      <w:r>
        <w:t>человеке</w:t>
      </w:r>
      <w:r>
        <w:rPr>
          <w:spacing w:val="39"/>
        </w:rPr>
        <w:t xml:space="preserve"> </w:t>
      </w:r>
      <w:r>
        <w:t>Иване</w:t>
      </w:r>
      <w:r>
        <w:rPr>
          <w:spacing w:val="37"/>
        </w:rPr>
        <w:t xml:space="preserve"> </w:t>
      </w:r>
      <w:r>
        <w:t>Гаврикове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несвободной</w:t>
      </w:r>
      <w:r>
        <w:rPr>
          <w:spacing w:val="-67"/>
        </w:rPr>
        <w:t xml:space="preserve"> </w:t>
      </w:r>
      <w:r>
        <w:t>мухе».</w:t>
      </w:r>
      <w:r>
        <w:rPr>
          <w:spacing w:val="-2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и творческая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сказке.</w:t>
      </w:r>
    </w:p>
    <w:p>
      <w:pPr>
        <w:spacing w:before="0" w:line="276" w:lineRule="auto"/>
        <w:ind w:left="821" w:right="5198" w:firstLine="0"/>
        <w:jc w:val="left"/>
        <w:rPr>
          <w:i/>
          <w:sz w:val="28"/>
        </w:rPr>
      </w:pPr>
      <w:r>
        <w:rPr>
          <w:i/>
          <w:sz w:val="28"/>
        </w:rPr>
        <w:t>ЗАНЯТИЕ 23. Лидерство в классе.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Разминка «Пальцы», «Выбор»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 на тему: «Знак лидерства»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Упражнение: «Фломастеры»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Конфликты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классе.</w:t>
      </w:r>
    </w:p>
    <w:p>
      <w:pPr>
        <w:pStyle w:val="6"/>
      </w:pPr>
      <w:r>
        <w:t>Разминка</w:t>
      </w:r>
      <w:r>
        <w:rPr>
          <w:spacing w:val="-2"/>
        </w:rPr>
        <w:t xml:space="preserve"> </w:t>
      </w:r>
      <w:r>
        <w:t>«Улыбнись,</w:t>
      </w:r>
      <w:r>
        <w:rPr>
          <w:spacing w:val="-2"/>
        </w:rPr>
        <w:t xml:space="preserve"> </w:t>
      </w:r>
      <w:r>
        <w:t>как…»,</w:t>
      </w:r>
      <w:r>
        <w:rPr>
          <w:spacing w:val="-2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ресторане»</w:t>
      </w:r>
    </w:p>
    <w:p>
      <w:pPr>
        <w:pStyle w:val="6"/>
        <w:spacing w:before="43"/>
      </w:pPr>
      <w:r>
        <w:t>Беседа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тему: «Признаки</w:t>
      </w:r>
      <w:r>
        <w:rPr>
          <w:spacing w:val="-3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конфликта»,</w:t>
      </w:r>
      <w:r>
        <w:rPr>
          <w:spacing w:val="-2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быть,</w:t>
      </w:r>
      <w:r>
        <w:rPr>
          <w:spacing w:val="-2"/>
        </w:rPr>
        <w:t xml:space="preserve"> </w:t>
      </w:r>
      <w:r>
        <w:t>если…»</w:t>
      </w:r>
    </w:p>
    <w:p>
      <w:pPr>
        <w:pStyle w:val="6"/>
        <w:spacing w:before="47" w:line="278" w:lineRule="auto"/>
        <w:ind w:left="112" w:firstLine="708"/>
      </w:pP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сказкой</w:t>
      </w:r>
      <w:r>
        <w:rPr>
          <w:spacing w:val="1"/>
        </w:rPr>
        <w:t xml:space="preserve"> </w:t>
      </w:r>
      <w:r>
        <w:t>«Мишкино</w:t>
      </w:r>
      <w:r>
        <w:rPr>
          <w:spacing w:val="1"/>
        </w:rPr>
        <w:t xml:space="preserve"> </w:t>
      </w:r>
      <w:r>
        <w:t>горе».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сказке.</w:t>
      </w:r>
    </w:p>
    <w:p>
      <w:pPr>
        <w:spacing w:before="0" w:line="317" w:lineRule="exact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Взаимопомощь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классе.</w:t>
      </w:r>
    </w:p>
    <w:p>
      <w:pPr>
        <w:pStyle w:val="6"/>
        <w:spacing w:before="48"/>
      </w:pPr>
      <w:r>
        <w:t>Разминка</w:t>
      </w:r>
      <w:r>
        <w:rPr>
          <w:spacing w:val="-4"/>
        </w:rPr>
        <w:t xml:space="preserve"> </w:t>
      </w:r>
      <w:r>
        <w:t>«Помоги</w:t>
      </w:r>
      <w:r>
        <w:rPr>
          <w:spacing w:val="-6"/>
        </w:rPr>
        <w:t xml:space="preserve"> </w:t>
      </w:r>
      <w:r>
        <w:t>другу»,</w:t>
      </w:r>
      <w:r>
        <w:rPr>
          <w:spacing w:val="-5"/>
        </w:rPr>
        <w:t xml:space="preserve"> </w:t>
      </w:r>
      <w:r>
        <w:t>«Взаимопонимание»</w:t>
      </w:r>
    </w:p>
    <w:p>
      <w:pPr>
        <w:pStyle w:val="6"/>
        <w:spacing w:before="50" w:line="276" w:lineRule="auto"/>
        <w:ind w:right="1071"/>
      </w:pPr>
      <w:r>
        <w:t>Беседа на тему: «Взаимопомощь, взаимодействие, взаимопонимание»</w:t>
      </w:r>
      <w:r>
        <w:rPr>
          <w:spacing w:val="-67"/>
        </w:rPr>
        <w:t xml:space="preserve"> </w:t>
      </w:r>
      <w:r>
        <w:t>Упражнение: «Что</w:t>
      </w:r>
      <w:r>
        <w:rPr>
          <w:spacing w:val="-2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делать»</w:t>
      </w:r>
    </w:p>
    <w:p>
      <w:pPr>
        <w:pStyle w:val="3"/>
        <w:spacing w:before="3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Мое</w:t>
      </w:r>
      <w:r>
        <w:rPr>
          <w:spacing w:val="-1"/>
        </w:rPr>
        <w:t xml:space="preserve"> </w:t>
      </w:r>
      <w:r>
        <w:t>прошлое,</w:t>
      </w:r>
      <w:r>
        <w:rPr>
          <w:spacing w:val="-2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будущее</w:t>
      </w:r>
      <w:r>
        <w:rPr>
          <w:spacing w:val="-1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ч)</w:t>
      </w:r>
    </w:p>
    <w:p>
      <w:pPr>
        <w:pStyle w:val="6"/>
        <w:spacing w:before="43"/>
      </w:pPr>
      <w:r>
        <w:t>Цели:</w:t>
      </w:r>
    </w:p>
    <w:p>
      <w:pPr>
        <w:pStyle w:val="9"/>
        <w:numPr>
          <w:ilvl w:val="1"/>
          <w:numId w:val="4"/>
        </w:numPr>
        <w:tabs>
          <w:tab w:val="left" w:pos="1532"/>
        </w:tabs>
        <w:spacing w:before="51" w:after="0" w:line="240" w:lineRule="auto"/>
        <w:ind w:left="1531" w:right="0" w:hanging="351"/>
        <w:jc w:val="left"/>
        <w:rPr>
          <w:sz w:val="28"/>
        </w:rPr>
      </w:pPr>
      <w:r>
        <w:rPr>
          <w:sz w:val="28"/>
        </w:rPr>
        <w:t>подготовить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ребят к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началу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переходу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пятый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класс;</w:t>
      </w:r>
    </w:p>
    <w:p>
      <w:pPr>
        <w:pStyle w:val="9"/>
        <w:numPr>
          <w:ilvl w:val="1"/>
          <w:numId w:val="4"/>
        </w:numPr>
        <w:tabs>
          <w:tab w:val="left" w:pos="1532"/>
        </w:tabs>
        <w:spacing w:before="47" w:after="0" w:line="240" w:lineRule="auto"/>
        <w:ind w:left="1531" w:right="0" w:hanging="351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активности.</w:t>
      </w:r>
    </w:p>
    <w:p>
      <w:pPr>
        <w:spacing w:before="48" w:line="276" w:lineRule="auto"/>
        <w:ind w:left="821" w:right="5351" w:firstLine="0"/>
        <w:jc w:val="left"/>
        <w:rPr>
          <w:sz w:val="28"/>
        </w:rPr>
      </w:pPr>
      <w:r>
        <w:rPr>
          <w:i/>
          <w:sz w:val="28"/>
        </w:rPr>
        <w:t>ЗАНЯТИЕ 26. Мое детство.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Разминка</w:t>
      </w:r>
      <w:r>
        <w:rPr>
          <w:spacing w:val="70"/>
          <w:sz w:val="28"/>
        </w:rPr>
        <w:t xml:space="preserve"> </w:t>
      </w:r>
      <w:r>
        <w:rPr>
          <w:sz w:val="28"/>
        </w:rPr>
        <w:t>«Повтори»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Упражнение:</w:t>
      </w:r>
      <w:r>
        <w:rPr>
          <w:spacing w:val="-2"/>
          <w:sz w:val="28"/>
        </w:rPr>
        <w:t xml:space="preserve"> </w:t>
      </w:r>
      <w:r>
        <w:rPr>
          <w:sz w:val="28"/>
        </w:rPr>
        <w:t>«Случай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детства»</w:t>
      </w:r>
    </w:p>
    <w:p>
      <w:pPr>
        <w:spacing w:before="0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Моё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детство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(продолжение).</w:t>
      </w:r>
    </w:p>
    <w:p>
      <w:pPr>
        <w:pStyle w:val="6"/>
        <w:spacing w:before="48"/>
      </w:pPr>
      <w:r>
        <w:t>Разминка</w:t>
      </w:r>
      <w:r>
        <w:rPr>
          <w:spacing w:val="-3"/>
        </w:rPr>
        <w:t xml:space="preserve"> </w:t>
      </w:r>
      <w:r>
        <w:t>«Буратино,</w:t>
      </w:r>
      <w:r>
        <w:rPr>
          <w:spacing w:val="-2"/>
        </w:rPr>
        <w:t xml:space="preserve"> </w:t>
      </w:r>
      <w:r>
        <w:t>Шапокляк»</w:t>
      </w:r>
    </w:p>
    <w:p>
      <w:pPr>
        <w:pStyle w:val="6"/>
        <w:spacing w:before="50" w:line="276" w:lineRule="auto"/>
        <w:ind w:left="112" w:firstLine="708"/>
      </w:pPr>
      <w:r>
        <w:t>Работа</w:t>
      </w:r>
      <w:r>
        <w:rPr>
          <w:spacing w:val="8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сказкой</w:t>
      </w:r>
      <w:r>
        <w:rPr>
          <w:spacing w:val="6"/>
        </w:rPr>
        <w:t xml:space="preserve"> </w:t>
      </w:r>
      <w:r>
        <w:t>«Сундук,</w:t>
      </w:r>
      <w:r>
        <w:rPr>
          <w:spacing w:val="8"/>
        </w:rPr>
        <w:t xml:space="preserve"> </w:t>
      </w:r>
      <w:r>
        <w:t>который</w:t>
      </w:r>
      <w:r>
        <w:rPr>
          <w:spacing w:val="9"/>
        </w:rPr>
        <w:t xml:space="preserve"> </w:t>
      </w:r>
      <w:r>
        <w:t>помог</w:t>
      </w:r>
      <w:r>
        <w:rPr>
          <w:spacing w:val="5"/>
        </w:rPr>
        <w:t xml:space="preserve"> </w:t>
      </w:r>
      <w:r>
        <w:t>царю».</w:t>
      </w:r>
      <w:r>
        <w:rPr>
          <w:spacing w:val="8"/>
        </w:rPr>
        <w:t xml:space="preserve"> </w:t>
      </w:r>
      <w:r>
        <w:t>Обсуждение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творческая</w:t>
      </w:r>
      <w:r>
        <w:rPr>
          <w:spacing w:val="-67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сказке.</w:t>
      </w:r>
    </w:p>
    <w:p>
      <w:pPr>
        <w:spacing w:before="0" w:line="321" w:lineRule="exact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Моё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настоящее.</w:t>
      </w:r>
    </w:p>
    <w:p>
      <w:pPr>
        <w:pStyle w:val="6"/>
        <w:spacing w:before="48" w:line="276" w:lineRule="auto"/>
        <w:ind w:right="3449"/>
      </w:pPr>
      <w:r>
        <w:t>Разминка «Узнай, кто затейник», «Разведчики»</w:t>
      </w:r>
      <w:r>
        <w:rPr>
          <w:spacing w:val="1"/>
        </w:rPr>
        <w:t xml:space="preserve"> </w:t>
      </w:r>
      <w:r>
        <w:t>Упражнения: «Тайная радость», «Общая радость»</w:t>
      </w:r>
      <w:r>
        <w:rPr>
          <w:spacing w:val="-67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работа «Коллаж»</w:t>
      </w:r>
    </w:p>
    <w:p>
      <w:pPr>
        <w:spacing w:before="1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Моё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будущее.</w:t>
      </w:r>
    </w:p>
    <w:p>
      <w:pPr>
        <w:pStyle w:val="6"/>
        <w:spacing w:before="50"/>
      </w:pPr>
      <w:r>
        <w:t>Разминка</w:t>
      </w:r>
      <w:r>
        <w:rPr>
          <w:spacing w:val="-3"/>
        </w:rPr>
        <w:t xml:space="preserve"> </w:t>
      </w:r>
      <w:r>
        <w:t>«Вместе</w:t>
      </w:r>
      <w:r>
        <w:rPr>
          <w:spacing w:val="-2"/>
        </w:rPr>
        <w:t xml:space="preserve"> </w:t>
      </w:r>
      <w:r>
        <w:t>хором»,</w:t>
      </w:r>
      <w:r>
        <w:rPr>
          <w:spacing w:val="-4"/>
        </w:rPr>
        <w:t xml:space="preserve"> </w:t>
      </w:r>
      <w:r>
        <w:t>«Рисование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слепую»</w:t>
      </w:r>
    </w:p>
    <w:p>
      <w:pPr>
        <w:pStyle w:val="6"/>
        <w:spacing w:before="47" w:line="276" w:lineRule="auto"/>
        <w:ind w:left="112" w:firstLine="708"/>
      </w:pPr>
      <w:r>
        <w:t>Упражнения:</w:t>
      </w:r>
      <w:r>
        <w:rPr>
          <w:spacing w:val="53"/>
        </w:rPr>
        <w:t xml:space="preserve"> </w:t>
      </w:r>
      <w:r>
        <w:t>«Взрослое</w:t>
      </w:r>
      <w:r>
        <w:rPr>
          <w:spacing w:val="54"/>
        </w:rPr>
        <w:t xml:space="preserve"> </w:t>
      </w:r>
      <w:r>
        <w:t>имя»,</w:t>
      </w:r>
      <w:r>
        <w:rPr>
          <w:spacing w:val="51"/>
        </w:rPr>
        <w:t xml:space="preserve"> </w:t>
      </w:r>
      <w:r>
        <w:t>«Я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будущем»,</w:t>
      </w:r>
      <w:r>
        <w:rPr>
          <w:spacing w:val="51"/>
        </w:rPr>
        <w:t xml:space="preserve"> </w:t>
      </w:r>
      <w:r>
        <w:t>«Хочу</w:t>
      </w:r>
      <w:r>
        <w:rPr>
          <w:spacing w:val="49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будущем</w:t>
      </w:r>
      <w:r>
        <w:rPr>
          <w:spacing w:val="60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делаю</w:t>
      </w:r>
      <w:r>
        <w:rPr>
          <w:spacing w:val="-67"/>
        </w:rPr>
        <w:t xml:space="preserve"> </w:t>
      </w:r>
      <w:r>
        <w:t>сейчас»</w:t>
      </w:r>
    </w:p>
    <w:p>
      <w:pPr>
        <w:spacing w:after="0" w:line="276" w:lineRule="auto"/>
        <w:sectPr>
          <w:pgSz w:w="11910" w:h="16840"/>
          <w:pgMar w:top="1040" w:right="600" w:bottom="1020" w:left="1020" w:header="0" w:footer="824" w:gutter="0"/>
          <w:cols w:space="720" w:num="1"/>
        </w:sectPr>
      </w:pPr>
    </w:p>
    <w:p>
      <w:pPr>
        <w:spacing w:before="67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будущий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дом.</w:t>
      </w:r>
    </w:p>
    <w:p>
      <w:pPr>
        <w:pStyle w:val="6"/>
        <w:spacing w:before="50"/>
      </w:pPr>
      <w:r>
        <w:t>Разминка</w:t>
      </w:r>
      <w:r>
        <w:rPr>
          <w:spacing w:val="-4"/>
        </w:rPr>
        <w:t xml:space="preserve"> </w:t>
      </w:r>
      <w:r>
        <w:t>«Разведчик»,</w:t>
      </w:r>
      <w:r>
        <w:rPr>
          <w:spacing w:val="-4"/>
        </w:rPr>
        <w:t xml:space="preserve"> </w:t>
      </w:r>
      <w:r>
        <w:t>«Стена»</w:t>
      </w:r>
    </w:p>
    <w:p>
      <w:pPr>
        <w:pStyle w:val="6"/>
        <w:spacing w:before="48"/>
      </w:pPr>
      <w:r>
        <w:t>Упражнения:</w:t>
      </w:r>
      <w:r>
        <w:rPr>
          <w:spacing w:val="-2"/>
        </w:rPr>
        <w:t xml:space="preserve"> </w:t>
      </w:r>
      <w:r>
        <w:t>«Дискуссия»,</w:t>
      </w:r>
      <w:r>
        <w:rPr>
          <w:spacing w:val="-4"/>
        </w:rPr>
        <w:t xml:space="preserve"> </w:t>
      </w:r>
      <w:r>
        <w:t>«Погода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доме»,</w:t>
      </w:r>
      <w:r>
        <w:rPr>
          <w:spacing w:val="-3"/>
        </w:rPr>
        <w:t xml:space="preserve"> </w:t>
      </w:r>
      <w:r>
        <w:t>«Девиз</w:t>
      </w:r>
      <w:r>
        <w:rPr>
          <w:spacing w:val="-6"/>
        </w:rPr>
        <w:t xml:space="preserve"> </w:t>
      </w:r>
      <w:r>
        <w:t>дома»</w:t>
      </w:r>
    </w:p>
    <w:p>
      <w:pPr>
        <w:spacing w:before="48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будущая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профессия.</w:t>
      </w:r>
    </w:p>
    <w:p>
      <w:pPr>
        <w:spacing w:before="50" w:line="276" w:lineRule="auto"/>
        <w:ind w:left="821" w:right="2011" w:firstLine="0"/>
        <w:jc w:val="left"/>
        <w:rPr>
          <w:i/>
          <w:sz w:val="28"/>
        </w:rPr>
      </w:pPr>
      <w:r>
        <w:rPr>
          <w:sz w:val="28"/>
        </w:rPr>
        <w:t>Разминка «Изобрази профессию», «Земля, вода, воздух»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Упражнения: «Дискуссия», «Профессии сотрудников школы»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ЗАНЯТИЕ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Моё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близкое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будущее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 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класс.</w:t>
      </w:r>
    </w:p>
    <w:p>
      <w:pPr>
        <w:pStyle w:val="6"/>
        <w:spacing w:line="320" w:lineRule="exact"/>
      </w:pPr>
      <w:r>
        <w:t>Разминка</w:t>
      </w:r>
      <w:r>
        <w:rPr>
          <w:spacing w:val="-3"/>
        </w:rPr>
        <w:t xml:space="preserve"> </w:t>
      </w:r>
      <w:r>
        <w:t>«Кто</w:t>
      </w:r>
      <w:r>
        <w:rPr>
          <w:spacing w:val="-5"/>
        </w:rPr>
        <w:t xml:space="preserve"> </w:t>
      </w:r>
      <w:r>
        <w:t>наблюдательнее»,</w:t>
      </w:r>
      <w:r>
        <w:rPr>
          <w:spacing w:val="-3"/>
        </w:rPr>
        <w:t xml:space="preserve"> </w:t>
      </w:r>
      <w:r>
        <w:t>«Рукопожатие»</w:t>
      </w:r>
    </w:p>
    <w:p>
      <w:pPr>
        <w:pStyle w:val="6"/>
        <w:spacing w:before="50" w:line="276" w:lineRule="auto"/>
        <w:ind w:left="112" w:firstLine="708"/>
      </w:pPr>
      <w:r>
        <w:t>Упражнения:</w:t>
      </w:r>
      <w:r>
        <w:rPr>
          <w:spacing w:val="61"/>
        </w:rPr>
        <w:t xml:space="preserve"> </w:t>
      </w:r>
      <w:r>
        <w:t>«Готовность</w:t>
      </w:r>
      <w:r>
        <w:rPr>
          <w:spacing w:val="60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переходу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5</w:t>
      </w:r>
      <w:r>
        <w:rPr>
          <w:spacing w:val="61"/>
        </w:rPr>
        <w:t xml:space="preserve"> </w:t>
      </w:r>
      <w:r>
        <w:t>класс»,</w:t>
      </w:r>
      <w:r>
        <w:rPr>
          <w:spacing w:val="61"/>
        </w:rPr>
        <w:t xml:space="preserve"> </w:t>
      </w:r>
      <w:r>
        <w:t>«Если</w:t>
      </w:r>
      <w:r>
        <w:rPr>
          <w:spacing w:val="61"/>
        </w:rPr>
        <w:t xml:space="preserve"> </w:t>
      </w:r>
      <w:r>
        <w:t>бы</w:t>
      </w:r>
      <w:r>
        <w:rPr>
          <w:spacing w:val="62"/>
        </w:rPr>
        <w:t xml:space="preserve"> </w:t>
      </w:r>
      <w:r>
        <w:t>я</w:t>
      </w:r>
      <w:r>
        <w:rPr>
          <w:spacing w:val="59"/>
        </w:rPr>
        <w:t xml:space="preserve"> </w:t>
      </w:r>
      <w:r>
        <w:t>был</w:t>
      </w:r>
      <w:r>
        <w:rPr>
          <w:spacing w:val="59"/>
        </w:rPr>
        <w:t xml:space="preserve"> </w:t>
      </w:r>
      <w:r>
        <w:t>сейчас</w:t>
      </w:r>
      <w:r>
        <w:rPr>
          <w:spacing w:val="-67"/>
        </w:rPr>
        <w:t xml:space="preserve"> </w:t>
      </w:r>
      <w:r>
        <w:t>первоклассником»,</w:t>
      </w:r>
      <w:r>
        <w:rPr>
          <w:spacing w:val="-2"/>
        </w:rPr>
        <w:t xml:space="preserve"> </w:t>
      </w:r>
      <w:r>
        <w:t>«Спасибо»</w:t>
      </w:r>
    </w:p>
    <w:p>
      <w:pPr>
        <w:spacing w:before="0" w:line="276" w:lineRule="auto"/>
        <w:ind w:left="821" w:right="3532" w:firstLine="0"/>
        <w:jc w:val="left"/>
        <w:rPr>
          <w:sz w:val="28"/>
        </w:rPr>
      </w:pPr>
      <w:r>
        <w:rPr>
          <w:i/>
          <w:sz w:val="28"/>
        </w:rPr>
        <w:t>ЗАНЯТИЕ 33. Что нового меня ждёт в 5 классе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Разминка «Домино», «Произнеси одновременно»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Упражнение: «Чей</w:t>
      </w:r>
      <w:r>
        <w:rPr>
          <w:spacing w:val="-3"/>
          <w:sz w:val="28"/>
        </w:rPr>
        <w:t xml:space="preserve"> </w:t>
      </w:r>
      <w:r>
        <w:rPr>
          <w:sz w:val="28"/>
        </w:rPr>
        <w:t>урок</w:t>
      </w:r>
      <w:r>
        <w:rPr>
          <w:spacing w:val="-1"/>
          <w:sz w:val="28"/>
        </w:rPr>
        <w:t xml:space="preserve"> </w:t>
      </w:r>
      <w:r>
        <w:rPr>
          <w:sz w:val="28"/>
        </w:rPr>
        <w:t>важнее?»</w:t>
      </w:r>
    </w:p>
    <w:p>
      <w:pPr>
        <w:pStyle w:val="6"/>
        <w:spacing w:line="276" w:lineRule="auto"/>
        <w:ind w:left="112" w:firstLine="708"/>
      </w:pPr>
      <w:r>
        <w:t>Работа</w:t>
      </w:r>
      <w:r>
        <w:rPr>
          <w:spacing w:val="40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сказкой</w:t>
      </w:r>
      <w:r>
        <w:rPr>
          <w:spacing w:val="41"/>
        </w:rPr>
        <w:t xml:space="preserve"> </w:t>
      </w:r>
      <w:r>
        <w:t>«Планета</w:t>
      </w:r>
      <w:r>
        <w:rPr>
          <w:spacing w:val="41"/>
        </w:rPr>
        <w:t xml:space="preserve"> </w:t>
      </w:r>
      <w:r>
        <w:t>Детство».</w:t>
      </w:r>
      <w:r>
        <w:rPr>
          <w:spacing w:val="37"/>
        </w:rPr>
        <w:t xml:space="preserve"> </w:t>
      </w:r>
      <w:r>
        <w:t>Обсуждение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творческая</w:t>
      </w:r>
      <w:r>
        <w:rPr>
          <w:spacing w:val="41"/>
        </w:rPr>
        <w:t xml:space="preserve"> </w:t>
      </w:r>
      <w:r>
        <w:t>работа</w:t>
      </w:r>
      <w:r>
        <w:rPr>
          <w:spacing w:val="4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сказке.</w:t>
      </w:r>
    </w:p>
    <w:p>
      <w:pPr>
        <w:spacing w:before="1"/>
        <w:ind w:left="821" w:right="0" w:firstLine="0"/>
        <w:jc w:val="left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34.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Итоговое.</w:t>
      </w:r>
    </w:p>
    <w:p>
      <w:pPr>
        <w:pStyle w:val="6"/>
        <w:spacing w:before="47"/>
      </w:pPr>
      <w:r>
        <w:t>Игра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«Испытания»</w:t>
      </w:r>
    </w:p>
    <w:p>
      <w:pPr>
        <w:spacing w:after="0"/>
        <w:sectPr>
          <w:pgSz w:w="11910" w:h="16840"/>
          <w:pgMar w:top="1040" w:right="600" w:bottom="1020" w:left="1020" w:header="0" w:footer="824" w:gutter="0"/>
          <w:cols w:space="720" w:num="1"/>
        </w:sectPr>
      </w:pPr>
    </w:p>
    <w:p>
      <w:pPr>
        <w:pStyle w:val="2"/>
        <w:ind w:left="4042"/>
      </w:pPr>
      <w:bookmarkStart w:id="3" w:name="_TOC_250000"/>
      <w:r>
        <w:t>Список</w:t>
      </w:r>
      <w:r>
        <w:rPr>
          <w:spacing w:val="-6"/>
        </w:rPr>
        <w:t xml:space="preserve"> </w:t>
      </w:r>
      <w:bookmarkEnd w:id="3"/>
      <w:r>
        <w:t>литературы</w:t>
      </w:r>
    </w:p>
    <w:p>
      <w:pPr>
        <w:pStyle w:val="9"/>
        <w:numPr>
          <w:ilvl w:val="0"/>
          <w:numId w:val="8"/>
        </w:numPr>
        <w:tabs>
          <w:tab w:val="left" w:pos="1179"/>
        </w:tabs>
        <w:spacing w:before="51" w:after="0" w:line="240" w:lineRule="auto"/>
        <w:ind w:left="1178" w:right="0" w:hanging="358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</w:p>
    <w:p>
      <w:pPr>
        <w:pStyle w:val="9"/>
        <w:numPr>
          <w:ilvl w:val="0"/>
          <w:numId w:val="8"/>
        </w:numPr>
        <w:tabs>
          <w:tab w:val="left" w:pos="1179"/>
        </w:tabs>
        <w:spacing w:before="48" w:after="0" w:line="276" w:lineRule="auto"/>
        <w:ind w:left="1178" w:right="114" w:hanging="358"/>
        <w:jc w:val="left"/>
        <w:rPr>
          <w:sz w:val="28"/>
        </w:rPr>
      </w:pPr>
      <w:r>
        <w:rPr>
          <w:sz w:val="28"/>
        </w:rPr>
        <w:t>Хухлаева</w:t>
      </w:r>
      <w:r>
        <w:rPr>
          <w:spacing w:val="5"/>
          <w:sz w:val="28"/>
        </w:rPr>
        <w:t xml:space="preserve"> </w:t>
      </w:r>
      <w:r>
        <w:rPr>
          <w:sz w:val="28"/>
        </w:rPr>
        <w:t>О.В.</w:t>
      </w:r>
      <w:r>
        <w:rPr>
          <w:spacing w:val="3"/>
          <w:sz w:val="28"/>
        </w:rPr>
        <w:t xml:space="preserve"> </w:t>
      </w:r>
      <w:r>
        <w:rPr>
          <w:sz w:val="28"/>
        </w:rPr>
        <w:t>«Тропинка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Я:</w:t>
      </w:r>
      <w:r>
        <w:rPr>
          <w:spacing w:val="5"/>
          <w:sz w:val="28"/>
        </w:rPr>
        <w:t xml:space="preserve"> </w:t>
      </w:r>
      <w:r>
        <w:rPr>
          <w:sz w:val="28"/>
        </w:rPr>
        <w:t>уроки</w:t>
      </w:r>
      <w:r>
        <w:rPr>
          <w:spacing w:val="3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(1 –</w:t>
      </w:r>
      <w:r>
        <w:rPr>
          <w:spacing w:val="-2"/>
          <w:sz w:val="28"/>
        </w:rPr>
        <w:t xml:space="preserve"> </w:t>
      </w:r>
      <w:r>
        <w:rPr>
          <w:sz w:val="28"/>
        </w:rPr>
        <w:t>4).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</w:p>
    <w:p>
      <w:pPr>
        <w:pStyle w:val="9"/>
        <w:numPr>
          <w:ilvl w:val="0"/>
          <w:numId w:val="8"/>
        </w:numPr>
        <w:tabs>
          <w:tab w:val="left" w:pos="1179"/>
        </w:tabs>
        <w:spacing w:before="1" w:after="0" w:line="240" w:lineRule="auto"/>
        <w:ind w:left="1178" w:right="0" w:hanging="358"/>
        <w:jc w:val="left"/>
        <w:rPr>
          <w:sz w:val="28"/>
        </w:rPr>
      </w:pPr>
      <w:r>
        <w:rPr>
          <w:sz w:val="28"/>
        </w:rPr>
        <w:t>Вачков</w:t>
      </w:r>
      <w:r>
        <w:rPr>
          <w:spacing w:val="-5"/>
          <w:sz w:val="28"/>
        </w:rPr>
        <w:t xml:space="preserve"> </w:t>
      </w:r>
      <w:r>
        <w:rPr>
          <w:sz w:val="28"/>
        </w:rPr>
        <w:t>И.В.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психолога.</w:t>
      </w:r>
      <w:r>
        <w:rPr>
          <w:spacing w:val="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2006.</w:t>
      </w:r>
    </w:p>
    <w:p>
      <w:pPr>
        <w:pStyle w:val="9"/>
        <w:numPr>
          <w:ilvl w:val="0"/>
          <w:numId w:val="8"/>
        </w:numPr>
        <w:tabs>
          <w:tab w:val="left" w:pos="1179"/>
        </w:tabs>
        <w:spacing w:before="48" w:after="0" w:line="276" w:lineRule="auto"/>
        <w:ind w:left="1178" w:right="112" w:hanging="358"/>
        <w:jc w:val="both"/>
        <w:rPr>
          <w:sz w:val="28"/>
        </w:rPr>
      </w:pPr>
      <w:r>
        <w:rPr>
          <w:sz w:val="28"/>
        </w:rPr>
        <w:t>Жизненные навыки / Под. ред. С.В. Кривцовой. М., 2002. Панфилова М.А.</w:t>
      </w:r>
      <w:r>
        <w:rPr>
          <w:spacing w:val="-67"/>
          <w:sz w:val="28"/>
        </w:rPr>
        <w:t xml:space="preserve"> </w:t>
      </w:r>
      <w:r>
        <w:rPr>
          <w:sz w:val="28"/>
        </w:rPr>
        <w:t>Игротерапия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общения. М.,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</w:p>
    <w:p>
      <w:pPr>
        <w:pStyle w:val="9"/>
        <w:numPr>
          <w:ilvl w:val="0"/>
          <w:numId w:val="8"/>
        </w:numPr>
        <w:tabs>
          <w:tab w:val="left" w:pos="1179"/>
        </w:tabs>
        <w:spacing w:before="0" w:after="0" w:line="276" w:lineRule="auto"/>
        <w:ind w:left="1178" w:right="111" w:hanging="358"/>
        <w:jc w:val="both"/>
        <w:rPr>
          <w:sz w:val="28"/>
        </w:rPr>
      </w:pPr>
      <w:r>
        <w:rPr>
          <w:sz w:val="28"/>
        </w:rPr>
        <w:t>Как проектировать универсальные учебные действия в начальной школе:</w:t>
      </w:r>
      <w:r>
        <w:rPr>
          <w:spacing w:val="1"/>
          <w:sz w:val="28"/>
        </w:rPr>
        <w:t xml:space="preserve"> </w:t>
      </w:r>
      <w:r>
        <w:rPr>
          <w:sz w:val="28"/>
        </w:rPr>
        <w:t>от действия к мысли: пособие для учителя / А.Г. Асмолов (и др); под ред.</w:t>
      </w:r>
      <w:r>
        <w:rPr>
          <w:spacing w:val="1"/>
          <w:sz w:val="28"/>
        </w:rPr>
        <w:t xml:space="preserve"> </w:t>
      </w:r>
      <w:r>
        <w:rPr>
          <w:sz w:val="28"/>
        </w:rPr>
        <w:t>А.Г.</w:t>
      </w:r>
      <w:r>
        <w:rPr>
          <w:spacing w:val="-2"/>
          <w:sz w:val="28"/>
        </w:rPr>
        <w:t xml:space="preserve"> </w:t>
      </w:r>
      <w:r>
        <w:rPr>
          <w:sz w:val="28"/>
        </w:rPr>
        <w:t>Асмолова.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2010.</w:t>
      </w:r>
    </w:p>
    <w:p>
      <w:pPr>
        <w:pStyle w:val="9"/>
        <w:numPr>
          <w:ilvl w:val="0"/>
          <w:numId w:val="8"/>
        </w:numPr>
        <w:tabs>
          <w:tab w:val="left" w:pos="1182"/>
        </w:tabs>
        <w:spacing w:before="0" w:after="0" w:line="240" w:lineRule="auto"/>
        <w:ind w:left="1181" w:right="0" w:hanging="361"/>
        <w:jc w:val="both"/>
        <w:rPr>
          <w:sz w:val="28"/>
        </w:rPr>
      </w:pPr>
      <w:r>
        <w:rPr>
          <w:sz w:val="28"/>
        </w:rPr>
        <w:t>Мухина</w:t>
      </w:r>
      <w:r>
        <w:rPr>
          <w:spacing w:val="-3"/>
          <w:sz w:val="28"/>
        </w:rPr>
        <w:t xml:space="preserve"> </w:t>
      </w:r>
      <w:r>
        <w:rPr>
          <w:sz w:val="28"/>
        </w:rPr>
        <w:t>В.С.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психология.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1997.</w:t>
      </w:r>
    </w:p>
    <w:p>
      <w:pPr>
        <w:pStyle w:val="9"/>
        <w:numPr>
          <w:ilvl w:val="0"/>
          <w:numId w:val="8"/>
        </w:numPr>
        <w:tabs>
          <w:tab w:val="left" w:pos="1182"/>
        </w:tabs>
        <w:spacing w:before="162" w:after="0" w:line="240" w:lineRule="auto"/>
        <w:ind w:left="1181" w:right="0" w:hanging="361"/>
        <w:jc w:val="left"/>
        <w:rPr>
          <w:sz w:val="28"/>
        </w:rPr>
      </w:pPr>
      <w:r>
        <w:rPr>
          <w:sz w:val="28"/>
        </w:rPr>
        <w:t>Никифорова</w:t>
      </w:r>
      <w:r>
        <w:rPr>
          <w:spacing w:val="-4"/>
          <w:sz w:val="28"/>
        </w:rPr>
        <w:t xml:space="preserve"> </w:t>
      </w:r>
      <w:r>
        <w:rPr>
          <w:sz w:val="28"/>
        </w:rPr>
        <w:t>В.В.</w:t>
      </w:r>
      <w:r>
        <w:rPr>
          <w:spacing w:val="-3"/>
          <w:sz w:val="28"/>
        </w:rPr>
        <w:t xml:space="preserve"> </w:t>
      </w:r>
      <w:r>
        <w:rPr>
          <w:sz w:val="28"/>
        </w:rPr>
        <w:t>«Графические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диктанты».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>
      <w:pPr>
        <w:pStyle w:val="9"/>
        <w:numPr>
          <w:ilvl w:val="0"/>
          <w:numId w:val="8"/>
        </w:numPr>
        <w:tabs>
          <w:tab w:val="left" w:pos="1182"/>
        </w:tabs>
        <w:spacing w:before="161" w:after="0" w:line="276" w:lineRule="auto"/>
        <w:ind w:left="1181" w:right="112" w:hanging="360"/>
        <w:jc w:val="left"/>
        <w:rPr>
          <w:sz w:val="28"/>
        </w:rPr>
      </w:pPr>
      <w:r>
        <w:rPr>
          <w:sz w:val="28"/>
        </w:rPr>
        <w:t>Психическое</w:t>
      </w:r>
      <w:r>
        <w:rPr>
          <w:spacing w:val="44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44"/>
          <w:sz w:val="28"/>
        </w:rPr>
        <w:t xml:space="preserve"> </w:t>
      </w:r>
      <w:r>
        <w:rPr>
          <w:sz w:val="28"/>
        </w:rPr>
        <w:t>детей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44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Под.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И.В.</w:t>
      </w:r>
      <w:r>
        <w:rPr>
          <w:spacing w:val="-2"/>
          <w:sz w:val="28"/>
        </w:rPr>
        <w:t xml:space="preserve"> </w:t>
      </w:r>
      <w:r>
        <w:rPr>
          <w:sz w:val="28"/>
        </w:rPr>
        <w:t>Дубровиной.</w:t>
      </w:r>
      <w:r>
        <w:rPr>
          <w:spacing w:val="-2"/>
          <w:sz w:val="28"/>
        </w:rPr>
        <w:t xml:space="preserve"> </w:t>
      </w:r>
      <w:r>
        <w:rPr>
          <w:sz w:val="28"/>
        </w:rPr>
        <w:t>Екатеринбург,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>
      <w:pPr>
        <w:pStyle w:val="9"/>
        <w:numPr>
          <w:ilvl w:val="0"/>
          <w:numId w:val="8"/>
        </w:numPr>
        <w:tabs>
          <w:tab w:val="left" w:pos="1182"/>
        </w:tabs>
        <w:spacing w:before="0" w:after="0" w:line="278" w:lineRule="auto"/>
        <w:ind w:left="1181" w:right="109" w:hanging="360"/>
        <w:jc w:val="left"/>
        <w:rPr>
          <w:sz w:val="28"/>
        </w:rPr>
      </w:pPr>
      <w:r>
        <w:rPr>
          <w:sz w:val="28"/>
        </w:rPr>
        <w:t>Практическая</w:t>
      </w:r>
      <w:r>
        <w:rPr>
          <w:spacing w:val="43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4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3"/>
          <w:sz w:val="28"/>
        </w:rPr>
        <w:t xml:space="preserve"> </w:t>
      </w:r>
      <w:r>
        <w:rPr>
          <w:sz w:val="28"/>
        </w:rPr>
        <w:t>/</w:t>
      </w:r>
      <w:r>
        <w:rPr>
          <w:spacing w:val="43"/>
          <w:sz w:val="28"/>
        </w:rPr>
        <w:t xml:space="preserve"> </w:t>
      </w:r>
      <w:r>
        <w:rPr>
          <w:sz w:val="28"/>
        </w:rPr>
        <w:t>Под.</w:t>
      </w:r>
      <w:r>
        <w:rPr>
          <w:spacing w:val="41"/>
          <w:sz w:val="28"/>
        </w:rPr>
        <w:t xml:space="preserve"> </w:t>
      </w:r>
      <w:r>
        <w:rPr>
          <w:sz w:val="28"/>
        </w:rPr>
        <w:t>ред.</w:t>
      </w:r>
      <w:r>
        <w:rPr>
          <w:spacing w:val="41"/>
          <w:sz w:val="28"/>
        </w:rPr>
        <w:t xml:space="preserve"> </w:t>
      </w:r>
      <w:r>
        <w:rPr>
          <w:sz w:val="28"/>
        </w:rPr>
        <w:t>И.В.</w:t>
      </w:r>
      <w:r>
        <w:rPr>
          <w:spacing w:val="41"/>
          <w:sz w:val="28"/>
        </w:rPr>
        <w:t xml:space="preserve"> </w:t>
      </w:r>
      <w:r>
        <w:rPr>
          <w:sz w:val="28"/>
        </w:rPr>
        <w:t>Дубровиной.</w:t>
      </w:r>
      <w:r>
        <w:rPr>
          <w:spacing w:val="-67"/>
          <w:sz w:val="28"/>
        </w:rPr>
        <w:t xml:space="preserve"> </w:t>
      </w:r>
      <w:r>
        <w:rPr>
          <w:sz w:val="28"/>
        </w:rPr>
        <w:t>М.,1998.</w:t>
      </w:r>
    </w:p>
    <w:p>
      <w:pPr>
        <w:spacing w:after="0" w:line="278" w:lineRule="auto"/>
        <w:jc w:val="left"/>
        <w:rPr>
          <w:sz w:val="28"/>
        </w:rPr>
        <w:sectPr>
          <w:pgSz w:w="11910" w:h="16840"/>
          <w:pgMar w:top="1040" w:right="600" w:bottom="1020" w:left="1020" w:header="0" w:footer="824" w:gutter="0"/>
          <w:cols w:space="720" w:num="1"/>
        </w:sectPr>
      </w:pPr>
    </w:p>
    <w:p>
      <w:pPr>
        <w:pStyle w:val="3"/>
        <w:spacing w:before="77"/>
        <w:ind w:left="5135"/>
      </w:pPr>
      <w:r>
        <w:rPr>
          <w:u w:val="thick"/>
        </w:rPr>
        <w:t>Календарно-тематическое</w:t>
      </w:r>
      <w:r>
        <w:rPr>
          <w:spacing w:val="-5"/>
          <w:u w:val="thick"/>
        </w:rPr>
        <w:t xml:space="preserve"> </w:t>
      </w:r>
      <w:r>
        <w:rPr>
          <w:u w:val="thick"/>
        </w:rPr>
        <w:t>планирование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1</w:t>
      </w:r>
      <w:r>
        <w:rPr>
          <w:spacing w:val="-4"/>
          <w:u w:val="thick"/>
        </w:rPr>
        <w:t xml:space="preserve"> </w:t>
      </w:r>
      <w:r>
        <w:rPr>
          <w:u w:val="thick"/>
        </w:rPr>
        <w:t>класс</w:t>
      </w:r>
    </w:p>
    <w:p>
      <w:pPr>
        <w:pStyle w:val="6"/>
        <w:ind w:left="0"/>
        <w:rPr>
          <w:b/>
          <w:sz w:val="20"/>
        </w:rPr>
      </w:pPr>
    </w:p>
    <w:p>
      <w:pPr>
        <w:pStyle w:val="6"/>
        <w:spacing w:before="1" w:after="1"/>
        <w:ind w:left="0"/>
        <w:rPr>
          <w:b/>
          <w:sz w:val="12"/>
        </w:r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612"/>
        <w:gridCol w:w="2364"/>
        <w:gridCol w:w="3567"/>
        <w:gridCol w:w="6131"/>
        <w:gridCol w:w="1048"/>
        <w:gridCol w:w="1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66" w:type="dxa"/>
            <w:vMerge w:val="restart"/>
          </w:tcPr>
          <w:p>
            <w:pPr>
              <w:pStyle w:val="10"/>
              <w:spacing w:before="162"/>
              <w:ind w:left="112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12" w:type="dxa"/>
            <w:vMerge w:val="restart"/>
          </w:tcPr>
          <w:p>
            <w:pPr>
              <w:pStyle w:val="10"/>
              <w:spacing w:before="23"/>
              <w:ind w:left="127" w:right="107" w:firstLine="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уро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</w:p>
        </w:tc>
        <w:tc>
          <w:tcPr>
            <w:tcW w:w="2364" w:type="dxa"/>
            <w:vMerge w:val="restart"/>
          </w:tcPr>
          <w:p>
            <w:pPr>
              <w:pStyle w:val="10"/>
              <w:spacing w:before="162"/>
              <w:ind w:left="879" w:right="407" w:hanging="44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Модули, темы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567" w:type="dxa"/>
            <w:vMerge w:val="restart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ind w:left="58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Элементы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содержания</w:t>
            </w:r>
          </w:p>
        </w:tc>
        <w:tc>
          <w:tcPr>
            <w:tcW w:w="6131" w:type="dxa"/>
            <w:vMerge w:val="restart"/>
          </w:tcPr>
          <w:p>
            <w:pPr>
              <w:pStyle w:val="10"/>
              <w:spacing w:before="162"/>
              <w:ind w:left="2727" w:right="1153" w:hanging="1544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 учебные действия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(УУД)</w:t>
            </w:r>
          </w:p>
        </w:tc>
        <w:tc>
          <w:tcPr>
            <w:tcW w:w="2065" w:type="dxa"/>
            <w:gridSpan w:val="2"/>
          </w:tcPr>
          <w:p>
            <w:pPr>
              <w:pStyle w:val="10"/>
              <w:spacing w:before="95"/>
              <w:ind w:left="754" w:right="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</w:tcPr>
          <w:p>
            <w:pPr>
              <w:pStyle w:val="10"/>
              <w:spacing w:before="59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017" w:type="dxa"/>
          </w:tcPr>
          <w:p>
            <w:pPr>
              <w:pStyle w:val="10"/>
              <w:spacing w:before="59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5305" w:type="dxa"/>
            <w:gridSpan w:val="7"/>
          </w:tcPr>
          <w:p>
            <w:pPr>
              <w:pStyle w:val="10"/>
              <w:spacing w:before="1"/>
              <w:ind w:left="1721" w:right="1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>
            <w:pPr>
              <w:pStyle w:val="10"/>
              <w:spacing w:line="314" w:lineRule="exact"/>
              <w:ind w:left="1721" w:right="1006"/>
              <w:jc w:val="center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сфокусировать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 к развитию 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самоконтроля.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7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" w:type="dxa"/>
          </w:tcPr>
          <w:p>
            <w:pPr>
              <w:pStyle w:val="10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4" w:type="dxa"/>
          </w:tcPr>
          <w:p>
            <w:pPr>
              <w:pStyle w:val="10"/>
              <w:ind w:left="111" w:right="3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Тема </w:t>
            </w:r>
            <w:r>
              <w:rPr>
                <w:sz w:val="24"/>
              </w:rPr>
              <w:t>«Знакомство.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умею 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собой»</w:t>
            </w:r>
          </w:p>
        </w:tc>
        <w:tc>
          <w:tcPr>
            <w:tcW w:w="3567" w:type="dxa"/>
          </w:tcPr>
          <w:p>
            <w:pPr>
              <w:pStyle w:val="10"/>
              <w:ind w:left="108" w:right="244"/>
              <w:rPr>
                <w:sz w:val="22"/>
              </w:rPr>
            </w:pPr>
            <w:r>
              <w:rPr>
                <w:sz w:val="22"/>
              </w:rPr>
              <w:t>Знакомство. Беседа на тему: Кто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такой дрессировщик, и почему он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может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управлять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животными?»,</w:t>
            </w:r>
          </w:p>
          <w:p>
            <w:pPr>
              <w:pStyle w:val="10"/>
              <w:ind w:left="108" w:right="381"/>
              <w:rPr>
                <w:sz w:val="22"/>
              </w:rPr>
            </w:pPr>
            <w:r>
              <w:rPr>
                <w:sz w:val="22"/>
              </w:rPr>
              <w:t>«Нужно ли ученику умение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управлять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собой?»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Упражнения:</w:t>
            </w:r>
          </w:p>
          <w:p>
            <w:pPr>
              <w:pStyle w:val="10"/>
              <w:ind w:left="108" w:right="127"/>
              <w:rPr>
                <w:sz w:val="22"/>
              </w:rPr>
            </w:pPr>
            <w:r>
              <w:rPr>
                <w:sz w:val="22"/>
              </w:rPr>
              <w:t>«Я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умею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управлять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собой»,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«Умею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остановиться»,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«Умею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выполнять</w:t>
            </w:r>
          </w:p>
          <w:p>
            <w:pPr>
              <w:pStyle w:val="10"/>
              <w:spacing w:line="252" w:lineRule="exact"/>
              <w:ind w:left="108" w:right="199"/>
              <w:rPr>
                <w:sz w:val="22"/>
              </w:rPr>
            </w:pPr>
            <w:r>
              <w:rPr>
                <w:sz w:val="22"/>
              </w:rPr>
              <w:t>требования взрослых» Творческая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«Рисунок имени»</w:t>
            </w:r>
          </w:p>
        </w:tc>
        <w:tc>
          <w:tcPr>
            <w:tcW w:w="6131" w:type="dxa"/>
          </w:tcPr>
          <w:p>
            <w:pPr>
              <w:pStyle w:val="10"/>
              <w:ind w:left="108" w:right="611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Ориентируются на образец и правило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>
            <w:pPr>
              <w:pStyle w:val="10"/>
              <w:ind w:left="108" w:right="593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ребят</w:t>
            </w: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0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7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2" w:type="dxa"/>
          </w:tcPr>
          <w:p>
            <w:pPr>
              <w:pStyle w:val="10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4" w:type="dxa"/>
          </w:tcPr>
          <w:p>
            <w:pPr>
              <w:pStyle w:val="10"/>
              <w:ind w:left="111" w:right="76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трудности»</w:t>
            </w:r>
          </w:p>
        </w:tc>
        <w:tc>
          <w:tcPr>
            <w:tcW w:w="3567" w:type="dxa"/>
          </w:tcPr>
          <w:p>
            <w:pPr>
              <w:pStyle w:val="10"/>
              <w:ind w:left="108" w:right="319"/>
              <w:jc w:val="both"/>
              <w:rPr>
                <w:sz w:val="22"/>
              </w:rPr>
            </w:pPr>
            <w:r>
              <w:rPr>
                <w:sz w:val="22"/>
              </w:rPr>
              <w:t>Разминка «Ролевая гимнастика».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Рассказ о подвиге адмирала Ф.Ф.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Ушакова.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Обсуждение.</w:t>
            </w:r>
          </w:p>
          <w:p>
            <w:pPr>
              <w:pStyle w:val="10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Упражнения: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«Вспомни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сделай»,</w:t>
            </w:r>
          </w:p>
          <w:p>
            <w:pPr>
              <w:pStyle w:val="10"/>
              <w:ind w:left="108" w:right="1391"/>
              <w:rPr>
                <w:sz w:val="22"/>
              </w:rPr>
            </w:pPr>
            <w:r>
              <w:rPr>
                <w:sz w:val="22"/>
              </w:rPr>
              <w:t>«Сумей понять».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Графический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диктант</w:t>
            </w:r>
          </w:p>
        </w:tc>
        <w:tc>
          <w:tcPr>
            <w:tcW w:w="6131" w:type="dxa"/>
          </w:tcPr>
          <w:p>
            <w:pPr>
              <w:pStyle w:val="10"/>
              <w:ind w:left="108" w:right="682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sz w:val="24"/>
              </w:rPr>
              <w:t>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</w:p>
          <w:p>
            <w:pPr>
              <w:pStyle w:val="10"/>
              <w:ind w:left="108" w:right="1075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>
            <w:pPr>
              <w:pStyle w:val="10"/>
              <w:spacing w:line="26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7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" w:type="dxa"/>
          </w:tcPr>
          <w:p>
            <w:pPr>
              <w:pStyle w:val="10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4" w:type="dxa"/>
          </w:tcPr>
          <w:p>
            <w:pPr>
              <w:pStyle w:val="10"/>
              <w:ind w:left="111" w:right="697"/>
              <w:rPr>
                <w:sz w:val="24"/>
              </w:rPr>
            </w:pPr>
            <w:r>
              <w:rPr>
                <w:sz w:val="24"/>
              </w:rPr>
              <w:t>Тема «Я умею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3567" w:type="dxa"/>
          </w:tcPr>
          <w:p>
            <w:pPr>
              <w:pStyle w:val="10"/>
              <w:spacing w:line="242" w:lineRule="auto"/>
              <w:ind w:left="108" w:right="155"/>
              <w:rPr>
                <w:sz w:val="22"/>
              </w:rPr>
            </w:pPr>
            <w:r>
              <w:rPr>
                <w:sz w:val="22"/>
              </w:rPr>
              <w:t>Разминка «Ролевая гимнастика».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Упражнения: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«Вспомни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сделай»,</w:t>
            </w:r>
          </w:p>
          <w:p>
            <w:pPr>
              <w:pStyle w:val="10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«Вопрос»,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«Тихо».</w:t>
            </w:r>
          </w:p>
          <w:p>
            <w:pPr>
              <w:pStyle w:val="10"/>
              <w:ind w:left="108" w:right="817"/>
              <w:rPr>
                <w:sz w:val="22"/>
              </w:rPr>
            </w:pPr>
            <w:r>
              <w:rPr>
                <w:sz w:val="22"/>
              </w:rPr>
              <w:t>Работа со сказкой «Лопух и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одуванчик». Обсуждение.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Графический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диктант</w:t>
            </w:r>
          </w:p>
        </w:tc>
        <w:tc>
          <w:tcPr>
            <w:tcW w:w="6131" w:type="dxa"/>
          </w:tcPr>
          <w:p>
            <w:pPr>
              <w:pStyle w:val="10"/>
              <w:ind w:left="108" w:right="682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sz w:val="24"/>
              </w:rPr>
              <w:t>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</w:p>
          <w:p>
            <w:pPr>
              <w:pStyle w:val="10"/>
              <w:ind w:left="108" w:right="1075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>
            <w:pPr>
              <w:pStyle w:val="10"/>
              <w:spacing w:line="26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7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2" w:type="dxa"/>
          </w:tcPr>
          <w:p>
            <w:pPr>
              <w:pStyle w:val="10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4" w:type="dxa"/>
          </w:tcPr>
          <w:p>
            <w:pPr>
              <w:pStyle w:val="10"/>
              <w:ind w:left="111" w:right="493"/>
              <w:rPr>
                <w:sz w:val="24"/>
              </w:rPr>
            </w:pPr>
            <w:r>
              <w:rPr>
                <w:sz w:val="24"/>
              </w:rPr>
              <w:t>Тема «Я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других»</w:t>
            </w:r>
          </w:p>
        </w:tc>
        <w:tc>
          <w:tcPr>
            <w:tcW w:w="3567" w:type="dxa"/>
          </w:tcPr>
          <w:p>
            <w:pPr>
              <w:pStyle w:val="10"/>
              <w:spacing w:line="242" w:lineRule="auto"/>
              <w:ind w:left="108" w:right="353"/>
              <w:rPr>
                <w:sz w:val="22"/>
              </w:rPr>
            </w:pPr>
            <w:r>
              <w:rPr>
                <w:sz w:val="22"/>
              </w:rPr>
              <w:t>Разминка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«Ролевая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гимнастика».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История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про альпинистов.</w:t>
            </w:r>
          </w:p>
          <w:p>
            <w:pPr>
              <w:pStyle w:val="10"/>
              <w:spacing w:line="242" w:lineRule="auto"/>
              <w:ind w:left="108" w:right="160"/>
              <w:rPr>
                <w:sz w:val="22"/>
              </w:rPr>
            </w:pPr>
            <w:r>
              <w:rPr>
                <w:sz w:val="22"/>
              </w:rPr>
              <w:t>Обсуждение. Упражнения: «Я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умею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справляться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трудностями»,</w:t>
            </w:r>
          </w:p>
          <w:p>
            <w:pPr>
              <w:pStyle w:val="10"/>
              <w:ind w:left="108" w:right="780"/>
              <w:jc w:val="both"/>
              <w:rPr>
                <w:sz w:val="22"/>
              </w:rPr>
            </w:pPr>
            <w:r>
              <w:rPr>
                <w:sz w:val="22"/>
              </w:rPr>
              <w:t>«Запомни ответ», «Диалог».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Творческая работа «Общий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рисунок».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со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сказкой</w:t>
            </w:r>
          </w:p>
        </w:tc>
        <w:tc>
          <w:tcPr>
            <w:tcW w:w="6131" w:type="dxa"/>
          </w:tcPr>
          <w:p>
            <w:pPr>
              <w:pStyle w:val="10"/>
              <w:ind w:left="108" w:right="638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жизненной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>
            <w:pPr>
              <w:pStyle w:val="10"/>
              <w:ind w:left="108" w:right="862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Слушают,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других людей</w:t>
            </w:r>
          </w:p>
          <w:p>
            <w:pPr>
              <w:pStyle w:val="10"/>
              <w:spacing w:line="270" w:lineRule="atLeast"/>
              <w:ind w:left="108" w:right="187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окружающих</w:t>
            </w:r>
          </w:p>
        </w:tc>
        <w:tc>
          <w:tcPr>
            <w:tcW w:w="10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7" w:type="dxa"/>
          </w:tcPr>
          <w:p>
            <w:pPr>
              <w:pStyle w:val="1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footerReference r:id="rId6" w:type="default"/>
          <w:pgSz w:w="16840" w:h="11910" w:orient="landscape"/>
          <w:pgMar w:top="480" w:right="800" w:bottom="940" w:left="460" w:header="0" w:footer="746" w:gutter="0"/>
          <w:cols w:space="720" w:num="1"/>
        </w:sect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612"/>
        <w:gridCol w:w="2364"/>
        <w:gridCol w:w="3567"/>
        <w:gridCol w:w="6131"/>
        <w:gridCol w:w="1044"/>
        <w:gridCol w:w="1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66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612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364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3567" w:type="dxa"/>
          </w:tcPr>
          <w:p>
            <w:pPr>
              <w:pStyle w:val="10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«Муравьишка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Гришка».</w:t>
            </w:r>
          </w:p>
          <w:p>
            <w:pPr>
              <w:pStyle w:val="10"/>
              <w:spacing w:before="1"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Обсуждение</w:t>
            </w:r>
          </w:p>
        </w:tc>
        <w:tc>
          <w:tcPr>
            <w:tcW w:w="613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44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20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" w:type="dxa"/>
          </w:tcPr>
          <w:p>
            <w:pPr>
              <w:pStyle w:val="10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4" w:type="dxa"/>
          </w:tcPr>
          <w:p>
            <w:pPr>
              <w:pStyle w:val="10"/>
              <w:ind w:left="111" w:right="27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ошибки»</w:t>
            </w:r>
          </w:p>
        </w:tc>
        <w:tc>
          <w:tcPr>
            <w:tcW w:w="3567" w:type="dxa"/>
          </w:tcPr>
          <w:p>
            <w:pPr>
              <w:pStyle w:val="10"/>
              <w:ind w:left="108" w:right="280"/>
              <w:rPr>
                <w:sz w:val="22"/>
              </w:rPr>
            </w:pPr>
            <w:r>
              <w:rPr>
                <w:sz w:val="22"/>
              </w:rPr>
              <w:t>Разминка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«Противоположности».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Работа со сказкой «Ошибка 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Неошибка».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Обсуждение.</w:t>
            </w:r>
          </w:p>
          <w:p>
            <w:pPr>
              <w:pStyle w:val="10"/>
              <w:ind w:left="108" w:right="105"/>
              <w:rPr>
                <w:sz w:val="22"/>
              </w:rPr>
            </w:pPr>
            <w:r>
              <w:rPr>
                <w:sz w:val="22"/>
              </w:rPr>
              <w:t>Творческая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сказке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«Чему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может научить ошибка?»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Графический диктант Работа со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сказкой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«Коля 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Солнечный</w:t>
            </w:r>
          </w:p>
          <w:p>
            <w:pPr>
              <w:pStyle w:val="10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Зайчик».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Обсуждение.</w:t>
            </w:r>
          </w:p>
        </w:tc>
        <w:tc>
          <w:tcPr>
            <w:tcW w:w="6131" w:type="dxa"/>
          </w:tcPr>
          <w:p>
            <w:pPr>
              <w:pStyle w:val="10"/>
              <w:ind w:left="108" w:right="544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Овладевают навыками самоконтроля в общении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>
            <w:pPr>
              <w:pStyle w:val="10"/>
              <w:ind w:left="108" w:right="391"/>
              <w:rPr>
                <w:sz w:val="24"/>
              </w:rPr>
            </w:pPr>
            <w:r>
              <w:rPr>
                <w:b/>
                <w:sz w:val="24"/>
              </w:rPr>
              <w:t xml:space="preserve">П </w:t>
            </w:r>
            <w:r>
              <w:rPr>
                <w:sz w:val="24"/>
              </w:rPr>
              <w:t>Умеют работать по предложенному учителем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Доверительно и открыто говорят о себе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чувствах</w:t>
            </w:r>
          </w:p>
          <w:p>
            <w:pPr>
              <w:pStyle w:val="10"/>
              <w:ind w:left="108" w:right="238"/>
              <w:rPr>
                <w:sz w:val="24"/>
              </w:rPr>
            </w:pP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Ориентируются на понимание предложений и оценок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товарищей</w:t>
            </w:r>
          </w:p>
        </w:tc>
        <w:tc>
          <w:tcPr>
            <w:tcW w:w="1044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20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" w:type="dxa"/>
          </w:tcPr>
          <w:p>
            <w:pPr>
              <w:pStyle w:val="10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4" w:type="dxa"/>
          </w:tcPr>
          <w:p>
            <w:pPr>
              <w:pStyle w:val="10"/>
              <w:ind w:left="111" w:right="117"/>
              <w:rPr>
                <w:sz w:val="24"/>
              </w:rPr>
            </w:pPr>
            <w:r>
              <w:rPr>
                <w:sz w:val="24"/>
              </w:rPr>
              <w:t>Тема «Я умею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доброжелательным»</w:t>
            </w:r>
          </w:p>
        </w:tc>
        <w:tc>
          <w:tcPr>
            <w:tcW w:w="3567" w:type="dxa"/>
          </w:tcPr>
          <w:p>
            <w:pPr>
              <w:pStyle w:val="10"/>
              <w:ind w:left="108" w:right="353"/>
              <w:rPr>
                <w:sz w:val="22"/>
              </w:rPr>
            </w:pPr>
            <w:r>
              <w:rPr>
                <w:sz w:val="22"/>
              </w:rPr>
              <w:t>Разминка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«Ролевая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гимнастика».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Работа со сказкой. Обсуждение.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Графический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диктант</w:t>
            </w:r>
          </w:p>
        </w:tc>
        <w:tc>
          <w:tcPr>
            <w:tcW w:w="6131" w:type="dxa"/>
          </w:tcPr>
          <w:p>
            <w:pPr>
              <w:pStyle w:val="10"/>
              <w:ind w:left="108" w:right="812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Овладевают способами самооценки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>
            <w:pPr>
              <w:pStyle w:val="10"/>
              <w:ind w:left="108" w:right="1223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>
            <w:pPr>
              <w:pStyle w:val="10"/>
              <w:spacing w:line="26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044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20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" w:type="dxa"/>
          </w:tcPr>
          <w:p>
            <w:pPr>
              <w:pStyle w:val="10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4" w:type="dxa"/>
          </w:tcPr>
          <w:p>
            <w:pPr>
              <w:pStyle w:val="10"/>
              <w:ind w:left="111" w:right="117"/>
              <w:rPr>
                <w:sz w:val="24"/>
              </w:rPr>
            </w:pPr>
            <w:r>
              <w:rPr>
                <w:sz w:val="24"/>
              </w:rPr>
              <w:t>Тема «Я умею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3567" w:type="dxa"/>
          </w:tcPr>
          <w:p>
            <w:pPr>
              <w:pStyle w:val="10"/>
              <w:ind w:left="108" w:right="356"/>
              <w:jc w:val="both"/>
              <w:rPr>
                <w:sz w:val="22"/>
              </w:rPr>
            </w:pPr>
            <w:r>
              <w:rPr>
                <w:sz w:val="22"/>
              </w:rPr>
              <w:t>Разминка «Ролевая гимнастика».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Упражнение: четыре испытания.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Графический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диктант</w:t>
            </w:r>
          </w:p>
        </w:tc>
        <w:tc>
          <w:tcPr>
            <w:tcW w:w="6131" w:type="dxa"/>
          </w:tcPr>
          <w:p>
            <w:pPr>
              <w:pStyle w:val="10"/>
              <w:ind w:left="108" w:right="812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Овладевают способами самооценки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>
            <w:pPr>
              <w:pStyle w:val="10"/>
              <w:ind w:left="108" w:right="1224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>
            <w:pPr>
              <w:pStyle w:val="10"/>
              <w:spacing w:line="26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044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20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7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" w:type="dxa"/>
          </w:tcPr>
          <w:p>
            <w:pPr>
              <w:pStyle w:val="10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64" w:type="dxa"/>
          </w:tcPr>
          <w:p>
            <w:pPr>
              <w:pStyle w:val="10"/>
              <w:ind w:left="111" w:right="14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доброжелательный»</w:t>
            </w:r>
          </w:p>
        </w:tc>
        <w:tc>
          <w:tcPr>
            <w:tcW w:w="3567" w:type="dxa"/>
          </w:tcPr>
          <w:p>
            <w:pPr>
              <w:pStyle w:val="10"/>
              <w:ind w:left="108" w:right="353"/>
              <w:rPr>
                <w:sz w:val="22"/>
              </w:rPr>
            </w:pPr>
            <w:r>
              <w:rPr>
                <w:sz w:val="22"/>
              </w:rPr>
              <w:t>Разминка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«Ролевая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гимнастика».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Упражнения: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«Кому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письмо?»,</w:t>
            </w:r>
          </w:p>
          <w:p>
            <w:pPr>
              <w:pStyle w:val="10"/>
              <w:ind w:left="108" w:right="531"/>
              <w:rPr>
                <w:sz w:val="22"/>
              </w:rPr>
            </w:pPr>
            <w:r>
              <w:rPr>
                <w:sz w:val="22"/>
              </w:rPr>
              <w:t>«Качества доброжелательного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человека»,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«Зачем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нужны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качества?»,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«Ищем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хорошее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качество, благодарим,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извиняемся»,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«Желаем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добра».</w:t>
            </w:r>
          </w:p>
          <w:p>
            <w:pPr>
              <w:pStyle w:val="10"/>
              <w:spacing w:line="252" w:lineRule="exact"/>
              <w:ind w:left="108" w:right="720"/>
              <w:rPr>
                <w:sz w:val="22"/>
              </w:rPr>
            </w:pPr>
            <w:r>
              <w:rPr>
                <w:sz w:val="22"/>
              </w:rPr>
              <w:t>Работа со сказкой «Сережа –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Серый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Волк».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Обсуждение</w:t>
            </w:r>
          </w:p>
        </w:tc>
        <w:tc>
          <w:tcPr>
            <w:tcW w:w="6131" w:type="dxa"/>
          </w:tcPr>
          <w:p>
            <w:pPr>
              <w:pStyle w:val="10"/>
              <w:ind w:left="108" w:right="544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Овладевают навыками самоконтроля в общении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>
            <w:pPr>
              <w:pStyle w:val="10"/>
              <w:ind w:left="108" w:right="391"/>
              <w:rPr>
                <w:sz w:val="24"/>
              </w:rPr>
            </w:pPr>
            <w:r>
              <w:rPr>
                <w:b/>
                <w:sz w:val="24"/>
              </w:rPr>
              <w:t xml:space="preserve">П </w:t>
            </w:r>
            <w:r>
              <w:rPr>
                <w:sz w:val="24"/>
              </w:rPr>
              <w:t>Умеют работать по предложенному учителем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Доверительно и открыто говорят о себе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чувствах</w:t>
            </w:r>
          </w:p>
          <w:p>
            <w:pPr>
              <w:pStyle w:val="10"/>
              <w:ind w:left="108" w:right="238"/>
              <w:rPr>
                <w:sz w:val="24"/>
              </w:rPr>
            </w:pP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Ориентируются на понимание предложений и оценок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товарищей</w:t>
            </w:r>
          </w:p>
        </w:tc>
        <w:tc>
          <w:tcPr>
            <w:tcW w:w="1044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20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" w:type="dxa"/>
          </w:tcPr>
          <w:p>
            <w:pPr>
              <w:pStyle w:val="10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64" w:type="dxa"/>
          </w:tcPr>
          <w:p>
            <w:pPr>
              <w:pStyle w:val="10"/>
              <w:ind w:left="111" w:right="21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ласковым»</w:t>
            </w:r>
          </w:p>
        </w:tc>
        <w:tc>
          <w:tcPr>
            <w:tcW w:w="3567" w:type="dxa"/>
          </w:tcPr>
          <w:p>
            <w:pPr>
              <w:pStyle w:val="10"/>
              <w:ind w:left="108" w:right="320" w:firstLine="33"/>
              <w:rPr>
                <w:sz w:val="22"/>
              </w:rPr>
            </w:pPr>
            <w:r>
              <w:rPr>
                <w:sz w:val="22"/>
              </w:rPr>
              <w:t>Разминка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«Ролевая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гимнастика».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Работа со сказкой «История про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Павлика».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Обсуждение.</w:t>
            </w:r>
          </w:p>
          <w:p>
            <w:pPr>
              <w:pStyle w:val="10"/>
              <w:ind w:left="108"/>
              <w:rPr>
                <w:sz w:val="22"/>
              </w:rPr>
            </w:pPr>
            <w:r>
              <w:rPr>
                <w:sz w:val="22"/>
              </w:rPr>
              <w:t>Упражнения: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«Ласковый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взгляд»,</w:t>
            </w:r>
          </w:p>
          <w:p>
            <w:pPr>
              <w:pStyle w:val="10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«Ласковое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прикосновение»,</w:t>
            </w:r>
          </w:p>
          <w:p>
            <w:pPr>
              <w:pStyle w:val="10"/>
              <w:ind w:left="108" w:right="459"/>
              <w:rPr>
                <w:sz w:val="22"/>
              </w:rPr>
            </w:pPr>
            <w:r>
              <w:rPr>
                <w:sz w:val="22"/>
              </w:rPr>
              <w:t>«Ласковые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слова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интонация».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сказкой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«Волчонок</w:t>
            </w:r>
          </w:p>
          <w:p>
            <w:pPr>
              <w:pStyle w:val="10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Сеня».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Обсуждение</w:t>
            </w:r>
          </w:p>
        </w:tc>
        <w:tc>
          <w:tcPr>
            <w:tcW w:w="6131" w:type="dxa"/>
          </w:tcPr>
          <w:p>
            <w:pPr>
              <w:pStyle w:val="10"/>
              <w:ind w:left="108" w:right="544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Овладевают навыками самоконтроля в общении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>
            <w:pPr>
              <w:pStyle w:val="10"/>
              <w:ind w:left="108" w:right="391"/>
              <w:rPr>
                <w:sz w:val="24"/>
              </w:rPr>
            </w:pPr>
            <w:r>
              <w:rPr>
                <w:b/>
                <w:sz w:val="24"/>
              </w:rPr>
              <w:t xml:space="preserve">П </w:t>
            </w:r>
            <w:r>
              <w:rPr>
                <w:sz w:val="24"/>
              </w:rPr>
              <w:t>Умеют работать по предложенному учителем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Доверительно и открыто говорят о себе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чувствах</w:t>
            </w:r>
          </w:p>
          <w:p>
            <w:pPr>
              <w:pStyle w:val="10"/>
              <w:ind w:left="108" w:right="238"/>
              <w:rPr>
                <w:sz w:val="24"/>
              </w:rPr>
            </w:pP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Ориентируются на понимание предложений и оценок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товарищей</w:t>
            </w:r>
          </w:p>
        </w:tc>
        <w:tc>
          <w:tcPr>
            <w:tcW w:w="1044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20" w:type="dxa"/>
          </w:tcPr>
          <w:p>
            <w:pPr>
              <w:pStyle w:val="1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560" w:right="800" w:bottom="940" w:left="460" w:header="0" w:footer="746" w:gutter="0"/>
          <w:cols w:space="720" w:num="1"/>
        </w:sect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612"/>
        <w:gridCol w:w="2364"/>
        <w:gridCol w:w="3567"/>
        <w:gridCol w:w="6131"/>
        <w:gridCol w:w="1044"/>
        <w:gridCol w:w="1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2" w:type="dxa"/>
          </w:tcPr>
          <w:p>
            <w:pPr>
              <w:pStyle w:val="10"/>
              <w:spacing w:line="268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64" w:type="dxa"/>
          </w:tcPr>
          <w:p>
            <w:pPr>
              <w:pStyle w:val="10"/>
              <w:ind w:left="111" w:right="82"/>
              <w:rPr>
                <w:sz w:val="24"/>
              </w:rPr>
            </w:pPr>
            <w:r>
              <w:rPr>
                <w:sz w:val="24"/>
              </w:rPr>
              <w:t>Тема «Я становлюсь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сильным духом.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 делать 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вместе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другими»</w:t>
            </w:r>
          </w:p>
        </w:tc>
        <w:tc>
          <w:tcPr>
            <w:tcW w:w="3567" w:type="dxa"/>
          </w:tcPr>
          <w:p>
            <w:pPr>
              <w:pStyle w:val="10"/>
              <w:ind w:left="108" w:right="353"/>
              <w:rPr>
                <w:sz w:val="22"/>
              </w:rPr>
            </w:pPr>
            <w:r>
              <w:rPr>
                <w:sz w:val="22"/>
              </w:rPr>
              <w:t>Разминка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«Ролевая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гимнастика».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Работа со сказкой. Обсуждение.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Творческая работа «Нарисуй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страну»</w:t>
            </w:r>
          </w:p>
        </w:tc>
        <w:tc>
          <w:tcPr>
            <w:tcW w:w="6131" w:type="dxa"/>
          </w:tcPr>
          <w:p>
            <w:pPr>
              <w:pStyle w:val="10"/>
              <w:ind w:left="108" w:right="105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Учитывают выделенные учителем ориентиры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Классифицируют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>
            <w:pPr>
              <w:pStyle w:val="10"/>
              <w:spacing w:line="26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044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20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566" w:type="dxa"/>
          </w:tcPr>
          <w:p>
            <w:pPr>
              <w:pStyle w:val="10"/>
              <w:spacing w:line="270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2" w:type="dxa"/>
          </w:tcPr>
          <w:p>
            <w:pPr>
              <w:pStyle w:val="10"/>
              <w:spacing w:line="270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64" w:type="dxa"/>
          </w:tcPr>
          <w:p>
            <w:pPr>
              <w:pStyle w:val="10"/>
              <w:ind w:left="111" w:right="97"/>
              <w:rPr>
                <w:sz w:val="24"/>
              </w:rPr>
            </w:pPr>
            <w:r>
              <w:rPr>
                <w:sz w:val="24"/>
              </w:rPr>
              <w:t>Тема «Я становлюсь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сильным духом.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>
            <w:pPr>
              <w:pStyle w:val="10"/>
              <w:spacing w:line="274" w:lineRule="exact"/>
              <w:ind w:left="111" w:right="317"/>
              <w:rPr>
                <w:sz w:val="24"/>
              </w:rPr>
            </w:pPr>
            <w:r>
              <w:rPr>
                <w:sz w:val="24"/>
              </w:rPr>
              <w:t>вместе с другими»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3567" w:type="dxa"/>
          </w:tcPr>
          <w:p>
            <w:pPr>
              <w:pStyle w:val="10"/>
              <w:ind w:left="108" w:right="353"/>
              <w:rPr>
                <w:sz w:val="22"/>
              </w:rPr>
            </w:pPr>
            <w:r>
              <w:rPr>
                <w:sz w:val="22"/>
              </w:rPr>
              <w:t>Разминка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«Ролевая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гимнастика».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Упражнения: «Что между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странами?»,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«Как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страны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общаются?», «Общий рассказ».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Графический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диктант</w:t>
            </w:r>
          </w:p>
        </w:tc>
        <w:tc>
          <w:tcPr>
            <w:tcW w:w="6131" w:type="dxa"/>
          </w:tcPr>
          <w:p>
            <w:pPr>
              <w:pStyle w:val="10"/>
              <w:ind w:left="108" w:right="105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Учитывают выделенные учителем ориентиры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Классифицируют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spacing w:line="27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>
            <w:pPr>
              <w:pStyle w:val="10"/>
              <w:spacing w:line="263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044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20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566" w:type="dxa"/>
          </w:tcPr>
          <w:p>
            <w:pPr>
              <w:pStyle w:val="10"/>
              <w:spacing w:line="270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" w:type="dxa"/>
          </w:tcPr>
          <w:p>
            <w:pPr>
              <w:pStyle w:val="10"/>
              <w:spacing w:line="270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64" w:type="dxa"/>
          </w:tcPr>
          <w:p>
            <w:pPr>
              <w:pStyle w:val="10"/>
              <w:ind w:left="111" w:right="13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становлюсь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сильным духом.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другого»</w:t>
            </w:r>
          </w:p>
        </w:tc>
        <w:tc>
          <w:tcPr>
            <w:tcW w:w="3567" w:type="dxa"/>
          </w:tcPr>
          <w:p>
            <w:pPr>
              <w:pStyle w:val="10"/>
              <w:ind w:left="108" w:right="195"/>
              <w:rPr>
                <w:sz w:val="22"/>
              </w:rPr>
            </w:pPr>
            <w:r>
              <w:rPr>
                <w:sz w:val="22"/>
              </w:rPr>
              <w:t>Разминка «Ролевая гимнастика».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Работа со сказкой. Обсуждение.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Упражнения: «Кто умеет слышать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мнение другого?», «Оружие для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защиты».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Графический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диктант</w:t>
            </w:r>
          </w:p>
        </w:tc>
        <w:tc>
          <w:tcPr>
            <w:tcW w:w="6131" w:type="dxa"/>
          </w:tcPr>
          <w:p>
            <w:pPr>
              <w:pStyle w:val="10"/>
              <w:ind w:left="108" w:right="105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Учитывают выделенные учителем ориентиры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Классифицируют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>
            <w:pPr>
              <w:pStyle w:val="10"/>
              <w:spacing w:line="26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044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20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" w:type="dxa"/>
          </w:tcPr>
          <w:p>
            <w:pPr>
              <w:pStyle w:val="10"/>
              <w:spacing w:line="268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64" w:type="dxa"/>
          </w:tcPr>
          <w:p>
            <w:pPr>
              <w:pStyle w:val="10"/>
              <w:ind w:left="111" w:right="16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конфликты»</w:t>
            </w:r>
          </w:p>
        </w:tc>
        <w:tc>
          <w:tcPr>
            <w:tcW w:w="3567" w:type="dxa"/>
          </w:tcPr>
          <w:p>
            <w:pPr>
              <w:pStyle w:val="10"/>
              <w:ind w:left="108" w:right="353"/>
              <w:rPr>
                <w:sz w:val="22"/>
              </w:rPr>
            </w:pPr>
            <w:r>
              <w:rPr>
                <w:sz w:val="22"/>
              </w:rPr>
              <w:t>Разминка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«Ролевая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гимнастика».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Работа со сказкой. Обсуждение.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Упражнение: «Это конфликт?»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Графический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диктант</w:t>
            </w:r>
          </w:p>
        </w:tc>
        <w:tc>
          <w:tcPr>
            <w:tcW w:w="6131" w:type="dxa"/>
          </w:tcPr>
          <w:p>
            <w:pPr>
              <w:pStyle w:val="10"/>
              <w:ind w:left="108" w:right="199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вносят коррективы</w:t>
            </w: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>
            <w:pPr>
              <w:pStyle w:val="10"/>
              <w:spacing w:line="270" w:lineRule="atLeast"/>
              <w:ind w:left="108" w:right="698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Ориентируются на содержательные моменты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</w:p>
        </w:tc>
        <w:tc>
          <w:tcPr>
            <w:tcW w:w="1044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20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" w:type="dxa"/>
          </w:tcPr>
          <w:p>
            <w:pPr>
              <w:pStyle w:val="10"/>
              <w:spacing w:line="268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64" w:type="dxa"/>
          </w:tcPr>
          <w:p>
            <w:pPr>
              <w:pStyle w:val="10"/>
              <w:ind w:left="111" w:right="15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 конфликты»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3567" w:type="dxa"/>
          </w:tcPr>
          <w:p>
            <w:pPr>
              <w:pStyle w:val="10"/>
              <w:ind w:left="108" w:right="166"/>
              <w:rPr>
                <w:sz w:val="22"/>
              </w:rPr>
            </w:pPr>
            <w:r>
              <w:rPr>
                <w:sz w:val="22"/>
              </w:rPr>
              <w:t>Разминка «Ролевая гимнастика».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Упражнения: «Придумай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конфликт»,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«Инсценировка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конфликта».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Графический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диктант</w:t>
            </w:r>
          </w:p>
        </w:tc>
        <w:tc>
          <w:tcPr>
            <w:tcW w:w="6131" w:type="dxa"/>
          </w:tcPr>
          <w:p>
            <w:pPr>
              <w:pStyle w:val="10"/>
              <w:ind w:left="108" w:right="199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вносят коррективы</w:t>
            </w: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>
            <w:pPr>
              <w:pStyle w:val="10"/>
              <w:spacing w:line="270" w:lineRule="atLeast"/>
              <w:ind w:left="108" w:right="698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Ориентируются на содержательные моменты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 действительности</w:t>
            </w:r>
          </w:p>
        </w:tc>
        <w:tc>
          <w:tcPr>
            <w:tcW w:w="1044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20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" w:type="dxa"/>
          </w:tcPr>
          <w:p>
            <w:pPr>
              <w:pStyle w:val="10"/>
              <w:spacing w:line="268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64" w:type="dxa"/>
          </w:tcPr>
          <w:p>
            <w:pPr>
              <w:pStyle w:val="10"/>
              <w:ind w:left="111" w:right="76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конфликты»</w:t>
            </w:r>
          </w:p>
        </w:tc>
        <w:tc>
          <w:tcPr>
            <w:tcW w:w="3567" w:type="dxa"/>
          </w:tcPr>
          <w:p>
            <w:pPr>
              <w:pStyle w:val="10"/>
              <w:ind w:left="108" w:right="413"/>
              <w:rPr>
                <w:sz w:val="22"/>
              </w:rPr>
            </w:pPr>
            <w:r>
              <w:rPr>
                <w:sz w:val="22"/>
              </w:rPr>
              <w:t>Разминка «Почему подрались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дети», «Испугаем по-разному».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Работа со сказкой. Обсуждение.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Упражнения: «Инсценируем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конфликт»,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«Конфликт»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Графический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диктант</w:t>
            </w:r>
          </w:p>
        </w:tc>
        <w:tc>
          <w:tcPr>
            <w:tcW w:w="6131" w:type="dxa"/>
          </w:tcPr>
          <w:p>
            <w:pPr>
              <w:pStyle w:val="10"/>
              <w:ind w:left="108" w:right="812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Овладевают способами самооценки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>
            <w:pPr>
              <w:pStyle w:val="10"/>
              <w:ind w:left="108" w:right="1223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>
            <w:pPr>
              <w:pStyle w:val="10"/>
              <w:spacing w:line="26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044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20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5304" w:type="dxa"/>
            <w:gridSpan w:val="7"/>
          </w:tcPr>
          <w:p>
            <w:pPr>
              <w:pStyle w:val="10"/>
              <w:spacing w:line="275" w:lineRule="exact"/>
              <w:ind w:left="3638" w:right="29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>
            <w:pPr>
              <w:pStyle w:val="10"/>
              <w:spacing w:before="4" w:line="320" w:lineRule="exact"/>
              <w:ind w:left="3638" w:right="2923"/>
              <w:jc w:val="center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страха,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гнева;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обучать распознанию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</w:tc>
      </w:tr>
    </w:tbl>
    <w:p>
      <w:pPr>
        <w:spacing w:after="0" w:line="320" w:lineRule="exact"/>
        <w:jc w:val="center"/>
        <w:rPr>
          <w:sz w:val="24"/>
        </w:rPr>
        <w:sectPr>
          <w:pgSz w:w="16840" w:h="11910" w:orient="landscape"/>
          <w:pgMar w:top="560" w:right="800" w:bottom="940" w:left="460" w:header="0" w:footer="746" w:gutter="0"/>
          <w:cols w:space="720" w:num="1"/>
        </w:sect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612"/>
        <w:gridCol w:w="2364"/>
        <w:gridCol w:w="3567"/>
        <w:gridCol w:w="6131"/>
        <w:gridCol w:w="1080"/>
        <w:gridCol w:w="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5304" w:type="dxa"/>
            <w:gridSpan w:val="7"/>
          </w:tcPr>
          <w:p>
            <w:pPr>
              <w:pStyle w:val="10"/>
              <w:spacing w:line="270" w:lineRule="exact"/>
              <w:ind w:left="5141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чувств;</w:t>
            </w:r>
          </w:p>
          <w:p>
            <w:pPr>
              <w:pStyle w:val="10"/>
              <w:spacing w:before="43"/>
              <w:ind w:left="524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" w:type="dxa"/>
          </w:tcPr>
          <w:p>
            <w:pPr>
              <w:pStyle w:val="10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4" w:type="dxa"/>
          </w:tcPr>
          <w:p>
            <w:pPr>
              <w:pStyle w:val="10"/>
              <w:ind w:left="111" w:right="24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«Радость.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 мимика?»</w:t>
            </w:r>
          </w:p>
        </w:tc>
        <w:tc>
          <w:tcPr>
            <w:tcW w:w="3567" w:type="dxa"/>
          </w:tcPr>
          <w:p>
            <w:pPr>
              <w:pStyle w:val="10"/>
              <w:ind w:left="108" w:right="447"/>
              <w:rPr>
                <w:sz w:val="22"/>
              </w:rPr>
            </w:pPr>
            <w:r>
              <w:rPr>
                <w:sz w:val="22"/>
              </w:rPr>
              <w:t>Разминка «Зайчик рассмеялся –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зайчик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испугался».</w:t>
            </w:r>
          </w:p>
          <w:p>
            <w:pPr>
              <w:pStyle w:val="10"/>
              <w:ind w:left="108" w:right="1260"/>
              <w:rPr>
                <w:sz w:val="22"/>
              </w:rPr>
            </w:pPr>
            <w:r>
              <w:rPr>
                <w:sz w:val="22"/>
              </w:rPr>
              <w:t>Упражнения: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«Закончи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предложения».</w:t>
            </w:r>
          </w:p>
          <w:p>
            <w:pPr>
              <w:pStyle w:val="10"/>
              <w:ind w:left="108"/>
              <w:rPr>
                <w:sz w:val="22"/>
              </w:rPr>
            </w:pPr>
            <w:r>
              <w:rPr>
                <w:sz w:val="22"/>
              </w:rPr>
              <w:t>Графический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диктант</w:t>
            </w:r>
          </w:p>
        </w:tc>
        <w:tc>
          <w:tcPr>
            <w:tcW w:w="6131" w:type="dxa"/>
          </w:tcPr>
          <w:p>
            <w:pPr>
              <w:pStyle w:val="10"/>
              <w:ind w:left="108" w:right="511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осознавать 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</w:p>
          <w:p>
            <w:pPr>
              <w:pStyle w:val="10"/>
              <w:ind w:left="108" w:right="1161"/>
              <w:rPr>
                <w:sz w:val="24"/>
              </w:rPr>
            </w:pPr>
            <w:r>
              <w:rPr>
                <w:b/>
                <w:sz w:val="24"/>
              </w:rPr>
              <w:t xml:space="preserve">П </w:t>
            </w:r>
            <w:r>
              <w:rPr>
                <w:sz w:val="24"/>
              </w:rPr>
              <w:t>Включаются в творческую деятельность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>
            <w:pPr>
              <w:pStyle w:val="10"/>
              <w:spacing w:line="26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 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08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84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" w:type="dxa"/>
          </w:tcPr>
          <w:p>
            <w:pPr>
              <w:pStyle w:val="10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4" w:type="dxa"/>
          </w:tcPr>
          <w:p>
            <w:pPr>
              <w:pStyle w:val="10"/>
              <w:ind w:left="111" w:right="24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«Радость.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 мимика?»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3567" w:type="dxa"/>
          </w:tcPr>
          <w:p>
            <w:pPr>
              <w:pStyle w:val="10"/>
              <w:spacing w:line="242" w:lineRule="auto"/>
              <w:ind w:left="108" w:right="452"/>
              <w:rPr>
                <w:sz w:val="22"/>
              </w:rPr>
            </w:pPr>
            <w:r>
              <w:rPr>
                <w:sz w:val="22"/>
              </w:rPr>
              <w:t>Разминка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«Раз,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два,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три,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позу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за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мной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повтори».</w:t>
            </w:r>
          </w:p>
          <w:p>
            <w:pPr>
              <w:pStyle w:val="10"/>
              <w:ind w:left="108" w:right="733"/>
              <w:rPr>
                <w:sz w:val="22"/>
              </w:rPr>
            </w:pPr>
            <w:r>
              <w:rPr>
                <w:sz w:val="22"/>
              </w:rPr>
              <w:t>Упражнение: «Зоопарк».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Творческая работа «Рисунок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радости»</w:t>
            </w:r>
          </w:p>
        </w:tc>
        <w:tc>
          <w:tcPr>
            <w:tcW w:w="6131" w:type="dxa"/>
          </w:tcPr>
          <w:p>
            <w:pPr>
              <w:pStyle w:val="10"/>
              <w:ind w:left="108" w:right="511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осознавать 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</w:p>
          <w:p>
            <w:pPr>
              <w:pStyle w:val="10"/>
              <w:ind w:left="108" w:right="1161"/>
              <w:rPr>
                <w:sz w:val="24"/>
              </w:rPr>
            </w:pPr>
            <w:r>
              <w:rPr>
                <w:b/>
                <w:sz w:val="24"/>
              </w:rPr>
              <w:t xml:space="preserve">П </w:t>
            </w:r>
            <w:r>
              <w:rPr>
                <w:sz w:val="24"/>
              </w:rPr>
              <w:t>Включаются в творческую деятельность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>
            <w:pPr>
              <w:pStyle w:val="10"/>
              <w:spacing w:line="26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08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84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" w:type="dxa"/>
          </w:tcPr>
          <w:p>
            <w:pPr>
              <w:pStyle w:val="10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4" w:type="dxa"/>
          </w:tcPr>
          <w:p>
            <w:pPr>
              <w:pStyle w:val="10"/>
              <w:ind w:left="111" w:right="24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«Радость.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 жесты?»</w:t>
            </w:r>
          </w:p>
        </w:tc>
        <w:tc>
          <w:tcPr>
            <w:tcW w:w="3567" w:type="dxa"/>
          </w:tcPr>
          <w:p>
            <w:pPr>
              <w:pStyle w:val="10"/>
              <w:spacing w:line="247" w:lineRule="exact"/>
              <w:ind w:left="144"/>
              <w:rPr>
                <w:sz w:val="22"/>
              </w:rPr>
            </w:pPr>
            <w:r>
              <w:rPr>
                <w:sz w:val="22"/>
              </w:rPr>
              <w:t>Разминка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«Угадай,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где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я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иду?»,</w:t>
            </w:r>
          </w:p>
          <w:p>
            <w:pPr>
              <w:pStyle w:val="10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«Превратись в животное».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Упражнения: «Радость можно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выразить жестом», «Передай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сообщение»</w:t>
            </w:r>
          </w:p>
          <w:p>
            <w:pPr>
              <w:pStyle w:val="10"/>
              <w:spacing w:line="251" w:lineRule="exact"/>
              <w:ind w:left="144"/>
              <w:rPr>
                <w:sz w:val="22"/>
              </w:rPr>
            </w:pPr>
            <w:r>
              <w:rPr>
                <w:sz w:val="22"/>
              </w:rPr>
              <w:t>Графический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диктант</w:t>
            </w:r>
          </w:p>
        </w:tc>
        <w:tc>
          <w:tcPr>
            <w:tcW w:w="6131" w:type="dxa"/>
          </w:tcPr>
          <w:p>
            <w:pPr>
              <w:pStyle w:val="10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Строят 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>
            <w:pPr>
              <w:pStyle w:val="10"/>
              <w:ind w:left="108" w:right="200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Умеют ставить вопросы для сотрудничества в поиске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>
            <w:pPr>
              <w:pStyle w:val="10"/>
              <w:spacing w:line="270" w:lineRule="atLeast"/>
              <w:ind w:left="108" w:right="926"/>
              <w:rPr>
                <w:sz w:val="24"/>
              </w:rPr>
            </w:pP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Ориентируются на самоанализ и самоконтроль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08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84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" w:type="dxa"/>
          </w:tcPr>
          <w:p>
            <w:pPr>
              <w:pStyle w:val="10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4" w:type="dxa"/>
          </w:tcPr>
          <w:p>
            <w:pPr>
              <w:pStyle w:val="10"/>
              <w:ind w:left="111" w:right="24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«Радость.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 жесты?»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3567" w:type="dxa"/>
          </w:tcPr>
          <w:p>
            <w:pPr>
              <w:pStyle w:val="10"/>
              <w:ind w:left="108" w:right="198"/>
              <w:rPr>
                <w:sz w:val="22"/>
              </w:rPr>
            </w:pPr>
            <w:r>
              <w:rPr>
                <w:sz w:val="22"/>
              </w:rPr>
              <w:t>Разминка «Превратись 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животное», кричалка «Я очень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хороший!» Упражнения: «Радость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можно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выразить жестом»,</w:t>
            </w:r>
          </w:p>
          <w:p>
            <w:pPr>
              <w:pStyle w:val="10"/>
              <w:ind w:left="108" w:right="419"/>
              <w:rPr>
                <w:sz w:val="22"/>
              </w:rPr>
            </w:pPr>
            <w:r>
              <w:rPr>
                <w:sz w:val="22"/>
              </w:rPr>
              <w:t>«Объясни задание». Работа со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сказкой. «Когда молочные зубы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сменились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постоянными».</w:t>
            </w:r>
          </w:p>
          <w:p>
            <w:pPr>
              <w:pStyle w:val="10"/>
              <w:spacing w:line="240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Обсуждение</w:t>
            </w:r>
          </w:p>
        </w:tc>
        <w:tc>
          <w:tcPr>
            <w:tcW w:w="6131" w:type="dxa"/>
          </w:tcPr>
          <w:p>
            <w:pPr>
              <w:pStyle w:val="10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Строят 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>
            <w:pPr>
              <w:pStyle w:val="10"/>
              <w:ind w:left="108" w:right="200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Умеют ставить вопросы для сотрудничества в поиске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>
            <w:pPr>
              <w:pStyle w:val="10"/>
              <w:ind w:left="108" w:right="942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08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84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" w:type="dxa"/>
          </w:tcPr>
          <w:p>
            <w:pPr>
              <w:pStyle w:val="10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4" w:type="dxa"/>
          </w:tcPr>
          <w:p>
            <w:pPr>
              <w:pStyle w:val="10"/>
              <w:ind w:left="111" w:right="172"/>
              <w:rPr>
                <w:sz w:val="24"/>
              </w:rPr>
            </w:pPr>
            <w:r>
              <w:rPr>
                <w:sz w:val="24"/>
              </w:rPr>
              <w:t>Тема «Радость.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доставить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человеку?»</w:t>
            </w:r>
          </w:p>
        </w:tc>
        <w:tc>
          <w:tcPr>
            <w:tcW w:w="3567" w:type="dxa"/>
          </w:tcPr>
          <w:p>
            <w:pPr>
              <w:pStyle w:val="10"/>
              <w:ind w:left="108" w:right="538"/>
              <w:rPr>
                <w:sz w:val="22"/>
              </w:rPr>
            </w:pPr>
            <w:r>
              <w:rPr>
                <w:sz w:val="22"/>
              </w:rPr>
              <w:t>Разминка «Угадай, где я иду?»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Упражнения: «Как доставить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радость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другому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человеку?»,</w:t>
            </w:r>
          </w:p>
          <w:p>
            <w:pPr>
              <w:pStyle w:val="10"/>
              <w:ind w:left="108" w:right="135"/>
              <w:rPr>
                <w:sz w:val="22"/>
              </w:rPr>
            </w:pPr>
            <w:r>
              <w:rPr>
                <w:sz w:val="22"/>
              </w:rPr>
              <w:t>«Собираем добрые слова», «Скажи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мишке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добрые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слова»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Графический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диктант</w:t>
            </w:r>
          </w:p>
        </w:tc>
        <w:tc>
          <w:tcPr>
            <w:tcW w:w="6131" w:type="dxa"/>
          </w:tcPr>
          <w:p>
            <w:pPr>
              <w:pStyle w:val="10"/>
              <w:ind w:left="108" w:right="544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Овладевают навыками самоконтроля в общении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взрослыми</w:t>
            </w: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</w:p>
          <w:p>
            <w:pPr>
              <w:pStyle w:val="10"/>
              <w:spacing w:line="26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08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84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" w:type="dxa"/>
          </w:tcPr>
          <w:p>
            <w:pPr>
              <w:pStyle w:val="10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4" w:type="dxa"/>
          </w:tcPr>
          <w:p>
            <w:pPr>
              <w:pStyle w:val="10"/>
              <w:ind w:left="111" w:right="524"/>
              <w:rPr>
                <w:sz w:val="24"/>
              </w:rPr>
            </w:pPr>
            <w:r>
              <w:rPr>
                <w:sz w:val="24"/>
              </w:rPr>
              <w:t>Тема «Радость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</w:p>
          <w:p>
            <w:pPr>
              <w:pStyle w:val="10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прикосновением»</w:t>
            </w:r>
          </w:p>
        </w:tc>
        <w:tc>
          <w:tcPr>
            <w:tcW w:w="3567" w:type="dxa"/>
          </w:tcPr>
          <w:p>
            <w:pPr>
              <w:pStyle w:val="10"/>
              <w:ind w:left="108" w:right="109"/>
              <w:rPr>
                <w:sz w:val="22"/>
              </w:rPr>
            </w:pPr>
            <w:r>
              <w:rPr>
                <w:sz w:val="22"/>
              </w:rPr>
              <w:t>Разминка «Муха», «Превратись 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животное»,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«Фотоохота»,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кричалка</w:t>
            </w:r>
          </w:p>
          <w:p>
            <w:pPr>
              <w:pStyle w:val="10"/>
              <w:ind w:left="108"/>
              <w:rPr>
                <w:sz w:val="22"/>
              </w:rPr>
            </w:pPr>
            <w:r>
              <w:rPr>
                <w:sz w:val="22"/>
              </w:rPr>
              <w:t>«Ура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успешной</w:t>
            </w:r>
            <w:r>
              <w:rPr>
                <w:spacing w:val="51"/>
                <w:sz w:val="22"/>
              </w:rPr>
              <w:t xml:space="preserve"> </w:t>
            </w:r>
            <w:r>
              <w:rPr>
                <w:sz w:val="22"/>
              </w:rPr>
              <w:t>фотоохоте!».</w:t>
            </w:r>
          </w:p>
        </w:tc>
        <w:tc>
          <w:tcPr>
            <w:tcW w:w="6131" w:type="dxa"/>
          </w:tcPr>
          <w:p>
            <w:pPr>
              <w:pStyle w:val="10"/>
              <w:ind w:left="108" w:right="1114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Извлекают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 текста</w:t>
            </w:r>
          </w:p>
          <w:p>
            <w:pPr>
              <w:pStyle w:val="10"/>
              <w:spacing w:line="26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</w:p>
        </w:tc>
        <w:tc>
          <w:tcPr>
            <w:tcW w:w="108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84" w:type="dxa"/>
          </w:tcPr>
          <w:p>
            <w:pPr>
              <w:pStyle w:val="1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560" w:right="800" w:bottom="940" w:left="460" w:header="0" w:footer="746" w:gutter="0"/>
          <w:cols w:space="720" w:num="1"/>
        </w:sect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612"/>
        <w:gridCol w:w="2364"/>
        <w:gridCol w:w="3567"/>
        <w:gridCol w:w="6131"/>
        <w:gridCol w:w="1080"/>
        <w:gridCol w:w="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566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612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364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3567" w:type="dxa"/>
          </w:tcPr>
          <w:p>
            <w:pPr>
              <w:pStyle w:val="10"/>
              <w:spacing w:line="242" w:lineRule="auto"/>
              <w:ind w:left="108" w:right="597"/>
              <w:rPr>
                <w:sz w:val="22"/>
              </w:rPr>
            </w:pPr>
            <w:r>
              <w:rPr>
                <w:sz w:val="22"/>
              </w:rPr>
              <w:t>Упражнения: «Радость можно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передать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прикосновением»,</w:t>
            </w:r>
          </w:p>
          <w:p>
            <w:pPr>
              <w:pStyle w:val="10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«Котенок».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сказкой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«О</w:t>
            </w:r>
          </w:p>
          <w:p>
            <w:pPr>
              <w:pStyle w:val="10"/>
              <w:spacing w:line="252" w:lineRule="exact"/>
              <w:ind w:left="108" w:right="549"/>
              <w:rPr>
                <w:sz w:val="22"/>
              </w:rPr>
            </w:pPr>
            <w:r>
              <w:rPr>
                <w:sz w:val="22"/>
              </w:rPr>
              <w:t>муравьишке, который пошел в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школу».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Обсуждение</w:t>
            </w:r>
          </w:p>
        </w:tc>
        <w:tc>
          <w:tcPr>
            <w:tcW w:w="6131" w:type="dxa"/>
          </w:tcPr>
          <w:p>
            <w:pPr>
              <w:pStyle w:val="10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умозаключения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>
            <w:pPr>
              <w:pStyle w:val="10"/>
              <w:ind w:left="108" w:right="236"/>
              <w:rPr>
                <w:sz w:val="24"/>
              </w:rPr>
            </w:pP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Проявляют учебно-познавательный интерес к новому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</w:p>
        </w:tc>
        <w:tc>
          <w:tcPr>
            <w:tcW w:w="108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84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566" w:type="dxa"/>
          </w:tcPr>
          <w:p>
            <w:pPr>
              <w:pStyle w:val="10"/>
              <w:spacing w:line="270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" w:type="dxa"/>
          </w:tcPr>
          <w:p>
            <w:pPr>
              <w:pStyle w:val="10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4" w:type="dxa"/>
          </w:tcPr>
          <w:p>
            <w:pPr>
              <w:pStyle w:val="10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Тема «Грусть»</w:t>
            </w:r>
          </w:p>
        </w:tc>
        <w:tc>
          <w:tcPr>
            <w:tcW w:w="3567" w:type="dxa"/>
          </w:tcPr>
          <w:p>
            <w:pPr>
              <w:pStyle w:val="10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Разминка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«Покажи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профессию»,</w:t>
            </w:r>
          </w:p>
          <w:p>
            <w:pPr>
              <w:pStyle w:val="10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«Скажи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нет».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Упражнения:</w:t>
            </w:r>
          </w:p>
          <w:p>
            <w:pPr>
              <w:pStyle w:val="10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«Закончи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предложение»,</w:t>
            </w:r>
          </w:p>
          <w:p>
            <w:pPr>
              <w:pStyle w:val="10"/>
              <w:spacing w:before="1"/>
              <w:ind w:left="108" w:right="372"/>
              <w:rPr>
                <w:sz w:val="22"/>
              </w:rPr>
            </w:pPr>
            <w:r>
              <w:rPr>
                <w:sz w:val="22"/>
              </w:rPr>
              <w:t>«Грустные ситуации», «Котенок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загрустил».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со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сказкой</w:t>
            </w:r>
          </w:p>
          <w:p>
            <w:pPr>
              <w:pStyle w:val="10"/>
              <w:spacing w:line="252" w:lineRule="exact"/>
              <w:ind w:left="108" w:right="743"/>
              <w:rPr>
                <w:sz w:val="22"/>
              </w:rPr>
            </w:pPr>
            <w:r>
              <w:rPr>
                <w:sz w:val="22"/>
              </w:rPr>
              <w:t>«Сказка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котенка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Ваську».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Обсуждение</w:t>
            </w:r>
          </w:p>
        </w:tc>
        <w:tc>
          <w:tcPr>
            <w:tcW w:w="6131" w:type="dxa"/>
          </w:tcPr>
          <w:p>
            <w:pPr>
              <w:pStyle w:val="10"/>
              <w:ind w:left="108" w:right="695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Переносят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учебную</w:t>
            </w: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Договариваются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уважают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08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84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</w:trPr>
        <w:tc>
          <w:tcPr>
            <w:tcW w:w="566" w:type="dxa"/>
          </w:tcPr>
          <w:p>
            <w:pPr>
              <w:pStyle w:val="10"/>
              <w:spacing w:line="270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" w:type="dxa"/>
          </w:tcPr>
          <w:p>
            <w:pPr>
              <w:pStyle w:val="10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64" w:type="dxa"/>
          </w:tcPr>
          <w:p>
            <w:pPr>
              <w:pStyle w:val="10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«Страх»</w:t>
            </w:r>
          </w:p>
        </w:tc>
        <w:tc>
          <w:tcPr>
            <w:tcW w:w="3567" w:type="dxa"/>
          </w:tcPr>
          <w:p>
            <w:pPr>
              <w:pStyle w:val="10"/>
              <w:ind w:left="108" w:right="285"/>
              <w:rPr>
                <w:sz w:val="22"/>
              </w:rPr>
            </w:pPr>
            <w:r>
              <w:rPr>
                <w:sz w:val="22"/>
              </w:rPr>
              <w:t>Разминка «Дотронься до…»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Упражнения: «Мысленная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картинка»,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«Покажи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страшилку».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Работа со сказкой «Девочка с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мишкой».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Творческая работа.</w:t>
            </w:r>
          </w:p>
          <w:p>
            <w:pPr>
              <w:pStyle w:val="10"/>
              <w:ind w:left="108"/>
              <w:rPr>
                <w:sz w:val="22"/>
              </w:rPr>
            </w:pPr>
            <w:r>
              <w:rPr>
                <w:sz w:val="22"/>
              </w:rPr>
              <w:t>Рисунок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иллюстрациям</w:t>
            </w:r>
          </w:p>
        </w:tc>
        <w:tc>
          <w:tcPr>
            <w:tcW w:w="6131" w:type="dxa"/>
          </w:tcPr>
          <w:p>
            <w:pPr>
              <w:pStyle w:val="10"/>
              <w:ind w:left="108" w:right="721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spacing w:line="271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ребят</w:t>
            </w:r>
          </w:p>
          <w:p>
            <w:pPr>
              <w:pStyle w:val="10"/>
              <w:spacing w:line="262" w:lineRule="exact"/>
              <w:ind w:left="108" w:right="147"/>
              <w:rPr>
                <w:sz w:val="24"/>
              </w:rPr>
            </w:pP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Проявляют сдержанность, терпеливость, вежливость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08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84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" w:type="dxa"/>
          </w:tcPr>
          <w:p>
            <w:pPr>
              <w:pStyle w:val="10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64" w:type="dxa"/>
          </w:tcPr>
          <w:p>
            <w:pPr>
              <w:pStyle w:val="10"/>
              <w:ind w:left="111" w:right="69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«Страх»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3567" w:type="dxa"/>
          </w:tcPr>
          <w:p>
            <w:pPr>
              <w:pStyle w:val="10"/>
              <w:ind w:left="108" w:right="178"/>
              <w:rPr>
                <w:sz w:val="22"/>
              </w:rPr>
            </w:pPr>
            <w:r>
              <w:rPr>
                <w:sz w:val="22"/>
              </w:rPr>
              <w:t>Разминка «Дотронься до…»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Упражнения: «Мысленная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картинка», «Покажи страшилку».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со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сказкой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«Темноландия».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Творческая работа. Рисунок по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иллюстрациям</w:t>
            </w:r>
          </w:p>
        </w:tc>
        <w:tc>
          <w:tcPr>
            <w:tcW w:w="6131" w:type="dxa"/>
          </w:tcPr>
          <w:p>
            <w:pPr>
              <w:pStyle w:val="10"/>
              <w:ind w:left="108" w:right="721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spacing w:line="271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ребят</w:t>
            </w:r>
          </w:p>
          <w:p>
            <w:pPr>
              <w:pStyle w:val="10"/>
              <w:spacing w:line="262" w:lineRule="exact"/>
              <w:ind w:left="108" w:right="147"/>
              <w:rPr>
                <w:sz w:val="24"/>
              </w:rPr>
            </w:pP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Проявляют сдержанность, терпеливость, вежливость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08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84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" w:type="dxa"/>
          </w:tcPr>
          <w:p>
            <w:pPr>
              <w:pStyle w:val="10"/>
              <w:spacing w:line="268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64" w:type="dxa"/>
          </w:tcPr>
          <w:p>
            <w:pPr>
              <w:pStyle w:val="10"/>
              <w:ind w:left="111" w:right="43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«Страх.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преодолеть»</w:t>
            </w:r>
          </w:p>
        </w:tc>
        <w:tc>
          <w:tcPr>
            <w:tcW w:w="3567" w:type="dxa"/>
          </w:tcPr>
          <w:p>
            <w:pPr>
              <w:pStyle w:val="10"/>
              <w:ind w:left="108" w:right="280"/>
              <w:rPr>
                <w:sz w:val="22"/>
              </w:rPr>
            </w:pPr>
            <w:r>
              <w:rPr>
                <w:sz w:val="22"/>
              </w:rPr>
              <w:t>Разминка «Неопределенные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фигуры». Упражнения: «Конкурс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пугалок», «Чужие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рисунки»,</w:t>
            </w:r>
          </w:p>
          <w:p>
            <w:pPr>
              <w:pStyle w:val="10"/>
              <w:ind w:left="108" w:right="1088"/>
              <w:rPr>
                <w:sz w:val="22"/>
              </w:rPr>
            </w:pPr>
            <w:r>
              <w:rPr>
                <w:sz w:val="22"/>
              </w:rPr>
              <w:t>«Закончи предложение».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Графический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диктант</w:t>
            </w:r>
          </w:p>
        </w:tc>
        <w:tc>
          <w:tcPr>
            <w:tcW w:w="6131" w:type="dxa"/>
          </w:tcPr>
          <w:p>
            <w:pPr>
              <w:pStyle w:val="10"/>
              <w:ind w:left="108" w:right="1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Вносят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завершения на основе оценки и учета характера 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ind w:left="108" w:right="7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Учатся доверительно и открыто говорить о своих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чувствах</w:t>
            </w:r>
          </w:p>
          <w:p>
            <w:pPr>
              <w:pStyle w:val="10"/>
              <w:spacing w:line="250" w:lineRule="exact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  <w:tc>
          <w:tcPr>
            <w:tcW w:w="108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84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" w:type="dxa"/>
          </w:tcPr>
          <w:p>
            <w:pPr>
              <w:pStyle w:val="10"/>
              <w:spacing w:line="268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64" w:type="dxa"/>
          </w:tcPr>
          <w:p>
            <w:pPr>
              <w:pStyle w:val="10"/>
              <w:ind w:left="111" w:right="43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«Страх.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преодолеть»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3567" w:type="dxa"/>
          </w:tcPr>
          <w:p>
            <w:pPr>
              <w:pStyle w:val="10"/>
              <w:ind w:left="108" w:right="280"/>
              <w:rPr>
                <w:sz w:val="22"/>
              </w:rPr>
            </w:pPr>
            <w:r>
              <w:rPr>
                <w:sz w:val="22"/>
              </w:rPr>
              <w:t>Разминка «Неопределенные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фигуры». Упражнения: «Конкурс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пугалок»,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«Чужие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рисунки»</w:t>
            </w:r>
          </w:p>
        </w:tc>
        <w:tc>
          <w:tcPr>
            <w:tcW w:w="6131" w:type="dxa"/>
          </w:tcPr>
          <w:p>
            <w:pPr>
              <w:pStyle w:val="10"/>
              <w:ind w:left="108" w:right="1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Вносят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завершения на основе оценки и учета характера 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ind w:left="108" w:right="7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Учатся доверительно и открыто говорить о своих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чувствах</w:t>
            </w:r>
          </w:p>
          <w:p>
            <w:pPr>
              <w:pStyle w:val="10"/>
              <w:spacing w:line="249" w:lineRule="exact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  <w:tc>
          <w:tcPr>
            <w:tcW w:w="108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84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66" w:type="dxa"/>
          </w:tcPr>
          <w:p>
            <w:pPr>
              <w:pStyle w:val="10"/>
              <w:spacing w:line="270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" w:type="dxa"/>
          </w:tcPr>
          <w:p>
            <w:pPr>
              <w:pStyle w:val="10"/>
              <w:spacing w:line="270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64" w:type="dxa"/>
          </w:tcPr>
          <w:p>
            <w:pPr>
              <w:pStyle w:val="10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«Гнев.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10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чувствами</w:t>
            </w:r>
          </w:p>
        </w:tc>
        <w:tc>
          <w:tcPr>
            <w:tcW w:w="3567" w:type="dxa"/>
          </w:tcPr>
          <w:p>
            <w:pPr>
              <w:pStyle w:val="10"/>
              <w:ind w:left="108" w:right="109"/>
              <w:rPr>
                <w:sz w:val="22"/>
              </w:rPr>
            </w:pPr>
            <w:r>
              <w:rPr>
                <w:sz w:val="22"/>
              </w:rPr>
              <w:t>Разминка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«Художник»,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«Попугай».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сказкой «О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мальчике</w:t>
            </w:r>
          </w:p>
        </w:tc>
        <w:tc>
          <w:tcPr>
            <w:tcW w:w="6131" w:type="dxa"/>
          </w:tcPr>
          <w:p>
            <w:pPr>
              <w:pStyle w:val="10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Овладевает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>
            <w:pPr>
              <w:pStyle w:val="10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08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84" w:type="dxa"/>
          </w:tcPr>
          <w:p>
            <w:pPr>
              <w:pStyle w:val="1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560" w:right="800" w:bottom="940" w:left="460" w:header="0" w:footer="746" w:gutter="0"/>
          <w:cols w:space="720" w:num="1"/>
        </w:sect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612"/>
        <w:gridCol w:w="2364"/>
        <w:gridCol w:w="3567"/>
        <w:gridCol w:w="6131"/>
        <w:gridCol w:w="1080"/>
        <w:gridCol w:w="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566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612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364" w:type="dxa"/>
          </w:tcPr>
          <w:p>
            <w:pPr>
              <w:pStyle w:val="10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он дружит?»</w:t>
            </w:r>
          </w:p>
        </w:tc>
        <w:tc>
          <w:tcPr>
            <w:tcW w:w="3567" w:type="dxa"/>
          </w:tcPr>
          <w:p>
            <w:pPr>
              <w:pStyle w:val="10"/>
              <w:spacing w:line="242" w:lineRule="auto"/>
              <w:ind w:left="108" w:right="349"/>
              <w:rPr>
                <w:sz w:val="22"/>
              </w:rPr>
            </w:pPr>
            <w:r>
              <w:rPr>
                <w:sz w:val="22"/>
              </w:rPr>
              <w:t>Сереже, который всего боялся, и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потому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дрался».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Обсуждение.</w:t>
            </w:r>
          </w:p>
          <w:p>
            <w:pPr>
              <w:pStyle w:val="10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Творческая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</w:p>
        </w:tc>
        <w:tc>
          <w:tcPr>
            <w:tcW w:w="6131" w:type="dxa"/>
          </w:tcPr>
          <w:p>
            <w:pPr>
              <w:pStyle w:val="10"/>
              <w:ind w:left="108" w:right="611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spacing w:line="271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  <w:p>
            <w:pPr>
              <w:pStyle w:val="10"/>
              <w:spacing w:line="264" w:lineRule="exact"/>
              <w:ind w:left="108" w:right="187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108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84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12" w:type="dxa"/>
          </w:tcPr>
          <w:p>
            <w:pPr>
              <w:pStyle w:val="10"/>
              <w:spacing w:line="268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64" w:type="dxa"/>
          </w:tcPr>
          <w:p>
            <w:pPr>
              <w:pStyle w:val="10"/>
              <w:ind w:left="111" w:right="355"/>
              <w:rPr>
                <w:sz w:val="24"/>
              </w:rPr>
            </w:pPr>
            <w:r>
              <w:rPr>
                <w:sz w:val="24"/>
              </w:rPr>
              <w:t>Тема «Гнев.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какими </w:t>
            </w:r>
            <w:r>
              <w:rPr>
                <w:sz w:val="24"/>
              </w:rPr>
              <w:t>чувствами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 дружит?»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3567" w:type="dxa"/>
          </w:tcPr>
          <w:p>
            <w:pPr>
              <w:pStyle w:val="10"/>
              <w:ind w:left="108" w:right="238"/>
              <w:rPr>
                <w:sz w:val="22"/>
              </w:rPr>
            </w:pPr>
            <w:r>
              <w:rPr>
                <w:sz w:val="22"/>
              </w:rPr>
              <w:t>Разминка «Попугай», «Покажи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дневник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маме».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со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сказкой</w:t>
            </w:r>
          </w:p>
          <w:p>
            <w:pPr>
              <w:pStyle w:val="10"/>
              <w:ind w:left="108" w:right="676"/>
              <w:rPr>
                <w:sz w:val="22"/>
              </w:rPr>
            </w:pPr>
            <w:r>
              <w:rPr>
                <w:sz w:val="22"/>
              </w:rPr>
              <w:t>«Как ромашки с васильками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поссорились». Обсуждение и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творческая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по сказке</w:t>
            </w:r>
          </w:p>
        </w:tc>
        <w:tc>
          <w:tcPr>
            <w:tcW w:w="6131" w:type="dxa"/>
          </w:tcPr>
          <w:p>
            <w:pPr>
              <w:pStyle w:val="10"/>
              <w:ind w:left="108" w:right="884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Овладевает способами самооценки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>
            <w:pPr>
              <w:pStyle w:val="10"/>
              <w:ind w:left="108" w:right="611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spacing w:line="271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  <w:p>
            <w:pPr>
              <w:pStyle w:val="10"/>
              <w:spacing w:line="262" w:lineRule="exact"/>
              <w:ind w:left="108" w:right="187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108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84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566" w:type="dxa"/>
          </w:tcPr>
          <w:p>
            <w:pPr>
              <w:pStyle w:val="10"/>
              <w:spacing w:line="271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" w:type="dxa"/>
          </w:tcPr>
          <w:p>
            <w:pPr>
              <w:pStyle w:val="10"/>
              <w:spacing w:line="271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64" w:type="dxa"/>
          </w:tcPr>
          <w:p>
            <w:pPr>
              <w:pStyle w:val="10"/>
              <w:ind w:left="111" w:right="48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«Гнев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польза»</w:t>
            </w:r>
          </w:p>
        </w:tc>
        <w:tc>
          <w:tcPr>
            <w:tcW w:w="3567" w:type="dxa"/>
          </w:tcPr>
          <w:p>
            <w:pPr>
              <w:pStyle w:val="10"/>
              <w:ind w:left="108" w:right="148"/>
              <w:rPr>
                <w:sz w:val="22"/>
              </w:rPr>
            </w:pPr>
            <w:r>
              <w:rPr>
                <w:sz w:val="22"/>
              </w:rPr>
              <w:t>Разминка «Черная рука – белая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рука»,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«Разозлились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одумались»,</w:t>
            </w:r>
          </w:p>
          <w:p>
            <w:pPr>
              <w:pStyle w:val="10"/>
              <w:ind w:left="108" w:right="359"/>
              <w:rPr>
                <w:sz w:val="22"/>
              </w:rPr>
            </w:pPr>
            <w:r>
              <w:rPr>
                <w:sz w:val="22"/>
              </w:rPr>
              <w:t>«Поссорились – помирились».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Упражнение: «Закончи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предложение»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со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сказкой</w:t>
            </w:r>
          </w:p>
          <w:p>
            <w:pPr>
              <w:pStyle w:val="10"/>
              <w:spacing w:line="252" w:lineRule="exact"/>
              <w:ind w:left="108" w:right="169"/>
              <w:rPr>
                <w:sz w:val="22"/>
              </w:rPr>
            </w:pPr>
            <w:r>
              <w:rPr>
                <w:sz w:val="22"/>
              </w:rPr>
              <w:t>«О путнике и его беде».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Обсуждение Творческая работа по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итогам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сказки</w:t>
            </w:r>
          </w:p>
        </w:tc>
        <w:tc>
          <w:tcPr>
            <w:tcW w:w="6131" w:type="dxa"/>
          </w:tcPr>
          <w:p>
            <w:pPr>
              <w:pStyle w:val="10"/>
              <w:ind w:left="108" w:right="25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 У</w:t>
            </w:r>
            <w:r>
              <w:rPr>
                <w:sz w:val="24"/>
              </w:rPr>
              <w:t>меют оценивать свой результат с помощью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Устанавливают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Формулируют собственное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  <w:p>
            <w:pPr>
              <w:pStyle w:val="10"/>
              <w:spacing w:line="228" w:lineRule="auto"/>
              <w:ind w:left="108" w:right="25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Ориентируются на понимание предложений и оценок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товарищей</w:t>
            </w:r>
          </w:p>
        </w:tc>
        <w:tc>
          <w:tcPr>
            <w:tcW w:w="108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84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" w:type="dxa"/>
          </w:tcPr>
          <w:p>
            <w:pPr>
              <w:pStyle w:val="10"/>
              <w:spacing w:line="268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64" w:type="dxa"/>
          </w:tcPr>
          <w:p>
            <w:pPr>
              <w:pStyle w:val="10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Тема «Обида»</w:t>
            </w:r>
          </w:p>
        </w:tc>
        <w:tc>
          <w:tcPr>
            <w:tcW w:w="3567" w:type="dxa"/>
          </w:tcPr>
          <w:p>
            <w:pPr>
              <w:pStyle w:val="10"/>
              <w:spacing w:line="246" w:lineRule="exact"/>
              <w:ind w:left="108"/>
              <w:rPr>
                <w:sz w:val="22"/>
              </w:rPr>
            </w:pPr>
            <w:r>
              <w:rPr>
                <w:sz w:val="22"/>
              </w:rPr>
              <w:t>Разминка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«Массаж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чувствами»,</w:t>
            </w:r>
          </w:p>
          <w:p>
            <w:pPr>
              <w:pStyle w:val="10"/>
              <w:ind w:left="108" w:right="633"/>
              <w:rPr>
                <w:sz w:val="22"/>
              </w:rPr>
            </w:pPr>
            <w:r>
              <w:rPr>
                <w:sz w:val="22"/>
              </w:rPr>
              <w:t>«Пусть всегда будет!».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Упражнения: «Закончи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предложение», «Какая у меня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обида».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сказкой</w:t>
            </w:r>
          </w:p>
          <w:p>
            <w:pPr>
              <w:pStyle w:val="10"/>
              <w:ind w:left="108" w:right="803"/>
              <w:rPr>
                <w:sz w:val="22"/>
              </w:rPr>
            </w:pPr>
            <w:r>
              <w:rPr>
                <w:sz w:val="22"/>
              </w:rPr>
              <w:t>«Обида». Обсуждение 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творческая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сказке</w:t>
            </w:r>
          </w:p>
        </w:tc>
        <w:tc>
          <w:tcPr>
            <w:tcW w:w="6131" w:type="dxa"/>
          </w:tcPr>
          <w:p>
            <w:pPr>
              <w:pStyle w:val="10"/>
              <w:ind w:left="108" w:right="1648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Умеют понимать и контролировать 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>
            <w:pPr>
              <w:pStyle w:val="10"/>
              <w:spacing w:line="271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  <w:p>
            <w:pPr>
              <w:pStyle w:val="10"/>
              <w:spacing w:line="228" w:lineRule="auto"/>
              <w:ind w:left="108" w:right="187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</w:p>
          <w:p>
            <w:pPr>
              <w:pStyle w:val="10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людей</w:t>
            </w:r>
          </w:p>
        </w:tc>
        <w:tc>
          <w:tcPr>
            <w:tcW w:w="108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84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" w:type="dxa"/>
          </w:tcPr>
          <w:p>
            <w:pPr>
              <w:pStyle w:val="10"/>
              <w:spacing w:line="268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64" w:type="dxa"/>
          </w:tcPr>
          <w:p>
            <w:pPr>
              <w:pStyle w:val="10"/>
              <w:ind w:left="111" w:right="697"/>
              <w:rPr>
                <w:sz w:val="24"/>
              </w:rPr>
            </w:pPr>
            <w:r>
              <w:rPr>
                <w:sz w:val="24"/>
              </w:rPr>
              <w:t>Тема «Обида»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3567" w:type="dxa"/>
          </w:tcPr>
          <w:p>
            <w:pPr>
              <w:pStyle w:val="10"/>
              <w:spacing w:line="246" w:lineRule="exact"/>
              <w:ind w:left="108"/>
              <w:rPr>
                <w:sz w:val="22"/>
              </w:rPr>
            </w:pPr>
            <w:r>
              <w:rPr>
                <w:sz w:val="22"/>
              </w:rPr>
              <w:t>Разминка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«Пусть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всегда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будет!»,</w:t>
            </w:r>
          </w:p>
          <w:p>
            <w:pPr>
              <w:pStyle w:val="10"/>
              <w:ind w:left="108" w:right="104"/>
              <w:rPr>
                <w:sz w:val="22"/>
              </w:rPr>
            </w:pPr>
            <w:r>
              <w:rPr>
                <w:sz w:val="22"/>
              </w:rPr>
              <w:t>«Весеннее настроение».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Упражнения: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«Закончи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предложение»,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«Напрасная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обида».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сказкой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«Обида».</w:t>
            </w:r>
          </w:p>
          <w:p>
            <w:pPr>
              <w:pStyle w:val="10"/>
              <w:spacing w:before="1"/>
              <w:ind w:left="108" w:right="318"/>
              <w:rPr>
                <w:sz w:val="22"/>
              </w:rPr>
            </w:pPr>
            <w:r>
              <w:rPr>
                <w:sz w:val="22"/>
              </w:rPr>
              <w:t>Обсуждение и творческая работа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сказке</w:t>
            </w:r>
          </w:p>
        </w:tc>
        <w:tc>
          <w:tcPr>
            <w:tcW w:w="6131" w:type="dxa"/>
          </w:tcPr>
          <w:p>
            <w:pPr>
              <w:pStyle w:val="10"/>
              <w:ind w:left="108" w:right="1648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Умеют понимать и контролировать 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>
            <w:pPr>
              <w:pStyle w:val="10"/>
              <w:spacing w:line="271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  <w:p>
            <w:pPr>
              <w:pStyle w:val="10"/>
              <w:spacing w:line="262" w:lineRule="exact"/>
              <w:ind w:left="108" w:right="187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поступков, так и поступков 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08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84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12" w:type="dxa"/>
          </w:tcPr>
          <w:p>
            <w:pPr>
              <w:pStyle w:val="10"/>
              <w:spacing w:line="268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64" w:type="dxa"/>
          </w:tcPr>
          <w:p>
            <w:pPr>
              <w:pStyle w:val="10"/>
              <w:ind w:left="111" w:right="81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чувства»</w:t>
            </w:r>
          </w:p>
        </w:tc>
        <w:tc>
          <w:tcPr>
            <w:tcW w:w="3567" w:type="dxa"/>
          </w:tcPr>
          <w:p>
            <w:pPr>
              <w:pStyle w:val="10"/>
              <w:ind w:left="108" w:right="185" w:firstLine="36"/>
              <w:rPr>
                <w:sz w:val="22"/>
              </w:rPr>
            </w:pPr>
            <w:r>
              <w:rPr>
                <w:sz w:val="22"/>
              </w:rPr>
              <w:t>Разминка «Попугай», «Покажи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дневник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маме»,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«Шурум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бурум»,</w:t>
            </w:r>
          </w:p>
          <w:p>
            <w:pPr>
              <w:pStyle w:val="10"/>
              <w:ind w:left="144" w:right="691" w:hanging="36"/>
              <w:rPr>
                <w:sz w:val="22"/>
              </w:rPr>
            </w:pPr>
            <w:r>
              <w:rPr>
                <w:sz w:val="22"/>
              </w:rPr>
              <w:t>«Море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волнуется»,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«Волны».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Упражнение: «Закончи</w:t>
            </w:r>
          </w:p>
        </w:tc>
        <w:tc>
          <w:tcPr>
            <w:tcW w:w="6131" w:type="dxa"/>
          </w:tcPr>
          <w:p>
            <w:pPr>
              <w:pStyle w:val="10"/>
              <w:ind w:left="108" w:right="998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преодолевать их</w:t>
            </w: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  <w:p>
            <w:pPr>
              <w:pStyle w:val="10"/>
              <w:spacing w:line="26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8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84" w:type="dxa"/>
          </w:tcPr>
          <w:p>
            <w:pPr>
              <w:pStyle w:val="1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560" w:right="800" w:bottom="940" w:left="460" w:header="0" w:footer="746" w:gutter="0"/>
          <w:cols w:space="720" w:num="1"/>
        </w:sect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612"/>
        <w:gridCol w:w="2364"/>
        <w:gridCol w:w="3567"/>
        <w:gridCol w:w="6131"/>
        <w:gridCol w:w="1080"/>
        <w:gridCol w:w="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566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612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364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3567" w:type="dxa"/>
          </w:tcPr>
          <w:p>
            <w:pPr>
              <w:pStyle w:val="10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предложение».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Групповая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</w:p>
          <w:p>
            <w:pPr>
              <w:pStyle w:val="10"/>
              <w:spacing w:before="1"/>
              <w:ind w:left="108" w:right="344"/>
              <w:rPr>
                <w:sz w:val="22"/>
              </w:rPr>
            </w:pPr>
            <w:r>
              <w:rPr>
                <w:sz w:val="22"/>
              </w:rPr>
              <w:t>«Ожившее чувство». Творческая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«Рисунок чувств</w:t>
            </w:r>
          </w:p>
        </w:tc>
        <w:tc>
          <w:tcPr>
            <w:tcW w:w="6131" w:type="dxa"/>
          </w:tcPr>
          <w:p>
            <w:pPr>
              <w:pStyle w:val="10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</w:p>
          <w:p>
            <w:pPr>
              <w:pStyle w:val="10"/>
              <w:spacing w:line="264" w:lineRule="exact"/>
              <w:ind w:left="108" w:right="99"/>
              <w:rPr>
                <w:sz w:val="24"/>
              </w:rPr>
            </w:pP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Умеют выражать себя в различных видах творческой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8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84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" w:type="dxa"/>
          </w:tcPr>
          <w:p>
            <w:pPr>
              <w:pStyle w:val="10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64" w:type="dxa"/>
          </w:tcPr>
          <w:p>
            <w:pPr>
              <w:pStyle w:val="10"/>
              <w:ind w:left="111" w:right="645"/>
              <w:rPr>
                <w:sz w:val="24"/>
              </w:rPr>
            </w:pPr>
            <w:r>
              <w:rPr>
                <w:spacing w:val="-5"/>
                <w:sz w:val="24"/>
              </w:rPr>
              <w:t>Тема «Итоговое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занятие»</w:t>
            </w:r>
          </w:p>
        </w:tc>
        <w:tc>
          <w:tcPr>
            <w:tcW w:w="3567" w:type="dxa"/>
          </w:tcPr>
          <w:p>
            <w:pPr>
              <w:pStyle w:val="10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Игра-конкурс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КВН</w:t>
            </w:r>
          </w:p>
        </w:tc>
        <w:tc>
          <w:tcPr>
            <w:tcW w:w="6131" w:type="dxa"/>
          </w:tcPr>
          <w:p>
            <w:pPr>
              <w:pStyle w:val="10"/>
              <w:ind w:left="108" w:right="544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Овладевают навыками самоконтроля в общении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взрослыми</w:t>
            </w:r>
          </w:p>
          <w:p>
            <w:pPr>
              <w:pStyle w:val="10"/>
              <w:ind w:left="108" w:right="946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spacing w:line="271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>
            <w:pPr>
              <w:pStyle w:val="10"/>
              <w:spacing w:line="262" w:lineRule="exact"/>
              <w:ind w:left="108" w:right="1195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</w:p>
        </w:tc>
        <w:tc>
          <w:tcPr>
            <w:tcW w:w="108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84" w:type="dxa"/>
          </w:tcPr>
          <w:p>
            <w:pPr>
              <w:pStyle w:val="1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560" w:right="800" w:bottom="940" w:left="460" w:header="0" w:footer="746" w:gutter="0"/>
          <w:cols w:space="720" w:num="1"/>
        </w:sectPr>
      </w:pPr>
    </w:p>
    <w:p>
      <w:pPr>
        <w:spacing w:before="77"/>
        <w:ind w:left="5135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Календарно-тематическое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планирование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2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класс</w:t>
      </w:r>
    </w:p>
    <w:p>
      <w:pPr>
        <w:pStyle w:val="6"/>
        <w:ind w:left="0"/>
        <w:rPr>
          <w:b/>
          <w:sz w:val="20"/>
        </w:rPr>
      </w:pPr>
    </w:p>
    <w:p>
      <w:pPr>
        <w:pStyle w:val="6"/>
        <w:spacing w:before="1" w:after="1"/>
        <w:ind w:left="0"/>
        <w:rPr>
          <w:b/>
          <w:sz w:val="12"/>
        </w:r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605"/>
        <w:gridCol w:w="2201"/>
        <w:gridCol w:w="3245"/>
        <w:gridCol w:w="6567"/>
        <w:gridCol w:w="1046"/>
        <w:gridCol w:w="10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2" w:hRule="atLeast"/>
        </w:trPr>
        <w:tc>
          <w:tcPr>
            <w:tcW w:w="569" w:type="dxa"/>
            <w:vMerge w:val="restart"/>
          </w:tcPr>
          <w:p>
            <w:pPr>
              <w:pStyle w:val="10"/>
              <w:spacing w:before="162"/>
              <w:ind w:left="112" w:right="83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05" w:type="dxa"/>
            <w:vMerge w:val="restart"/>
          </w:tcPr>
          <w:p>
            <w:pPr>
              <w:pStyle w:val="10"/>
              <w:spacing w:before="23"/>
              <w:ind w:left="119" w:right="108" w:firstLine="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уро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</w:p>
        </w:tc>
        <w:tc>
          <w:tcPr>
            <w:tcW w:w="2201" w:type="dxa"/>
            <w:vMerge w:val="restart"/>
          </w:tcPr>
          <w:p>
            <w:pPr>
              <w:pStyle w:val="10"/>
              <w:spacing w:before="162"/>
              <w:ind w:left="794" w:right="327" w:hanging="44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Модули, темы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245" w:type="dxa"/>
            <w:vMerge w:val="restart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ind w:left="42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Элементы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содержания</w:t>
            </w:r>
          </w:p>
        </w:tc>
        <w:tc>
          <w:tcPr>
            <w:tcW w:w="6567" w:type="dxa"/>
            <w:vMerge w:val="restart"/>
          </w:tcPr>
          <w:p>
            <w:pPr>
              <w:pStyle w:val="10"/>
              <w:spacing w:before="162"/>
              <w:ind w:left="2947" w:right="1371" w:hanging="1546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 учебные действия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(УУД)</w:t>
            </w:r>
          </w:p>
        </w:tc>
        <w:tc>
          <w:tcPr>
            <w:tcW w:w="2070" w:type="dxa"/>
            <w:gridSpan w:val="2"/>
          </w:tcPr>
          <w:p>
            <w:pPr>
              <w:pStyle w:val="10"/>
              <w:spacing w:before="95"/>
              <w:ind w:left="759" w:right="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>
            <w:pPr>
              <w:pStyle w:val="10"/>
              <w:spacing w:before="59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024" w:type="dxa"/>
          </w:tcPr>
          <w:p>
            <w:pPr>
              <w:pStyle w:val="10"/>
              <w:spacing w:before="59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5257" w:type="dxa"/>
            <w:gridSpan w:val="7"/>
          </w:tcPr>
          <w:p>
            <w:pPr>
              <w:pStyle w:val="10"/>
              <w:spacing w:line="273" w:lineRule="exact"/>
              <w:ind w:left="3436" w:right="3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Вспомним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 часов)</w:t>
            </w:r>
          </w:p>
          <w:p>
            <w:pPr>
              <w:pStyle w:val="10"/>
              <w:spacing w:line="261" w:lineRule="exact"/>
              <w:ind w:left="4137" w:right="3424"/>
              <w:jc w:val="center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569" w:type="dxa"/>
          </w:tcPr>
          <w:p>
            <w:pPr>
              <w:pStyle w:val="10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1" w:type="dxa"/>
          </w:tcPr>
          <w:p>
            <w:pPr>
              <w:pStyle w:val="10"/>
              <w:ind w:left="107" w:right="44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встрече»</w:t>
            </w:r>
          </w:p>
        </w:tc>
        <w:tc>
          <w:tcPr>
            <w:tcW w:w="3245" w:type="dxa"/>
          </w:tcPr>
          <w:p>
            <w:pPr>
              <w:pStyle w:val="10"/>
              <w:ind w:left="110" w:right="236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«Мячик».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«Вспомним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чувства», «Чувства-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воспоминания»,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</w:p>
          <w:p>
            <w:pPr>
              <w:pStyle w:val="10"/>
              <w:spacing w:line="270" w:lineRule="atLeast"/>
              <w:ind w:left="110" w:right="35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«Рисунок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радости».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диктант.</w:t>
            </w:r>
          </w:p>
        </w:tc>
        <w:tc>
          <w:tcPr>
            <w:tcW w:w="6567" w:type="dxa"/>
          </w:tcPr>
          <w:p>
            <w:pPr>
              <w:pStyle w:val="10"/>
              <w:ind w:left="110" w:right="1045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Ориентируются на образец и правило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>
            <w:pPr>
              <w:pStyle w:val="10"/>
              <w:ind w:left="110" w:right="536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ребят</w:t>
            </w:r>
          </w:p>
          <w:p>
            <w:pPr>
              <w:pStyle w:val="10"/>
              <w:spacing w:line="26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</w:p>
        </w:tc>
        <w:tc>
          <w:tcPr>
            <w:tcW w:w="1046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24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569" w:type="dxa"/>
          </w:tcPr>
          <w:p>
            <w:pPr>
              <w:pStyle w:val="10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1" w:type="dxa"/>
          </w:tcPr>
          <w:p>
            <w:pPr>
              <w:pStyle w:val="10"/>
              <w:ind w:left="107" w:right="361"/>
              <w:rPr>
                <w:sz w:val="24"/>
              </w:rPr>
            </w:pPr>
            <w:r>
              <w:rPr>
                <w:spacing w:val="-4"/>
                <w:sz w:val="24"/>
              </w:rPr>
              <w:t>Тема «Понимаем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чувства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другого»</w:t>
            </w:r>
          </w:p>
        </w:tc>
        <w:tc>
          <w:tcPr>
            <w:tcW w:w="3245" w:type="dxa"/>
          </w:tcPr>
          <w:p>
            <w:pPr>
              <w:pStyle w:val="10"/>
              <w:ind w:left="110" w:right="95"/>
              <w:rPr>
                <w:sz w:val="24"/>
              </w:rPr>
            </w:pPr>
            <w:r>
              <w:rPr>
                <w:sz w:val="24"/>
              </w:rPr>
              <w:t>Разминка «Мячик», «Лишнее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понимаю»,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рассказ», «Общая радость».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6567" w:type="dxa"/>
          </w:tcPr>
          <w:p>
            <w:pPr>
              <w:pStyle w:val="10"/>
              <w:ind w:left="110" w:right="978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Овладевают навыками самоконтроля в общении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 различать эмоции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Доверительно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говорят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своих чувствах</w:t>
            </w:r>
          </w:p>
          <w:p>
            <w:pPr>
              <w:pStyle w:val="10"/>
              <w:spacing w:line="26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046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24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569" w:type="dxa"/>
          </w:tcPr>
          <w:p>
            <w:pPr>
              <w:pStyle w:val="10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1" w:type="dxa"/>
          </w:tcPr>
          <w:p>
            <w:pPr>
              <w:pStyle w:val="10"/>
              <w:ind w:left="107" w:right="96"/>
              <w:rPr>
                <w:sz w:val="24"/>
              </w:rPr>
            </w:pPr>
            <w:r>
              <w:rPr>
                <w:sz w:val="24"/>
              </w:rPr>
              <w:t>Тема 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испытываем </w:t>
            </w:r>
            <w:r>
              <w:rPr>
                <w:spacing w:val="-4"/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чувства»</w:t>
            </w:r>
          </w:p>
        </w:tc>
        <w:tc>
          <w:tcPr>
            <w:tcW w:w="3245" w:type="dxa"/>
          </w:tcPr>
          <w:p>
            <w:pPr>
              <w:pStyle w:val="10"/>
              <w:ind w:left="110" w:right="290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«Мячик».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Упражнение: «Режим дня»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«Рисуем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режим».</w:t>
            </w:r>
          </w:p>
          <w:p>
            <w:pPr>
              <w:pStyle w:val="10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6567" w:type="dxa"/>
          </w:tcPr>
          <w:p>
            <w:pPr>
              <w:pStyle w:val="10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</w:p>
        </w:tc>
        <w:tc>
          <w:tcPr>
            <w:tcW w:w="1046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24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569" w:type="dxa"/>
          </w:tcPr>
          <w:p>
            <w:pPr>
              <w:pStyle w:val="10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1" w:type="dxa"/>
          </w:tcPr>
          <w:p>
            <w:pPr>
              <w:pStyle w:val="10"/>
              <w:ind w:left="107" w:right="96"/>
              <w:rPr>
                <w:sz w:val="24"/>
              </w:rPr>
            </w:pPr>
            <w:r>
              <w:rPr>
                <w:sz w:val="24"/>
              </w:rPr>
              <w:t>Тема 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испытываем </w:t>
            </w:r>
            <w:r>
              <w:rPr>
                <w:spacing w:val="-4"/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3245" w:type="dxa"/>
          </w:tcPr>
          <w:p>
            <w:pPr>
              <w:pStyle w:val="10"/>
              <w:ind w:left="110" w:right="224"/>
              <w:rPr>
                <w:sz w:val="24"/>
              </w:rPr>
            </w:pPr>
            <w:r>
              <w:rPr>
                <w:sz w:val="24"/>
              </w:rPr>
              <w:t>Разминка «Лишнее слово».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мальчике, который боялся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темноты».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10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</w:tc>
        <w:tc>
          <w:tcPr>
            <w:tcW w:w="6567" w:type="dxa"/>
          </w:tcPr>
          <w:p>
            <w:pPr>
              <w:pStyle w:val="10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</w:p>
        </w:tc>
        <w:tc>
          <w:tcPr>
            <w:tcW w:w="1046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24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569" w:type="dxa"/>
          </w:tcPr>
          <w:p>
            <w:pPr>
              <w:pStyle w:val="10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1" w:type="dxa"/>
          </w:tcPr>
          <w:p>
            <w:pPr>
              <w:pStyle w:val="10"/>
              <w:ind w:left="107" w:right="96"/>
              <w:rPr>
                <w:sz w:val="24"/>
              </w:rPr>
            </w:pPr>
            <w:r>
              <w:rPr>
                <w:sz w:val="24"/>
              </w:rPr>
              <w:t>Тема 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испытываем </w:t>
            </w:r>
            <w:r>
              <w:rPr>
                <w:spacing w:val="-4"/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3245" w:type="dxa"/>
          </w:tcPr>
          <w:p>
            <w:pPr>
              <w:pStyle w:val="10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пример»,</w:t>
            </w:r>
          </w:p>
          <w:p>
            <w:pPr>
              <w:pStyle w:val="10"/>
              <w:ind w:left="110" w:right="189"/>
              <w:rPr>
                <w:sz w:val="24"/>
              </w:rPr>
            </w:pPr>
            <w:r>
              <w:rPr>
                <w:sz w:val="24"/>
              </w:rPr>
              <w:t>«Кто сегодня чувствовал…»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«Пластилиновое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чувство»,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«Палитра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чувства».</w:t>
            </w:r>
          </w:p>
        </w:tc>
        <w:tc>
          <w:tcPr>
            <w:tcW w:w="6567" w:type="dxa"/>
          </w:tcPr>
          <w:p>
            <w:pPr>
              <w:pStyle w:val="10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</w:p>
        </w:tc>
        <w:tc>
          <w:tcPr>
            <w:tcW w:w="1046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24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5257" w:type="dxa"/>
            <w:gridSpan w:val="7"/>
          </w:tcPr>
          <w:p>
            <w:pPr>
              <w:pStyle w:val="10"/>
              <w:spacing w:line="256" w:lineRule="exact"/>
              <w:ind w:left="3430" w:right="3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люди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отличаются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друг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 друга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(18часов)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6840" w:h="11910" w:orient="landscape"/>
          <w:pgMar w:top="480" w:right="800" w:bottom="940" w:left="460" w:header="0" w:footer="746" w:gutter="0"/>
          <w:cols w:space="720" w:num="1"/>
        </w:sect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605"/>
        <w:gridCol w:w="2201"/>
        <w:gridCol w:w="3245"/>
        <w:gridCol w:w="6567"/>
        <w:gridCol w:w="1044"/>
        <w:gridCol w:w="1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258" w:type="dxa"/>
            <w:gridSpan w:val="7"/>
          </w:tcPr>
          <w:p>
            <w:pPr>
              <w:pStyle w:val="10"/>
              <w:spacing w:line="268" w:lineRule="exact"/>
              <w:ind w:left="4446" w:right="3728"/>
              <w:jc w:val="center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понятием «качества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людей»;</w:t>
            </w:r>
          </w:p>
          <w:p>
            <w:pPr>
              <w:pStyle w:val="10"/>
              <w:spacing w:line="264" w:lineRule="exact"/>
              <w:ind w:left="4446" w:right="3729"/>
              <w:jc w:val="center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569" w:type="dxa"/>
          </w:tcPr>
          <w:p>
            <w:pPr>
              <w:pStyle w:val="10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>
            <w:pPr>
              <w:pStyle w:val="10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1" w:type="dxa"/>
          </w:tcPr>
          <w:p>
            <w:pPr>
              <w:pStyle w:val="10"/>
              <w:ind w:left="107" w:right="135"/>
              <w:rPr>
                <w:sz w:val="24"/>
              </w:rPr>
            </w:pPr>
            <w:r>
              <w:rPr>
                <w:sz w:val="24"/>
              </w:rPr>
              <w:t>Тема «Люди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отличаются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друг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 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качествами»</w:t>
            </w:r>
          </w:p>
        </w:tc>
        <w:tc>
          <w:tcPr>
            <w:tcW w:w="3245" w:type="dxa"/>
          </w:tcPr>
          <w:p>
            <w:pPr>
              <w:pStyle w:val="10"/>
              <w:ind w:left="110" w:right="132"/>
              <w:rPr>
                <w:sz w:val="24"/>
              </w:rPr>
            </w:pPr>
            <w:r>
              <w:rPr>
                <w:sz w:val="24"/>
              </w:rPr>
              <w:t>Разминка «Лишнее слово».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«Качества»,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сила?»,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«Сердце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класса».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6567" w:type="dxa"/>
          </w:tcPr>
          <w:p>
            <w:pPr>
              <w:pStyle w:val="10"/>
              <w:ind w:left="110" w:right="631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вносят коррективы</w:t>
            </w:r>
          </w:p>
          <w:p>
            <w:pPr>
              <w:pStyle w:val="10"/>
              <w:ind w:left="110" w:right="264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 задавать вопросы и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</w:p>
          <w:p>
            <w:pPr>
              <w:pStyle w:val="10"/>
              <w:spacing w:line="270" w:lineRule="atLeast"/>
              <w:ind w:left="110" w:right="445"/>
              <w:rPr>
                <w:sz w:val="24"/>
              </w:rPr>
            </w:pP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Ориентируются на содержательные моменты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</w:p>
        </w:tc>
        <w:tc>
          <w:tcPr>
            <w:tcW w:w="1044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</w:trPr>
        <w:tc>
          <w:tcPr>
            <w:tcW w:w="569" w:type="dxa"/>
          </w:tcPr>
          <w:p>
            <w:pPr>
              <w:pStyle w:val="10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5" w:type="dxa"/>
          </w:tcPr>
          <w:p>
            <w:pPr>
              <w:pStyle w:val="10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1" w:type="dxa"/>
          </w:tcPr>
          <w:p>
            <w:pPr>
              <w:pStyle w:val="10"/>
              <w:ind w:left="107" w:right="135"/>
              <w:rPr>
                <w:sz w:val="24"/>
              </w:rPr>
            </w:pPr>
            <w:r>
              <w:rPr>
                <w:sz w:val="24"/>
              </w:rPr>
              <w:t>Тема «Люди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отличаются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друг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 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3245" w:type="dxa"/>
          </w:tcPr>
          <w:p>
            <w:pPr>
              <w:pStyle w:val="10"/>
              <w:ind w:left="110" w:right="650"/>
              <w:rPr>
                <w:sz w:val="24"/>
              </w:rPr>
            </w:pPr>
            <w:r>
              <w:rPr>
                <w:sz w:val="24"/>
              </w:rPr>
              <w:t>Разминка «Кто сегодня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молодец».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>
            <w:pPr>
              <w:pStyle w:val="10"/>
              <w:ind w:left="110" w:right="198"/>
              <w:rPr>
                <w:sz w:val="24"/>
              </w:rPr>
            </w:pPr>
            <w:r>
              <w:rPr>
                <w:sz w:val="24"/>
              </w:rPr>
              <w:t>«Качества»,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«Чьи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со сказкой «Пятерка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доброе сердце».</w:t>
            </w:r>
          </w:p>
          <w:p>
            <w:pPr>
              <w:pStyle w:val="10"/>
              <w:spacing w:line="270" w:lineRule="atLeast"/>
              <w:ind w:left="110" w:right="462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сказке.</w:t>
            </w:r>
          </w:p>
        </w:tc>
        <w:tc>
          <w:tcPr>
            <w:tcW w:w="6567" w:type="dxa"/>
          </w:tcPr>
          <w:p>
            <w:pPr>
              <w:pStyle w:val="10"/>
              <w:ind w:left="110" w:right="614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Самостоятельно оценивают правильность 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вносят коррективы</w:t>
            </w:r>
          </w:p>
          <w:p>
            <w:pPr>
              <w:pStyle w:val="10"/>
              <w:ind w:left="110" w:right="264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 задавать вопросы и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</w:p>
          <w:p>
            <w:pPr>
              <w:pStyle w:val="10"/>
              <w:spacing w:line="270" w:lineRule="atLeast"/>
              <w:ind w:left="110" w:right="445"/>
              <w:rPr>
                <w:sz w:val="24"/>
              </w:rPr>
            </w:pP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Ориентируются на содержательные моменты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</w:p>
        </w:tc>
        <w:tc>
          <w:tcPr>
            <w:tcW w:w="1044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569" w:type="dxa"/>
          </w:tcPr>
          <w:p>
            <w:pPr>
              <w:pStyle w:val="10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1" w:type="dxa"/>
          </w:tcPr>
          <w:p>
            <w:pPr>
              <w:pStyle w:val="10"/>
              <w:ind w:left="107" w:right="406"/>
              <w:rPr>
                <w:sz w:val="24"/>
              </w:rPr>
            </w:pPr>
            <w:r>
              <w:rPr>
                <w:spacing w:val="-3"/>
                <w:sz w:val="24"/>
              </w:rPr>
              <w:t>Тема «Хорошие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людей»</w:t>
            </w:r>
          </w:p>
        </w:tc>
        <w:tc>
          <w:tcPr>
            <w:tcW w:w="3245" w:type="dxa"/>
          </w:tcPr>
          <w:p>
            <w:pPr>
              <w:pStyle w:val="10"/>
              <w:ind w:left="110" w:right="410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задуманы».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>
            <w:pPr>
              <w:pStyle w:val="10"/>
              <w:ind w:left="110" w:right="632"/>
              <w:rPr>
                <w:sz w:val="24"/>
              </w:rPr>
            </w:pPr>
            <w:r>
              <w:rPr>
                <w:sz w:val="24"/>
              </w:rPr>
              <w:t>«Отзывчивость», «Три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качеств».</w:t>
            </w:r>
          </w:p>
          <w:p>
            <w:pPr>
              <w:pStyle w:val="10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6567" w:type="dxa"/>
          </w:tcPr>
          <w:p>
            <w:pPr>
              <w:pStyle w:val="10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Доказывают,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>
            <w:pPr>
              <w:pStyle w:val="10"/>
              <w:ind w:left="110" w:right="597"/>
              <w:rPr>
                <w:sz w:val="24"/>
              </w:rPr>
            </w:pP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Владеют способами управления поведением партнера: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контролируют,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корректируют,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Оценивают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</w:t>
            </w:r>
          </w:p>
        </w:tc>
        <w:tc>
          <w:tcPr>
            <w:tcW w:w="1044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569" w:type="dxa"/>
          </w:tcPr>
          <w:p>
            <w:pPr>
              <w:pStyle w:val="10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5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1" w:type="dxa"/>
          </w:tcPr>
          <w:p>
            <w:pPr>
              <w:pStyle w:val="10"/>
              <w:ind w:left="107" w:right="415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Тема «Хорошие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качества </w:t>
            </w:r>
            <w:r>
              <w:rPr>
                <w:spacing w:val="-3"/>
                <w:sz w:val="24"/>
              </w:rPr>
              <w:t>людей»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3245" w:type="dxa"/>
          </w:tcPr>
          <w:p>
            <w:pPr>
              <w:pStyle w:val="10"/>
              <w:ind w:left="110" w:right="410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задуманы».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>
            <w:pPr>
              <w:pStyle w:val="10"/>
              <w:ind w:left="110" w:right="187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подарок».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</w:p>
          <w:p>
            <w:pPr>
              <w:pStyle w:val="10"/>
              <w:spacing w:line="270" w:lineRule="atLeast"/>
              <w:ind w:left="110" w:right="462"/>
              <w:rPr>
                <w:sz w:val="24"/>
              </w:rPr>
            </w:pPr>
            <w:r>
              <w:rPr>
                <w:sz w:val="24"/>
              </w:rPr>
              <w:t>«Я не такой, как все!».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сказке.</w:t>
            </w:r>
          </w:p>
        </w:tc>
        <w:tc>
          <w:tcPr>
            <w:tcW w:w="6567" w:type="dxa"/>
          </w:tcPr>
          <w:p>
            <w:pPr>
              <w:pStyle w:val="10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Доказывают,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>
            <w:pPr>
              <w:pStyle w:val="10"/>
              <w:ind w:left="110" w:right="599"/>
              <w:rPr>
                <w:sz w:val="24"/>
              </w:rPr>
            </w:pP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Владеют способами управления поведением партнера: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контролируют,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Оценивают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</w:t>
            </w:r>
          </w:p>
        </w:tc>
        <w:tc>
          <w:tcPr>
            <w:tcW w:w="1044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569" w:type="dxa"/>
          </w:tcPr>
          <w:p>
            <w:pPr>
              <w:pStyle w:val="10"/>
              <w:spacing w:line="267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5" w:type="dxa"/>
          </w:tcPr>
          <w:p>
            <w:pPr>
              <w:pStyle w:val="10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1" w:type="dxa"/>
          </w:tcPr>
          <w:p>
            <w:pPr>
              <w:pStyle w:val="10"/>
              <w:ind w:left="107" w:right="327"/>
              <w:rPr>
                <w:sz w:val="24"/>
              </w:rPr>
            </w:pPr>
            <w:r>
              <w:rPr>
                <w:sz w:val="24"/>
              </w:rPr>
              <w:t>Тема «Самое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важное хорошее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качество»</w:t>
            </w:r>
          </w:p>
        </w:tc>
        <w:tc>
          <w:tcPr>
            <w:tcW w:w="3245" w:type="dxa"/>
          </w:tcPr>
          <w:p>
            <w:pPr>
              <w:pStyle w:val="10"/>
              <w:ind w:left="110" w:right="122"/>
              <w:rPr>
                <w:sz w:val="24"/>
              </w:rPr>
            </w:pPr>
            <w:r>
              <w:rPr>
                <w:sz w:val="24"/>
              </w:rPr>
              <w:t>Разминка «Найти лишнее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слово» Упражнения: «Сборы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дорогу»,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</w:p>
          <w:p>
            <w:pPr>
              <w:pStyle w:val="10"/>
              <w:spacing w:line="270" w:lineRule="atLeast"/>
              <w:ind w:left="110" w:right="9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людей» </w:t>
            </w:r>
            <w:r>
              <w:rPr>
                <w:sz w:val="24"/>
              </w:rPr>
              <w:t>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6567" w:type="dxa"/>
          </w:tcPr>
          <w:p>
            <w:pPr>
              <w:pStyle w:val="10"/>
              <w:spacing w:line="267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</w:p>
          <w:p>
            <w:pPr>
              <w:pStyle w:val="10"/>
              <w:ind w:left="110" w:right="1434"/>
              <w:rPr>
                <w:sz w:val="24"/>
              </w:rPr>
            </w:pPr>
            <w:r>
              <w:rPr>
                <w:b/>
                <w:sz w:val="24"/>
              </w:rPr>
              <w:t xml:space="preserve">П </w:t>
            </w:r>
            <w:r>
              <w:rPr>
                <w:sz w:val="24"/>
              </w:rPr>
              <w:t>Устанавливают причинно-следственные связи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Учатся позитивно проявлять себя в 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Соблюдают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044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69" w:type="dxa"/>
          </w:tcPr>
          <w:p>
            <w:pPr>
              <w:pStyle w:val="10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5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1" w:type="dxa"/>
          </w:tcPr>
          <w:p>
            <w:pPr>
              <w:pStyle w:val="10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«Самое</w:t>
            </w:r>
          </w:p>
          <w:p>
            <w:pPr>
              <w:pStyle w:val="10"/>
              <w:spacing w:line="270" w:lineRule="atLeast"/>
              <w:ind w:left="107" w:right="327"/>
              <w:rPr>
                <w:sz w:val="24"/>
              </w:rPr>
            </w:pPr>
            <w:r>
              <w:rPr>
                <w:spacing w:val="-5"/>
                <w:sz w:val="24"/>
              </w:rPr>
              <w:t>важное хорошее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качество»</w:t>
            </w:r>
          </w:p>
        </w:tc>
        <w:tc>
          <w:tcPr>
            <w:tcW w:w="3245" w:type="dxa"/>
          </w:tcPr>
          <w:p>
            <w:pPr>
              <w:pStyle w:val="10"/>
              <w:ind w:left="110" w:right="602"/>
              <w:rPr>
                <w:sz w:val="24"/>
              </w:rPr>
            </w:pPr>
            <w:r>
              <w:rPr>
                <w:sz w:val="24"/>
              </w:rPr>
              <w:t>Разминка «Качества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шепотом».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>
            <w:pPr>
              <w:pStyle w:val="10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дорогу»,</w:t>
            </w:r>
          </w:p>
        </w:tc>
        <w:tc>
          <w:tcPr>
            <w:tcW w:w="6567" w:type="dxa"/>
          </w:tcPr>
          <w:p>
            <w:pPr>
              <w:pStyle w:val="10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Устанавливают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>
            <w:pPr>
              <w:pStyle w:val="10"/>
              <w:spacing w:line="26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проявлять 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  <w:tc>
          <w:tcPr>
            <w:tcW w:w="1044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1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560" w:right="800" w:bottom="940" w:left="460" w:header="0" w:footer="746" w:gutter="0"/>
          <w:cols w:space="720" w:num="1"/>
        </w:sect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605"/>
        <w:gridCol w:w="2201"/>
        <w:gridCol w:w="3245"/>
        <w:gridCol w:w="6567"/>
        <w:gridCol w:w="1044"/>
        <w:gridCol w:w="1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69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605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2201" w:type="dxa"/>
          </w:tcPr>
          <w:p>
            <w:pPr>
              <w:pStyle w:val="10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(продолжение)</w:t>
            </w:r>
          </w:p>
        </w:tc>
        <w:tc>
          <w:tcPr>
            <w:tcW w:w="3245" w:type="dxa"/>
          </w:tcPr>
          <w:p>
            <w:pPr>
              <w:pStyle w:val="10"/>
              <w:ind w:left="110" w:right="676"/>
              <w:rPr>
                <w:sz w:val="24"/>
              </w:rPr>
            </w:pPr>
            <w:r>
              <w:rPr>
                <w:sz w:val="24"/>
              </w:rPr>
              <w:t>«Поделимся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любовью».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сказкой</w:t>
            </w:r>
          </w:p>
          <w:p>
            <w:pPr>
              <w:pStyle w:val="10"/>
              <w:spacing w:line="270" w:lineRule="atLeast"/>
              <w:ind w:left="110" w:right="180"/>
              <w:rPr>
                <w:sz w:val="24"/>
              </w:rPr>
            </w:pPr>
            <w:r>
              <w:rPr>
                <w:sz w:val="24"/>
              </w:rPr>
              <w:t>«Хвостатик». Обсуждение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</w:tc>
        <w:tc>
          <w:tcPr>
            <w:tcW w:w="6567" w:type="dxa"/>
          </w:tcPr>
          <w:p>
            <w:pPr>
              <w:pStyle w:val="10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044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569" w:type="dxa"/>
          </w:tcPr>
          <w:p>
            <w:pPr>
              <w:pStyle w:val="10"/>
              <w:spacing w:line="270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5" w:type="dxa"/>
          </w:tcPr>
          <w:p>
            <w:pPr>
              <w:pStyle w:val="10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1" w:type="dxa"/>
          </w:tcPr>
          <w:p>
            <w:pPr>
              <w:pStyle w:val="10"/>
              <w:ind w:left="107" w:right="327"/>
              <w:rPr>
                <w:sz w:val="24"/>
              </w:rPr>
            </w:pPr>
            <w:r>
              <w:rPr>
                <w:spacing w:val="-5"/>
                <w:sz w:val="24"/>
              </w:rPr>
              <w:t>Тема «Кто такой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</w:p>
        </w:tc>
        <w:tc>
          <w:tcPr>
            <w:tcW w:w="3245" w:type="dxa"/>
          </w:tcPr>
          <w:p>
            <w:pPr>
              <w:pStyle w:val="10"/>
              <w:ind w:left="110" w:right="202"/>
              <w:rPr>
                <w:sz w:val="24"/>
              </w:rPr>
            </w:pPr>
            <w:r>
              <w:rPr>
                <w:sz w:val="24"/>
              </w:rPr>
              <w:t>Разминка «Найти лишнее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«Отгадай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 «Догадайся,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задумано», «Пять 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качеств…»,</w:t>
            </w:r>
          </w:p>
          <w:p>
            <w:pPr>
              <w:pStyle w:val="10"/>
              <w:spacing w:line="276" w:lineRule="exact"/>
              <w:ind w:left="110" w:right="823"/>
              <w:rPr>
                <w:sz w:val="24"/>
              </w:rPr>
            </w:pPr>
            <w:r>
              <w:rPr>
                <w:sz w:val="24"/>
              </w:rPr>
              <w:t>«Мягкое сердце».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6567" w:type="dxa"/>
          </w:tcPr>
          <w:p>
            <w:pPr>
              <w:pStyle w:val="10"/>
              <w:ind w:left="110" w:right="1331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вместе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>
            <w:pPr>
              <w:pStyle w:val="10"/>
              <w:ind w:left="110" w:right="264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Владеют способами управления поведением партнера: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контролируют,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корректируют,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>
            <w:pPr>
              <w:pStyle w:val="10"/>
              <w:spacing w:line="27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</w:p>
        </w:tc>
        <w:tc>
          <w:tcPr>
            <w:tcW w:w="1044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</w:trPr>
        <w:tc>
          <w:tcPr>
            <w:tcW w:w="569" w:type="dxa"/>
          </w:tcPr>
          <w:p>
            <w:pPr>
              <w:pStyle w:val="10"/>
              <w:spacing w:line="270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5" w:type="dxa"/>
          </w:tcPr>
          <w:p>
            <w:pPr>
              <w:pStyle w:val="10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1" w:type="dxa"/>
          </w:tcPr>
          <w:p>
            <w:pPr>
              <w:pStyle w:val="10"/>
              <w:ind w:left="107" w:right="124"/>
              <w:rPr>
                <w:sz w:val="24"/>
              </w:rPr>
            </w:pPr>
            <w:r>
              <w:rPr>
                <w:sz w:val="24"/>
              </w:rPr>
              <w:t>Тема «Кого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“доброжелательны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человеком”»?</w:t>
            </w:r>
          </w:p>
        </w:tc>
        <w:tc>
          <w:tcPr>
            <w:tcW w:w="3245" w:type="dxa"/>
          </w:tcPr>
          <w:p>
            <w:pPr>
              <w:pStyle w:val="10"/>
              <w:ind w:left="110" w:right="494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«Найти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слово», «Какое слово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подходит».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</w:p>
          <w:p>
            <w:pPr>
              <w:pStyle w:val="10"/>
              <w:ind w:left="110" w:right="7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«“Волшебные” </w:t>
            </w:r>
            <w:r>
              <w:rPr>
                <w:sz w:val="24"/>
              </w:rPr>
              <w:t>слова».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сказкой</w:t>
            </w:r>
          </w:p>
          <w:p>
            <w:pPr>
              <w:pStyle w:val="10"/>
              <w:spacing w:line="270" w:lineRule="atLeast"/>
              <w:ind w:left="110" w:right="462"/>
              <w:rPr>
                <w:sz w:val="24"/>
              </w:rPr>
            </w:pPr>
            <w:r>
              <w:rPr>
                <w:sz w:val="24"/>
              </w:rPr>
              <w:t>«Маленький котенок».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сказке.</w:t>
            </w:r>
          </w:p>
        </w:tc>
        <w:tc>
          <w:tcPr>
            <w:tcW w:w="6567" w:type="dxa"/>
          </w:tcPr>
          <w:p>
            <w:pPr>
              <w:pStyle w:val="10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контролировать 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  <w:p>
            <w:pPr>
              <w:pStyle w:val="10"/>
              <w:ind w:left="110" w:right="1152"/>
              <w:rPr>
                <w:sz w:val="24"/>
              </w:rPr>
            </w:pPr>
            <w:r>
              <w:rPr>
                <w:b/>
                <w:sz w:val="24"/>
              </w:rPr>
              <w:t xml:space="preserve">П </w:t>
            </w:r>
            <w:r>
              <w:rPr>
                <w:sz w:val="24"/>
              </w:rPr>
              <w:t>Умеют сопоставлять полученную информацию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  <w:p>
            <w:pPr>
              <w:pStyle w:val="10"/>
              <w:ind w:left="110" w:right="998"/>
              <w:rPr>
                <w:sz w:val="24"/>
              </w:rPr>
            </w:pP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Формируют нравственные чувства и нравственное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44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569" w:type="dxa"/>
          </w:tcPr>
          <w:p>
            <w:pPr>
              <w:pStyle w:val="10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5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1" w:type="dxa"/>
          </w:tcPr>
          <w:p>
            <w:pPr>
              <w:pStyle w:val="10"/>
              <w:ind w:left="107" w:right="14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Тема </w:t>
            </w:r>
            <w:r>
              <w:rPr>
                <w:spacing w:val="-2"/>
                <w:sz w:val="24"/>
              </w:rPr>
              <w:t>«Трудно 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доброжелательным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человеком»</w:t>
            </w:r>
          </w:p>
        </w:tc>
        <w:tc>
          <w:tcPr>
            <w:tcW w:w="3245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Разминка «Какое слово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подходит», «Какое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зашифровано».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более…»,</w:t>
            </w:r>
          </w:p>
          <w:p>
            <w:pPr>
              <w:pStyle w:val="10"/>
              <w:spacing w:line="270" w:lineRule="atLeast"/>
              <w:ind w:left="110" w:right="85"/>
              <w:rPr>
                <w:sz w:val="24"/>
              </w:rPr>
            </w:pPr>
            <w:r>
              <w:rPr>
                <w:sz w:val="24"/>
              </w:rPr>
              <w:t>«Золотой ключик». Работа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сказкой «Часы». Обсуждение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творческая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</w:tc>
        <w:tc>
          <w:tcPr>
            <w:tcW w:w="6567" w:type="dxa"/>
          </w:tcPr>
          <w:p>
            <w:pPr>
              <w:pStyle w:val="10"/>
              <w:ind w:left="110" w:right="124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 </w:t>
            </w:r>
            <w:r>
              <w:rPr>
                <w:sz w:val="24"/>
              </w:rPr>
              <w:t>Делают выводы в результате совместной работы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Владеют способами управления поведением партнера: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контролируют,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корректируют,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</w:p>
        </w:tc>
        <w:tc>
          <w:tcPr>
            <w:tcW w:w="1044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569" w:type="dxa"/>
          </w:tcPr>
          <w:p>
            <w:pPr>
              <w:pStyle w:val="10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5" w:type="dxa"/>
          </w:tcPr>
          <w:p>
            <w:pPr>
              <w:pStyle w:val="10"/>
              <w:spacing w:line="268" w:lineRule="exact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1" w:type="dxa"/>
          </w:tcPr>
          <w:p>
            <w:pPr>
              <w:pStyle w:val="10"/>
              <w:ind w:left="107" w:right="49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Тема «Я желаю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добра ребятам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</w:p>
        </w:tc>
        <w:tc>
          <w:tcPr>
            <w:tcW w:w="3245" w:type="dxa"/>
          </w:tcPr>
          <w:p>
            <w:pPr>
              <w:pStyle w:val="10"/>
              <w:ind w:left="110" w:right="555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«Аналогии»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 «Как ведет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добра». 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6567" w:type="dxa"/>
          </w:tcPr>
          <w:p>
            <w:pPr>
              <w:pStyle w:val="10"/>
              <w:ind w:left="110" w:right="945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осознавать 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</w:p>
          <w:p>
            <w:pPr>
              <w:pStyle w:val="10"/>
              <w:ind w:left="110" w:right="124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>
            <w:pPr>
              <w:pStyle w:val="10"/>
              <w:spacing w:line="26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044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69" w:type="dxa"/>
          </w:tcPr>
          <w:p>
            <w:pPr>
              <w:pStyle w:val="10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5" w:type="dxa"/>
          </w:tcPr>
          <w:p>
            <w:pPr>
              <w:pStyle w:val="10"/>
              <w:spacing w:line="268" w:lineRule="exact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1" w:type="dxa"/>
          </w:tcPr>
          <w:p>
            <w:pPr>
              <w:pStyle w:val="10"/>
              <w:ind w:left="107" w:right="327"/>
              <w:rPr>
                <w:sz w:val="24"/>
              </w:rPr>
            </w:pPr>
            <w:r>
              <w:rPr>
                <w:spacing w:val="-2"/>
                <w:sz w:val="24"/>
              </w:rPr>
              <w:t>Тема «Я желаю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добра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ребятам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</w:p>
          <w:p>
            <w:pPr>
              <w:pStyle w:val="10"/>
              <w:spacing w:line="270" w:lineRule="atLeast"/>
              <w:ind w:left="107" w:right="590"/>
              <w:rPr>
                <w:sz w:val="24"/>
              </w:rPr>
            </w:pPr>
            <w:r>
              <w:rPr>
                <w:sz w:val="24"/>
              </w:rPr>
              <w:t>классе»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(продолжение)</w:t>
            </w:r>
          </w:p>
        </w:tc>
        <w:tc>
          <w:tcPr>
            <w:tcW w:w="3245" w:type="dxa"/>
          </w:tcPr>
          <w:p>
            <w:pPr>
              <w:pStyle w:val="10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Разминка</w:t>
            </w:r>
          </w:p>
          <w:p>
            <w:pPr>
              <w:pStyle w:val="10"/>
              <w:spacing w:line="270" w:lineRule="atLeast"/>
              <w:ind w:left="110" w:right="942"/>
              <w:rPr>
                <w:sz w:val="24"/>
              </w:rPr>
            </w:pPr>
            <w:r>
              <w:rPr>
                <w:sz w:val="24"/>
              </w:rPr>
              <w:t>«Шифровальщики»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подзорной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трубе».</w:t>
            </w:r>
          </w:p>
        </w:tc>
        <w:tc>
          <w:tcPr>
            <w:tcW w:w="6567" w:type="dxa"/>
          </w:tcPr>
          <w:p>
            <w:pPr>
              <w:pStyle w:val="10"/>
              <w:ind w:left="110" w:right="945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осознавать 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</w:p>
          <w:p>
            <w:pPr>
              <w:pStyle w:val="10"/>
              <w:spacing w:line="270" w:lineRule="atLeast"/>
              <w:ind w:left="110" w:right="124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044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1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560" w:right="800" w:bottom="940" w:left="460" w:header="0" w:footer="746" w:gutter="0"/>
          <w:cols w:space="720" w:num="1"/>
        </w:sect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605"/>
        <w:gridCol w:w="2201"/>
        <w:gridCol w:w="3245"/>
        <w:gridCol w:w="6567"/>
        <w:gridCol w:w="1044"/>
        <w:gridCol w:w="1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9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605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2201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3245" w:type="dxa"/>
          </w:tcPr>
          <w:p>
            <w:pPr>
              <w:pStyle w:val="10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</w:p>
          <w:p>
            <w:pPr>
              <w:pStyle w:val="10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6567" w:type="dxa"/>
          </w:tcPr>
          <w:p>
            <w:pPr>
              <w:pStyle w:val="10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>
            <w:pPr>
              <w:pStyle w:val="10"/>
              <w:spacing w:line="26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044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569" w:type="dxa"/>
          </w:tcPr>
          <w:p>
            <w:pPr>
              <w:pStyle w:val="10"/>
              <w:spacing w:line="271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5" w:type="dxa"/>
          </w:tcPr>
          <w:p>
            <w:pPr>
              <w:pStyle w:val="10"/>
              <w:spacing w:line="271" w:lineRule="exact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1" w:type="dxa"/>
          </w:tcPr>
          <w:p>
            <w:pPr>
              <w:pStyle w:val="10"/>
              <w:ind w:left="107" w:right="710"/>
              <w:rPr>
                <w:sz w:val="24"/>
              </w:rPr>
            </w:pPr>
            <w:r>
              <w:rPr>
                <w:spacing w:val="-5"/>
                <w:sz w:val="24"/>
              </w:rPr>
              <w:t>Тема «Чистое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</w:p>
        </w:tc>
        <w:tc>
          <w:tcPr>
            <w:tcW w:w="3245" w:type="dxa"/>
          </w:tcPr>
          <w:p>
            <w:pPr>
              <w:pStyle w:val="10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«Аналогии»,</w:t>
            </w:r>
          </w:p>
          <w:p>
            <w:pPr>
              <w:pStyle w:val="10"/>
              <w:ind w:left="110" w:right="360"/>
              <w:rPr>
                <w:sz w:val="24"/>
              </w:rPr>
            </w:pPr>
            <w:r>
              <w:rPr>
                <w:sz w:val="24"/>
              </w:rPr>
              <w:t>«Шифровальщики».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Упражнение: «Чистое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</w:p>
          <w:p>
            <w:pPr>
              <w:pStyle w:val="10"/>
              <w:spacing w:line="270" w:lineRule="atLeast"/>
              <w:ind w:left="110" w:right="462"/>
              <w:rPr>
                <w:sz w:val="24"/>
              </w:rPr>
            </w:pPr>
            <w:r>
              <w:rPr>
                <w:sz w:val="24"/>
              </w:rPr>
              <w:t>«Сказка про гусеничку».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сказке</w:t>
            </w:r>
          </w:p>
        </w:tc>
        <w:tc>
          <w:tcPr>
            <w:tcW w:w="6567" w:type="dxa"/>
          </w:tcPr>
          <w:p>
            <w:pPr>
              <w:pStyle w:val="10"/>
              <w:ind w:left="110" w:right="145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Извлекают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 текста</w:t>
            </w:r>
          </w:p>
          <w:p>
            <w:pPr>
              <w:pStyle w:val="10"/>
              <w:ind w:left="110" w:right="536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>
            <w:pPr>
              <w:pStyle w:val="10"/>
              <w:spacing w:line="270" w:lineRule="atLeast"/>
              <w:ind w:left="110" w:right="598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сдержанность,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терпеливость,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вежливость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044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569" w:type="dxa"/>
          </w:tcPr>
          <w:p>
            <w:pPr>
              <w:pStyle w:val="10"/>
              <w:spacing w:line="270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5" w:type="dxa"/>
          </w:tcPr>
          <w:p>
            <w:pPr>
              <w:pStyle w:val="10"/>
              <w:spacing w:line="270" w:lineRule="exact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1" w:type="dxa"/>
          </w:tcPr>
          <w:p>
            <w:pPr>
              <w:pStyle w:val="10"/>
              <w:ind w:left="107" w:right="538"/>
              <w:rPr>
                <w:sz w:val="24"/>
              </w:rPr>
            </w:pPr>
            <w:r>
              <w:rPr>
                <w:sz w:val="24"/>
              </w:rPr>
              <w:t>Тема «Какие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качества 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нравятся </w:t>
            </w:r>
            <w:r>
              <w:rPr>
                <w:spacing w:val="-4"/>
                <w:sz w:val="24"/>
              </w:rPr>
              <w:t>друг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друге»</w:t>
            </w:r>
          </w:p>
        </w:tc>
        <w:tc>
          <w:tcPr>
            <w:tcW w:w="3245" w:type="dxa"/>
          </w:tcPr>
          <w:p>
            <w:pPr>
              <w:pStyle w:val="10"/>
              <w:ind w:left="110" w:right="435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«Зеленый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крокодил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шляпе».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Упражнение: «Снежная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королева»</w:t>
            </w:r>
          </w:p>
          <w:p>
            <w:pPr>
              <w:pStyle w:val="10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6567" w:type="dxa"/>
          </w:tcPr>
          <w:p>
            <w:pPr>
              <w:pStyle w:val="10"/>
              <w:ind w:left="110" w:right="536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>
            <w:pPr>
              <w:pStyle w:val="10"/>
              <w:spacing w:line="26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1044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569" w:type="dxa"/>
          </w:tcPr>
          <w:p>
            <w:pPr>
              <w:pStyle w:val="10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5" w:type="dxa"/>
          </w:tcPr>
          <w:p>
            <w:pPr>
              <w:pStyle w:val="10"/>
              <w:spacing w:line="268" w:lineRule="exact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1" w:type="dxa"/>
          </w:tcPr>
          <w:p>
            <w:pPr>
              <w:pStyle w:val="10"/>
              <w:ind w:left="107" w:right="538"/>
              <w:rPr>
                <w:sz w:val="24"/>
              </w:rPr>
            </w:pPr>
            <w:r>
              <w:rPr>
                <w:sz w:val="24"/>
              </w:rPr>
              <w:t>Тема «Какие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качества 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нравятся </w:t>
            </w:r>
            <w:r>
              <w:rPr>
                <w:spacing w:val="-4"/>
                <w:sz w:val="24"/>
              </w:rPr>
              <w:t>друг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друге»</w:t>
            </w:r>
          </w:p>
          <w:p>
            <w:pPr>
              <w:pStyle w:val="10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(продолжение)</w:t>
            </w:r>
          </w:p>
        </w:tc>
        <w:tc>
          <w:tcPr>
            <w:tcW w:w="3245" w:type="dxa"/>
          </w:tcPr>
          <w:p>
            <w:pPr>
              <w:pStyle w:val="10"/>
              <w:ind w:left="110" w:right="441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«Угадайка»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«Кузя».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и 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сказке</w:t>
            </w:r>
          </w:p>
        </w:tc>
        <w:tc>
          <w:tcPr>
            <w:tcW w:w="6567" w:type="dxa"/>
          </w:tcPr>
          <w:p>
            <w:pPr>
              <w:pStyle w:val="10"/>
              <w:ind w:left="110" w:right="536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>
            <w:pPr>
              <w:pStyle w:val="10"/>
              <w:spacing w:line="26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1044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569" w:type="dxa"/>
          </w:tcPr>
          <w:p>
            <w:pPr>
              <w:pStyle w:val="10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05" w:type="dxa"/>
          </w:tcPr>
          <w:p>
            <w:pPr>
              <w:pStyle w:val="10"/>
              <w:spacing w:line="268" w:lineRule="exact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1" w:type="dxa"/>
          </w:tcPr>
          <w:p>
            <w:pPr>
              <w:pStyle w:val="10"/>
              <w:ind w:left="107" w:right="318"/>
              <w:rPr>
                <w:sz w:val="24"/>
              </w:rPr>
            </w:pPr>
            <w:r>
              <w:rPr>
                <w:sz w:val="24"/>
              </w:rPr>
              <w:t>Тема «Какими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качествами </w:t>
            </w:r>
            <w:r>
              <w:rPr>
                <w:spacing w:val="-1"/>
                <w:sz w:val="24"/>
              </w:rPr>
              <w:t>мы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похожи, </w:t>
            </w:r>
            <w:r>
              <w:rPr>
                <w:spacing w:val="-4"/>
                <w:sz w:val="24"/>
              </w:rPr>
              <w:t>а какими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различаемся»</w:t>
            </w:r>
          </w:p>
        </w:tc>
        <w:tc>
          <w:tcPr>
            <w:tcW w:w="3245" w:type="dxa"/>
          </w:tcPr>
          <w:p>
            <w:pPr>
              <w:pStyle w:val="10"/>
              <w:ind w:left="110" w:right="222"/>
              <w:rPr>
                <w:sz w:val="24"/>
              </w:rPr>
            </w:pPr>
            <w:r>
              <w:rPr>
                <w:sz w:val="24"/>
              </w:rPr>
              <w:t>Разминка «Неоконченные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>
            <w:pPr>
              <w:pStyle w:val="10"/>
              <w:spacing w:line="270" w:lineRule="atLeast"/>
              <w:ind w:left="110" w:right="308"/>
              <w:rPr>
                <w:sz w:val="24"/>
              </w:rPr>
            </w:pPr>
            <w:r>
              <w:rPr>
                <w:sz w:val="24"/>
              </w:rPr>
              <w:t>«Ладошка», «Мы похожи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 отличаемся»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6567" w:type="dxa"/>
          </w:tcPr>
          <w:p>
            <w:pPr>
              <w:pStyle w:val="10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spacing w:line="270" w:lineRule="atLeast"/>
              <w:ind w:left="110" w:right="124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Проявляют заботу о человеке при групповом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1044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569" w:type="dxa"/>
          </w:tcPr>
          <w:p>
            <w:pPr>
              <w:pStyle w:val="10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05" w:type="dxa"/>
          </w:tcPr>
          <w:p>
            <w:pPr>
              <w:pStyle w:val="10"/>
              <w:spacing w:line="268" w:lineRule="exact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1" w:type="dxa"/>
          </w:tcPr>
          <w:p>
            <w:pPr>
              <w:pStyle w:val="10"/>
              <w:ind w:left="107" w:right="318"/>
              <w:rPr>
                <w:sz w:val="24"/>
              </w:rPr>
            </w:pPr>
            <w:r>
              <w:rPr>
                <w:sz w:val="24"/>
              </w:rPr>
              <w:t>Тема «Какими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качествами </w:t>
            </w:r>
            <w:r>
              <w:rPr>
                <w:spacing w:val="-1"/>
                <w:sz w:val="24"/>
              </w:rPr>
              <w:t>мы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похожи, </w:t>
            </w:r>
            <w:r>
              <w:rPr>
                <w:spacing w:val="-4"/>
                <w:sz w:val="24"/>
              </w:rPr>
              <w:t>а какими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различаемся»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3245" w:type="dxa"/>
          </w:tcPr>
          <w:p>
            <w:pPr>
              <w:pStyle w:val="10"/>
              <w:ind w:left="110" w:right="187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загадка» Упражнение: 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 – мы отличаемся»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«Туча».</w:t>
            </w:r>
          </w:p>
          <w:p>
            <w:pPr>
              <w:pStyle w:val="10"/>
              <w:spacing w:line="270" w:lineRule="atLeast"/>
              <w:ind w:left="110" w:right="462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сказке</w:t>
            </w:r>
          </w:p>
        </w:tc>
        <w:tc>
          <w:tcPr>
            <w:tcW w:w="6567" w:type="dxa"/>
          </w:tcPr>
          <w:p>
            <w:pPr>
              <w:pStyle w:val="10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ind w:left="110" w:right="124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Проявляют заботу о человеке при групповом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1044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569" w:type="dxa"/>
          </w:tcPr>
          <w:p>
            <w:pPr>
              <w:pStyle w:val="10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05" w:type="dxa"/>
          </w:tcPr>
          <w:p>
            <w:pPr>
              <w:pStyle w:val="10"/>
              <w:spacing w:line="268" w:lineRule="exact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1" w:type="dxa"/>
          </w:tcPr>
          <w:p>
            <w:pPr>
              <w:pStyle w:val="10"/>
              <w:ind w:left="107" w:right="20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человек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уникален»</w:t>
            </w:r>
          </w:p>
        </w:tc>
        <w:tc>
          <w:tcPr>
            <w:tcW w:w="3245" w:type="dxa"/>
          </w:tcPr>
          <w:p>
            <w:pPr>
              <w:pStyle w:val="10"/>
              <w:ind w:left="110" w:right="452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«Неоконченные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предложения»,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«Психологическая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загадка»,</w:t>
            </w:r>
          </w:p>
          <w:p>
            <w:pPr>
              <w:pStyle w:val="10"/>
              <w:ind w:left="110" w:right="822"/>
              <w:rPr>
                <w:sz w:val="24"/>
              </w:rPr>
            </w:pPr>
            <w:r>
              <w:rPr>
                <w:sz w:val="24"/>
              </w:rPr>
              <w:t>«Джунгли»,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позвал».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</w:p>
          <w:p>
            <w:pPr>
              <w:pStyle w:val="10"/>
              <w:spacing w:line="270" w:lineRule="atLeast"/>
              <w:ind w:left="110" w:right="400"/>
              <w:rPr>
                <w:sz w:val="24"/>
              </w:rPr>
            </w:pPr>
            <w:r>
              <w:rPr>
                <w:sz w:val="24"/>
              </w:rPr>
              <w:t>«Звездочка»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«Цветок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</w:tc>
        <w:tc>
          <w:tcPr>
            <w:tcW w:w="6567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</w:p>
          <w:p>
            <w:pPr>
              <w:pStyle w:val="10"/>
              <w:ind w:left="110" w:right="291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Договариваются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  <w:tc>
          <w:tcPr>
            <w:tcW w:w="1044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1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560" w:right="800" w:bottom="940" w:left="460" w:header="0" w:footer="746" w:gutter="0"/>
          <w:cols w:space="720" w:num="1"/>
        </w:sect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596"/>
        <w:gridCol w:w="2201"/>
        <w:gridCol w:w="3245"/>
        <w:gridCol w:w="6567"/>
        <w:gridCol w:w="1039"/>
        <w:gridCol w:w="10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77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596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2201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3245" w:type="dxa"/>
          </w:tcPr>
          <w:p>
            <w:pPr>
              <w:pStyle w:val="10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Незабудка».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10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6567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39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32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 w:hRule="atLeast"/>
        </w:trPr>
        <w:tc>
          <w:tcPr>
            <w:tcW w:w="577" w:type="dxa"/>
          </w:tcPr>
          <w:p>
            <w:pPr>
              <w:pStyle w:val="10"/>
              <w:spacing w:line="271" w:lineRule="exact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6" w:type="dxa"/>
          </w:tcPr>
          <w:p>
            <w:pPr>
              <w:pStyle w:val="10"/>
              <w:spacing w:line="271" w:lineRule="exact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1" w:type="dxa"/>
          </w:tcPr>
          <w:p>
            <w:pPr>
              <w:pStyle w:val="10"/>
              <w:ind w:left="108" w:right="30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Тема </w:t>
            </w:r>
            <w:r>
              <w:rPr>
                <w:spacing w:val="-2"/>
                <w:sz w:val="24"/>
              </w:rPr>
              <w:t>«В каждом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человеке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светлые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качества»</w:t>
            </w:r>
          </w:p>
        </w:tc>
        <w:tc>
          <w:tcPr>
            <w:tcW w:w="3245" w:type="dxa"/>
          </w:tcPr>
          <w:p>
            <w:pPr>
              <w:pStyle w:val="10"/>
              <w:ind w:left="111" w:right="451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«Неоконченные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предложения»,</w:t>
            </w:r>
          </w:p>
          <w:p>
            <w:pPr>
              <w:pStyle w:val="10"/>
              <w:ind w:left="111"/>
              <w:rPr>
                <w:sz w:val="24"/>
              </w:rPr>
            </w:pPr>
            <w:r>
              <w:rPr>
                <w:sz w:val="24"/>
              </w:rPr>
              <w:t>«Психологическая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загадка»,</w:t>
            </w:r>
          </w:p>
          <w:p>
            <w:pPr>
              <w:pStyle w:val="10"/>
              <w:ind w:left="111" w:right="928"/>
              <w:rPr>
                <w:sz w:val="24"/>
              </w:rPr>
            </w:pPr>
            <w:r>
              <w:rPr>
                <w:sz w:val="24"/>
              </w:rPr>
              <w:t>«Птичий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двор»,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ладошки».</w:t>
            </w:r>
          </w:p>
          <w:p>
            <w:pPr>
              <w:pStyle w:val="10"/>
              <w:ind w:left="111" w:right="592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«Темные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мешочки»,</w:t>
            </w:r>
          </w:p>
          <w:p>
            <w:pPr>
              <w:pStyle w:val="10"/>
              <w:ind w:left="111" w:right="1291"/>
              <w:rPr>
                <w:sz w:val="24"/>
              </w:rPr>
            </w:pPr>
            <w:r>
              <w:rPr>
                <w:sz w:val="24"/>
              </w:rPr>
              <w:t>«Светофорики»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</w:p>
          <w:p>
            <w:pPr>
              <w:pStyle w:val="10"/>
              <w:spacing w:line="276" w:lineRule="exact"/>
              <w:ind w:left="111" w:right="238"/>
              <w:rPr>
                <w:sz w:val="24"/>
              </w:rPr>
            </w:pPr>
            <w:r>
              <w:rPr>
                <w:sz w:val="24"/>
              </w:rPr>
              <w:t>«Перчатка». Обсуждение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6567" w:type="dxa"/>
          </w:tcPr>
          <w:p>
            <w:pPr>
              <w:pStyle w:val="10"/>
              <w:ind w:left="111" w:right="124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 </w:t>
            </w:r>
            <w:r>
              <w:rPr>
                <w:sz w:val="24"/>
              </w:rPr>
              <w:t>Делают выводы в результате совместной работы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Владеют способами управления поведением партнера: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контролируют,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корректируют,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>
            <w:pPr>
              <w:pStyle w:val="10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32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5257" w:type="dxa"/>
            <w:gridSpan w:val="7"/>
          </w:tcPr>
          <w:p>
            <w:pPr>
              <w:pStyle w:val="10"/>
              <w:spacing w:line="270" w:lineRule="exact"/>
              <w:ind w:left="3436" w:right="342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Какой 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Какой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Ты? (11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sz w:val="24"/>
              </w:rPr>
              <w:t>)</w:t>
            </w:r>
          </w:p>
          <w:p>
            <w:pPr>
              <w:pStyle w:val="10"/>
              <w:spacing w:before="2"/>
              <w:ind w:left="4137" w:right="3424"/>
              <w:jc w:val="center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них 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положительных качеств;</w:t>
            </w:r>
          </w:p>
          <w:p>
            <w:pPr>
              <w:pStyle w:val="10"/>
              <w:spacing w:before="41"/>
              <w:ind w:left="4137" w:right="3418"/>
              <w:jc w:val="center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 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 людях.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577" w:type="dxa"/>
          </w:tcPr>
          <w:p>
            <w:pPr>
              <w:pStyle w:val="10"/>
              <w:spacing w:line="268" w:lineRule="exact"/>
              <w:ind w:left="143" w:right="12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6" w:type="dxa"/>
          </w:tcPr>
          <w:p>
            <w:pPr>
              <w:pStyle w:val="10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1" w:type="dxa"/>
          </w:tcPr>
          <w:p>
            <w:pPr>
              <w:pStyle w:val="10"/>
              <w:spacing w:line="268" w:lineRule="exact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«Какой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Я?»</w:t>
            </w:r>
          </w:p>
        </w:tc>
        <w:tc>
          <w:tcPr>
            <w:tcW w:w="3245" w:type="dxa"/>
          </w:tcPr>
          <w:p>
            <w:pPr>
              <w:pStyle w:val="10"/>
              <w:ind w:left="111" w:right="451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«Неоконченные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предложения»,</w:t>
            </w:r>
          </w:p>
          <w:p>
            <w:pPr>
              <w:pStyle w:val="10"/>
              <w:ind w:left="111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«Психологическая </w:t>
            </w:r>
            <w:r>
              <w:rPr>
                <w:sz w:val="24"/>
              </w:rPr>
              <w:t>разгадка».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Упражнение: «Цыганка»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6567" w:type="dxa"/>
          </w:tcPr>
          <w:p>
            <w:pPr>
              <w:pStyle w:val="10"/>
              <w:ind w:left="111" w:right="514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объясняют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человеческого общения</w:t>
            </w:r>
          </w:p>
          <w:p>
            <w:pPr>
              <w:pStyle w:val="10"/>
              <w:ind w:left="111" w:right="536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Усваивают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Осознают необходимость признания и 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>
            <w:pPr>
              <w:pStyle w:val="10"/>
              <w:spacing w:line="270" w:lineRule="atLeast"/>
              <w:ind w:left="111" w:right="1560"/>
              <w:rPr>
                <w:sz w:val="24"/>
              </w:rPr>
            </w:pP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Проявляют заботу о человеке при групповом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32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577" w:type="dxa"/>
          </w:tcPr>
          <w:p>
            <w:pPr>
              <w:pStyle w:val="10"/>
              <w:spacing w:line="268" w:lineRule="exact"/>
              <w:ind w:left="143" w:right="12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6" w:type="dxa"/>
          </w:tcPr>
          <w:p>
            <w:pPr>
              <w:pStyle w:val="10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1" w:type="dxa"/>
          </w:tcPr>
          <w:p>
            <w:pPr>
              <w:pStyle w:val="10"/>
              <w:ind w:left="108" w:right="353"/>
              <w:rPr>
                <w:sz w:val="24"/>
              </w:rPr>
            </w:pPr>
            <w:r>
              <w:rPr>
                <w:spacing w:val="-4"/>
                <w:sz w:val="24"/>
              </w:rPr>
              <w:t>Тема «Какой Я?»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3245" w:type="dxa"/>
          </w:tcPr>
          <w:p>
            <w:pPr>
              <w:pStyle w:val="10"/>
              <w:ind w:left="111" w:right="186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разгадка»,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«Холодно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горячо».</w:t>
            </w:r>
          </w:p>
          <w:p>
            <w:pPr>
              <w:pStyle w:val="10"/>
              <w:ind w:left="111" w:right="206"/>
              <w:rPr>
                <w:sz w:val="24"/>
              </w:rPr>
            </w:pPr>
            <w:r>
              <w:rPr>
                <w:sz w:val="24"/>
              </w:rPr>
              <w:t>Работа со сказкой «Сказка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дружбу». 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6567" w:type="dxa"/>
          </w:tcPr>
          <w:p>
            <w:pPr>
              <w:pStyle w:val="10"/>
              <w:ind w:left="111" w:right="514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объясняют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человеческого общения</w:t>
            </w:r>
          </w:p>
          <w:p>
            <w:pPr>
              <w:pStyle w:val="10"/>
              <w:ind w:left="111" w:right="536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Усваивают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Осознают необходимость признания и 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>
            <w:pPr>
              <w:pStyle w:val="10"/>
              <w:spacing w:line="270" w:lineRule="atLeast"/>
              <w:ind w:left="111" w:right="1560"/>
              <w:rPr>
                <w:sz w:val="24"/>
              </w:rPr>
            </w:pP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Проявляют заботу о человеке при групповом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32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</w:trPr>
        <w:tc>
          <w:tcPr>
            <w:tcW w:w="577" w:type="dxa"/>
          </w:tcPr>
          <w:p>
            <w:pPr>
              <w:pStyle w:val="10"/>
              <w:spacing w:line="268" w:lineRule="exact"/>
              <w:ind w:left="143" w:right="12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6" w:type="dxa"/>
          </w:tcPr>
          <w:p>
            <w:pPr>
              <w:pStyle w:val="10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1" w:type="dxa"/>
          </w:tcPr>
          <w:p>
            <w:pPr>
              <w:pStyle w:val="10"/>
              <w:spacing w:line="268" w:lineRule="exact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«Какой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ТЫ?»</w:t>
            </w:r>
          </w:p>
        </w:tc>
        <w:tc>
          <w:tcPr>
            <w:tcW w:w="3245" w:type="dxa"/>
          </w:tcPr>
          <w:p>
            <w:pPr>
              <w:pStyle w:val="10"/>
              <w:ind w:left="111" w:right="451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«Неоконченные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предложения»,</w:t>
            </w:r>
          </w:p>
          <w:p>
            <w:pPr>
              <w:pStyle w:val="10"/>
              <w:ind w:left="111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«Психологическая </w:t>
            </w:r>
            <w:r>
              <w:rPr>
                <w:sz w:val="24"/>
              </w:rPr>
              <w:t>разгадка».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Упражнение: «Цыганка»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6567" w:type="dxa"/>
          </w:tcPr>
          <w:p>
            <w:pPr>
              <w:pStyle w:val="10"/>
              <w:ind w:left="111" w:right="977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Овладевают навыками самоконтроля в общении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взрослыми</w:t>
            </w:r>
          </w:p>
          <w:p>
            <w:pPr>
              <w:pStyle w:val="10"/>
              <w:ind w:left="111" w:right="1062"/>
              <w:rPr>
                <w:sz w:val="24"/>
              </w:rPr>
            </w:pPr>
            <w:r>
              <w:rPr>
                <w:b/>
                <w:sz w:val="24"/>
              </w:rPr>
              <w:t xml:space="preserve">П </w:t>
            </w:r>
            <w:r>
              <w:rPr>
                <w:sz w:val="24"/>
              </w:rPr>
              <w:t>Оценивают правильность выполнения действий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корректируют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необходимости</w:t>
            </w:r>
          </w:p>
          <w:p>
            <w:pPr>
              <w:pStyle w:val="10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</w:p>
          <w:p>
            <w:pPr>
              <w:pStyle w:val="10"/>
              <w:spacing w:line="266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32" w:type="dxa"/>
          </w:tcPr>
          <w:p>
            <w:pPr>
              <w:pStyle w:val="1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560" w:right="800" w:bottom="940" w:left="460" w:header="0" w:footer="746" w:gutter="0"/>
          <w:cols w:space="720" w:num="1"/>
        </w:sect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88"/>
        <w:gridCol w:w="2201"/>
        <w:gridCol w:w="3245"/>
        <w:gridCol w:w="6567"/>
        <w:gridCol w:w="1034"/>
        <w:gridCol w:w="10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586" w:type="dxa"/>
          </w:tcPr>
          <w:p>
            <w:pPr>
              <w:pStyle w:val="10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88" w:type="dxa"/>
          </w:tcPr>
          <w:p>
            <w:pPr>
              <w:pStyle w:val="10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1" w:type="dxa"/>
          </w:tcPr>
          <w:p>
            <w:pPr>
              <w:pStyle w:val="10"/>
              <w:ind w:left="107" w:right="15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Тема «Какой </w:t>
            </w:r>
            <w:r>
              <w:rPr>
                <w:spacing w:val="-3"/>
                <w:sz w:val="24"/>
              </w:rPr>
              <w:t>ТЫ?»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3245" w:type="dxa"/>
          </w:tcPr>
          <w:p>
            <w:pPr>
              <w:pStyle w:val="10"/>
              <w:ind w:left="110" w:right="102"/>
              <w:rPr>
                <w:sz w:val="24"/>
              </w:rPr>
            </w:pPr>
            <w:r>
              <w:rPr>
                <w:sz w:val="24"/>
              </w:rPr>
              <w:t>Разминка «Психологическая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разгадка»,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Упражнение: «Заяц-Хваста»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6567" w:type="dxa"/>
          </w:tcPr>
          <w:p>
            <w:pPr>
              <w:pStyle w:val="10"/>
              <w:ind w:left="110" w:right="978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Овладевают навыками самоконтроля в общении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взрослыми</w:t>
            </w:r>
          </w:p>
          <w:p>
            <w:pPr>
              <w:pStyle w:val="10"/>
              <w:ind w:left="110" w:right="1045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необходимости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</w:p>
          <w:p>
            <w:pPr>
              <w:pStyle w:val="10"/>
              <w:spacing w:line="26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  <w:tc>
          <w:tcPr>
            <w:tcW w:w="1034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36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586" w:type="dxa"/>
          </w:tcPr>
          <w:p>
            <w:pPr>
              <w:pStyle w:val="10"/>
              <w:spacing w:line="270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88" w:type="dxa"/>
          </w:tcPr>
          <w:p>
            <w:pPr>
              <w:pStyle w:val="10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1" w:type="dxa"/>
          </w:tcPr>
          <w:p>
            <w:pPr>
              <w:pStyle w:val="10"/>
              <w:ind w:left="107" w:right="28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Тема </w:t>
            </w:r>
            <w:r>
              <w:rPr>
                <w:spacing w:val="-4"/>
                <w:sz w:val="24"/>
              </w:rPr>
              <w:t>«Какой ТЫ?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договариваться»</w:t>
            </w:r>
          </w:p>
        </w:tc>
        <w:tc>
          <w:tcPr>
            <w:tcW w:w="3245" w:type="dxa"/>
          </w:tcPr>
          <w:p>
            <w:pPr>
              <w:pStyle w:val="10"/>
              <w:ind w:left="110" w:right="209"/>
              <w:rPr>
                <w:sz w:val="24"/>
              </w:rPr>
            </w:pPr>
            <w:r>
              <w:rPr>
                <w:sz w:val="24"/>
              </w:rPr>
              <w:t>Разминка «Неоконченные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«Топните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кто…», «Какого цвета твои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глаза?» Упражнения: 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задумал мальчика…»,</w:t>
            </w:r>
          </w:p>
          <w:p>
            <w:pPr>
              <w:pStyle w:val="10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«Интервью»,</w:t>
            </w:r>
          </w:p>
          <w:p>
            <w:pPr>
              <w:pStyle w:val="10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«Прослушивание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интервью»</w:t>
            </w:r>
          </w:p>
        </w:tc>
        <w:tc>
          <w:tcPr>
            <w:tcW w:w="6567" w:type="dxa"/>
          </w:tcPr>
          <w:p>
            <w:pPr>
              <w:pStyle w:val="10"/>
              <w:ind w:left="110" w:right="978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Овладевают навыками самоконтроля в общении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взрослыми</w:t>
            </w:r>
          </w:p>
          <w:p>
            <w:pPr>
              <w:pStyle w:val="10"/>
              <w:spacing w:line="237" w:lineRule="auto"/>
              <w:ind w:left="110" w:right="1045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необходимости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  <w:tc>
          <w:tcPr>
            <w:tcW w:w="1034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36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</w:trPr>
        <w:tc>
          <w:tcPr>
            <w:tcW w:w="586" w:type="dxa"/>
          </w:tcPr>
          <w:p>
            <w:pPr>
              <w:pStyle w:val="10"/>
              <w:spacing w:line="270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88" w:type="dxa"/>
          </w:tcPr>
          <w:p>
            <w:pPr>
              <w:pStyle w:val="10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1" w:type="dxa"/>
          </w:tcPr>
          <w:p>
            <w:pPr>
              <w:pStyle w:val="10"/>
              <w:ind w:left="107" w:right="339"/>
              <w:rPr>
                <w:sz w:val="24"/>
              </w:rPr>
            </w:pPr>
            <w:r>
              <w:rPr>
                <w:spacing w:val="-5"/>
                <w:sz w:val="24"/>
              </w:rPr>
              <w:t>Тема «Трудности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второклассника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школе, дома,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  <w:tc>
          <w:tcPr>
            <w:tcW w:w="3245" w:type="dxa"/>
          </w:tcPr>
          <w:p>
            <w:pPr>
              <w:pStyle w:val="10"/>
              <w:ind w:left="110" w:right="129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«Загадай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игрушку»,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«Хрюкните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кто…», «Крылатые качели».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 «Копилка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«Театр»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«Трудные</w:t>
            </w:r>
          </w:p>
          <w:p>
            <w:pPr>
              <w:pStyle w:val="10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второклассника»</w:t>
            </w:r>
          </w:p>
        </w:tc>
        <w:tc>
          <w:tcPr>
            <w:tcW w:w="6567" w:type="dxa"/>
          </w:tcPr>
          <w:p>
            <w:pPr>
              <w:pStyle w:val="10"/>
              <w:ind w:left="110" w:right="335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Выбирают, как поступить, в т.ч. в неоднозначных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Усваивают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>
            <w:pPr>
              <w:pStyle w:val="10"/>
              <w:ind w:left="110" w:right="507"/>
              <w:rPr>
                <w:sz w:val="24"/>
              </w:rPr>
            </w:pP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Умеют ставить вопросы для сотрудничества в поиске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>
            <w:pPr>
              <w:pStyle w:val="10"/>
              <w:spacing w:line="270" w:lineRule="atLeast"/>
              <w:ind w:left="110" w:right="536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товарищей</w:t>
            </w:r>
          </w:p>
        </w:tc>
        <w:tc>
          <w:tcPr>
            <w:tcW w:w="1034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36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586" w:type="dxa"/>
          </w:tcPr>
          <w:p>
            <w:pPr>
              <w:pStyle w:val="10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88" w:type="dxa"/>
          </w:tcPr>
          <w:p>
            <w:pPr>
              <w:pStyle w:val="10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1" w:type="dxa"/>
          </w:tcPr>
          <w:p>
            <w:pPr>
              <w:pStyle w:val="10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трудности»</w:t>
            </w:r>
          </w:p>
        </w:tc>
        <w:tc>
          <w:tcPr>
            <w:tcW w:w="3245" w:type="dxa"/>
          </w:tcPr>
          <w:p>
            <w:pPr>
              <w:pStyle w:val="10"/>
              <w:ind w:left="110" w:right="661"/>
              <w:rPr>
                <w:sz w:val="24"/>
              </w:rPr>
            </w:pPr>
            <w:r>
              <w:rPr>
                <w:sz w:val="24"/>
              </w:rPr>
              <w:t>Разминка «Изобрази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быков»,</w:t>
            </w:r>
          </w:p>
          <w:p>
            <w:pPr>
              <w:pStyle w:val="10"/>
              <w:ind w:left="110" w:right="95"/>
              <w:rPr>
                <w:sz w:val="24"/>
              </w:rPr>
            </w:pPr>
            <w:r>
              <w:rPr>
                <w:sz w:val="24"/>
              </w:rPr>
              <w:t>«Школа зверей», «Дважды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четыре».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</w:p>
          <w:p>
            <w:pPr>
              <w:pStyle w:val="10"/>
              <w:spacing w:line="270" w:lineRule="atLeast"/>
              <w:ind w:left="110" w:right="99"/>
              <w:rPr>
                <w:sz w:val="24"/>
              </w:rPr>
            </w:pPr>
            <w:r>
              <w:rPr>
                <w:sz w:val="24"/>
              </w:rPr>
              <w:t>«Помоги Сереже». Работа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сказкой «В одном лесу жила-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была…».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6567" w:type="dxa"/>
          </w:tcPr>
          <w:p>
            <w:pPr>
              <w:pStyle w:val="10"/>
              <w:ind w:left="110" w:right="455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объясняют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человеческого общения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  <w:p>
            <w:pPr>
              <w:pStyle w:val="10"/>
              <w:ind w:left="110" w:right="989"/>
              <w:rPr>
                <w:sz w:val="24"/>
              </w:rPr>
            </w:pP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Умеют полно и точно выражать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  <w:p>
            <w:pPr>
              <w:pStyle w:val="10"/>
              <w:ind w:left="110" w:right="533"/>
              <w:rPr>
                <w:sz w:val="24"/>
              </w:rPr>
            </w:pP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Умеют выражать себя в различных видах творческой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34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36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 w:hRule="atLeast"/>
        </w:trPr>
        <w:tc>
          <w:tcPr>
            <w:tcW w:w="586" w:type="dxa"/>
          </w:tcPr>
          <w:p>
            <w:pPr>
              <w:pStyle w:val="10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88" w:type="dxa"/>
          </w:tcPr>
          <w:p>
            <w:pPr>
              <w:pStyle w:val="10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1" w:type="dxa"/>
          </w:tcPr>
          <w:p>
            <w:pPr>
              <w:pStyle w:val="10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3245" w:type="dxa"/>
          </w:tcPr>
          <w:p>
            <w:pPr>
              <w:pStyle w:val="10"/>
              <w:ind w:left="110" w:right="236"/>
              <w:rPr>
                <w:sz w:val="24"/>
              </w:rPr>
            </w:pPr>
            <w:r>
              <w:rPr>
                <w:sz w:val="24"/>
              </w:rPr>
              <w:t>Разминка «Изобрази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«Бой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быков»,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«Взвизгните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кто…»,</w:t>
            </w:r>
          </w:p>
          <w:p>
            <w:pPr>
              <w:pStyle w:val="10"/>
              <w:ind w:left="110" w:right="286"/>
              <w:rPr>
                <w:sz w:val="24"/>
              </w:rPr>
            </w:pPr>
            <w:r>
              <w:rPr>
                <w:sz w:val="24"/>
              </w:rPr>
              <w:t>«Изобрази ситуацию».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Упражнение: «Помоги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Сереже».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</w:p>
          <w:p>
            <w:pPr>
              <w:pStyle w:val="10"/>
              <w:spacing w:line="270" w:lineRule="atLeast"/>
              <w:ind w:left="110" w:right="462"/>
              <w:rPr>
                <w:sz w:val="24"/>
              </w:rPr>
            </w:pPr>
            <w:r>
              <w:rPr>
                <w:sz w:val="24"/>
              </w:rPr>
              <w:t>«Про львенка Пашу».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сказке.</w:t>
            </w:r>
          </w:p>
        </w:tc>
        <w:tc>
          <w:tcPr>
            <w:tcW w:w="6567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Определяют и объясняют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 отношение к правилам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человеческого общения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  <w:p>
            <w:pPr>
              <w:pStyle w:val="10"/>
              <w:ind w:left="110" w:right="989"/>
              <w:rPr>
                <w:sz w:val="24"/>
              </w:rPr>
            </w:pP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Умеют полно и точно выражать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  <w:p>
            <w:pPr>
              <w:pStyle w:val="10"/>
              <w:ind w:left="110" w:right="533"/>
              <w:rPr>
                <w:sz w:val="24"/>
              </w:rPr>
            </w:pP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Умеют выражать себя в различных видах творческой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34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36" w:type="dxa"/>
          </w:tcPr>
          <w:p>
            <w:pPr>
              <w:pStyle w:val="1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560" w:right="800" w:bottom="940" w:left="460" w:header="0" w:footer="746" w:gutter="0"/>
          <w:cols w:space="720" w:num="1"/>
        </w:sect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88"/>
        <w:gridCol w:w="2201"/>
        <w:gridCol w:w="3245"/>
        <w:gridCol w:w="6567"/>
        <w:gridCol w:w="1034"/>
        <w:gridCol w:w="10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586" w:type="dxa"/>
          </w:tcPr>
          <w:p>
            <w:pPr>
              <w:pStyle w:val="10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88" w:type="dxa"/>
          </w:tcPr>
          <w:p>
            <w:pPr>
              <w:pStyle w:val="10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1" w:type="dxa"/>
          </w:tcPr>
          <w:p>
            <w:pPr>
              <w:pStyle w:val="10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Тема «Домашние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трудности»</w:t>
            </w:r>
          </w:p>
        </w:tc>
        <w:tc>
          <w:tcPr>
            <w:tcW w:w="3245" w:type="dxa"/>
          </w:tcPr>
          <w:p>
            <w:pPr>
              <w:pStyle w:val="10"/>
              <w:ind w:left="110" w:right="178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«Изобрази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«Если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улитка…»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</w:p>
          <w:p>
            <w:pPr>
              <w:pStyle w:val="10"/>
              <w:spacing w:line="270" w:lineRule="atLeast"/>
              <w:ind w:left="110" w:right="462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муравьишке».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сказке</w:t>
            </w:r>
          </w:p>
        </w:tc>
        <w:tc>
          <w:tcPr>
            <w:tcW w:w="6567" w:type="dxa"/>
          </w:tcPr>
          <w:p>
            <w:pPr>
              <w:pStyle w:val="10"/>
              <w:ind w:left="110" w:right="264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 xml:space="preserve">Умеют оценивать свой результат с помощью учителя </w:t>
            </w:r>
            <w:r>
              <w:rPr>
                <w:b/>
                <w:sz w:val="24"/>
              </w:rPr>
              <w:t>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 находить положительные качества у себя и у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</w:p>
        </w:tc>
        <w:tc>
          <w:tcPr>
            <w:tcW w:w="1034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36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586" w:type="dxa"/>
          </w:tcPr>
          <w:p>
            <w:pPr>
              <w:pStyle w:val="10"/>
              <w:spacing w:line="270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88" w:type="dxa"/>
          </w:tcPr>
          <w:p>
            <w:pPr>
              <w:pStyle w:val="10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1" w:type="dxa"/>
          </w:tcPr>
          <w:p>
            <w:pPr>
              <w:pStyle w:val="10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Тема «Домашние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3245" w:type="dxa"/>
          </w:tcPr>
          <w:p>
            <w:pPr>
              <w:pStyle w:val="10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ладошки»,</w:t>
            </w:r>
          </w:p>
          <w:p>
            <w:pPr>
              <w:pStyle w:val="10"/>
              <w:ind w:left="110" w:right="432"/>
              <w:rPr>
                <w:sz w:val="24"/>
              </w:rPr>
            </w:pPr>
            <w:r>
              <w:rPr>
                <w:sz w:val="24"/>
              </w:rPr>
              <w:t>«Если я отличник…»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Упражнение: «Изобрази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ситуацию».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«Верить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стараться».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10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6567" w:type="dxa"/>
          </w:tcPr>
          <w:p>
            <w:pPr>
              <w:pStyle w:val="10"/>
              <w:ind w:left="110" w:right="284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 xml:space="preserve">Умеют оценивать свой результат с помощью учителя </w:t>
            </w:r>
            <w:r>
              <w:rPr>
                <w:b/>
                <w:sz w:val="24"/>
              </w:rPr>
              <w:t>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>
            <w:pPr>
              <w:pStyle w:val="10"/>
              <w:spacing w:line="27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</w:p>
        </w:tc>
        <w:tc>
          <w:tcPr>
            <w:tcW w:w="1034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36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58" w:hRule="atLeast"/>
        </w:trPr>
        <w:tc>
          <w:tcPr>
            <w:tcW w:w="586" w:type="dxa"/>
          </w:tcPr>
          <w:p>
            <w:pPr>
              <w:pStyle w:val="10"/>
              <w:spacing w:line="270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8" w:type="dxa"/>
          </w:tcPr>
          <w:p>
            <w:pPr>
              <w:pStyle w:val="10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1" w:type="dxa"/>
          </w:tcPr>
          <w:p>
            <w:pPr>
              <w:pStyle w:val="10"/>
              <w:ind w:left="107" w:right="486"/>
              <w:rPr>
                <w:sz w:val="24"/>
              </w:rPr>
            </w:pPr>
            <w:r>
              <w:rPr>
                <w:spacing w:val="-5"/>
                <w:sz w:val="24"/>
              </w:rPr>
              <w:t>Тема «Итоговое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занятие»</w:t>
            </w:r>
          </w:p>
        </w:tc>
        <w:tc>
          <w:tcPr>
            <w:tcW w:w="3245" w:type="dxa"/>
          </w:tcPr>
          <w:p>
            <w:pPr>
              <w:pStyle w:val="10"/>
              <w:spacing w:line="270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Игра-конкурс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КВН</w:t>
            </w:r>
          </w:p>
        </w:tc>
        <w:tc>
          <w:tcPr>
            <w:tcW w:w="6567" w:type="dxa"/>
          </w:tcPr>
          <w:p>
            <w:pPr>
              <w:pStyle w:val="10"/>
              <w:ind w:left="110" w:right="974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 формулируют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>
            <w:pPr>
              <w:pStyle w:val="1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  <w:p>
            <w:pPr>
              <w:pStyle w:val="10"/>
              <w:spacing w:line="270" w:lineRule="atLeast"/>
              <w:ind w:left="110" w:right="471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1034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36" w:type="dxa"/>
          </w:tcPr>
          <w:p>
            <w:pPr>
              <w:pStyle w:val="1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560" w:right="800" w:bottom="940" w:left="460" w:header="0" w:footer="746" w:gutter="0"/>
          <w:cols w:space="720" w:num="1"/>
        </w:sectPr>
      </w:pPr>
    </w:p>
    <w:p>
      <w:pPr>
        <w:pStyle w:val="3"/>
        <w:spacing w:before="77"/>
        <w:ind w:left="5135"/>
      </w:pPr>
      <w:r>
        <w:rPr>
          <w:u w:val="thick"/>
        </w:rPr>
        <w:t>Календарно-тематическое</w:t>
      </w:r>
      <w:r>
        <w:rPr>
          <w:spacing w:val="-5"/>
          <w:u w:val="thick"/>
        </w:rPr>
        <w:t xml:space="preserve"> </w:t>
      </w:r>
      <w:r>
        <w:rPr>
          <w:u w:val="thick"/>
        </w:rPr>
        <w:t>планирование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3</w:t>
      </w:r>
      <w:r>
        <w:rPr>
          <w:spacing w:val="-4"/>
          <w:u w:val="thick"/>
        </w:rPr>
        <w:t xml:space="preserve"> </w:t>
      </w:r>
      <w:r>
        <w:rPr>
          <w:u w:val="thick"/>
        </w:rPr>
        <w:t>класс</w:t>
      </w:r>
    </w:p>
    <w:p>
      <w:pPr>
        <w:pStyle w:val="6"/>
        <w:ind w:left="0"/>
        <w:rPr>
          <w:b/>
          <w:sz w:val="20"/>
        </w:rPr>
      </w:pPr>
    </w:p>
    <w:p>
      <w:pPr>
        <w:pStyle w:val="6"/>
        <w:spacing w:before="1" w:after="1"/>
        <w:ind w:left="0"/>
        <w:rPr>
          <w:b/>
          <w:sz w:val="12"/>
        </w:r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607"/>
        <w:gridCol w:w="2191"/>
        <w:gridCol w:w="3403"/>
        <w:gridCol w:w="6531"/>
        <w:gridCol w:w="1041"/>
        <w:gridCol w:w="1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66" w:type="dxa"/>
            <w:vMerge w:val="restart"/>
          </w:tcPr>
          <w:p>
            <w:pPr>
              <w:pStyle w:val="10"/>
              <w:spacing w:before="162"/>
              <w:ind w:left="110" w:right="8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07" w:type="dxa"/>
            <w:vMerge w:val="restart"/>
          </w:tcPr>
          <w:p>
            <w:pPr>
              <w:pStyle w:val="10"/>
              <w:spacing w:before="23"/>
              <w:ind w:left="122" w:right="107" w:firstLine="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уро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</w:p>
        </w:tc>
        <w:tc>
          <w:tcPr>
            <w:tcW w:w="2191" w:type="dxa"/>
            <w:vMerge w:val="restart"/>
          </w:tcPr>
          <w:p>
            <w:pPr>
              <w:pStyle w:val="10"/>
              <w:spacing w:before="162"/>
              <w:ind w:left="790" w:right="323" w:hanging="44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Модули, темы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403" w:type="dxa"/>
            <w:vMerge w:val="restart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ind w:left="5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Элементы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содержания</w:t>
            </w:r>
          </w:p>
        </w:tc>
        <w:tc>
          <w:tcPr>
            <w:tcW w:w="6531" w:type="dxa"/>
            <w:vMerge w:val="restart"/>
          </w:tcPr>
          <w:p>
            <w:pPr>
              <w:pStyle w:val="10"/>
              <w:spacing w:before="162"/>
              <w:ind w:left="2927" w:right="1353" w:hanging="1544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 учебные действия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(УУД)</w:t>
            </w:r>
          </w:p>
        </w:tc>
        <w:tc>
          <w:tcPr>
            <w:tcW w:w="2053" w:type="dxa"/>
            <w:gridSpan w:val="2"/>
          </w:tcPr>
          <w:p>
            <w:pPr>
              <w:pStyle w:val="10"/>
              <w:spacing w:before="95"/>
              <w:ind w:left="749" w:right="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</w:tcPr>
          <w:p>
            <w:pPr>
              <w:pStyle w:val="10"/>
              <w:spacing w:before="59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012" w:type="dxa"/>
          </w:tcPr>
          <w:p>
            <w:pPr>
              <w:pStyle w:val="10"/>
              <w:spacing w:before="59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5351" w:type="dxa"/>
            <w:gridSpan w:val="7"/>
          </w:tcPr>
          <w:p>
            <w:pPr>
              <w:pStyle w:val="10"/>
              <w:spacing w:line="273" w:lineRule="exact"/>
              <w:ind w:left="4810" w:right="4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фантазер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>
            <w:pPr>
              <w:pStyle w:val="10"/>
              <w:spacing w:line="276" w:lineRule="exact"/>
              <w:ind w:left="4812" w:right="4092"/>
              <w:jc w:val="center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фантазировать;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креативные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35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третьеклассник»</w:t>
            </w:r>
          </w:p>
        </w:tc>
        <w:tc>
          <w:tcPr>
            <w:tcW w:w="3403" w:type="dxa"/>
          </w:tcPr>
          <w:p>
            <w:pPr>
              <w:pStyle w:val="10"/>
              <w:spacing w:line="246" w:lineRule="exact"/>
              <w:ind w:left="164"/>
              <w:rPr>
                <w:sz w:val="22"/>
              </w:rPr>
            </w:pPr>
            <w:r>
              <w:rPr>
                <w:sz w:val="22"/>
              </w:rPr>
              <w:t>Разминка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«Я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соскучился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по…»,</w:t>
            </w:r>
          </w:p>
          <w:p>
            <w:pPr>
              <w:pStyle w:val="10"/>
              <w:ind w:left="111" w:right="358"/>
              <w:rPr>
                <w:sz w:val="22"/>
              </w:rPr>
            </w:pPr>
            <w:r>
              <w:rPr>
                <w:sz w:val="22"/>
              </w:rPr>
              <w:t>«Летние сценки», «Закончи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предложение»,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«Я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третьеклассник».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Упражнения:</w:t>
            </w:r>
          </w:p>
          <w:p>
            <w:pPr>
              <w:pStyle w:val="10"/>
              <w:ind w:left="111" w:right="131"/>
              <w:rPr>
                <w:sz w:val="22"/>
              </w:rPr>
            </w:pPr>
            <w:r>
              <w:rPr>
                <w:sz w:val="22"/>
              </w:rPr>
              <w:t>«Что интересно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третьекласснику?», «Если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б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было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свете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школ».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Творческая</w:t>
            </w:r>
          </w:p>
          <w:p>
            <w:pPr>
              <w:pStyle w:val="10"/>
              <w:spacing w:line="252" w:lineRule="exact"/>
              <w:ind w:left="111" w:right="655"/>
              <w:rPr>
                <w:sz w:val="22"/>
              </w:rPr>
            </w:pPr>
            <w:r>
              <w:rPr>
                <w:sz w:val="22"/>
              </w:rPr>
              <w:t>работа «Рисунок идеальной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школы</w:t>
            </w:r>
          </w:p>
        </w:tc>
        <w:tc>
          <w:tcPr>
            <w:tcW w:w="6531" w:type="dxa"/>
          </w:tcPr>
          <w:p>
            <w:pPr>
              <w:pStyle w:val="10"/>
              <w:ind w:left="109" w:right="1010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Ориентируются на образец и правило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>
            <w:pPr>
              <w:pStyle w:val="10"/>
              <w:ind w:left="109" w:right="501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</w:p>
        </w:tc>
        <w:tc>
          <w:tcPr>
            <w:tcW w:w="10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2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</w:trPr>
        <w:tc>
          <w:tcPr>
            <w:tcW w:w="566" w:type="dxa"/>
          </w:tcPr>
          <w:p>
            <w:pPr>
              <w:pStyle w:val="10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dxa"/>
          </w:tcPr>
          <w:p>
            <w:pPr>
              <w:pStyle w:val="10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18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Тема </w:t>
            </w:r>
            <w:r>
              <w:rPr>
                <w:spacing w:val="-4"/>
                <w:sz w:val="24"/>
              </w:rPr>
              <w:t>«Кого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фантазером?»</w:t>
            </w:r>
          </w:p>
        </w:tc>
        <w:tc>
          <w:tcPr>
            <w:tcW w:w="3403" w:type="dxa"/>
          </w:tcPr>
          <w:p>
            <w:pPr>
              <w:pStyle w:val="10"/>
              <w:ind w:left="111" w:right="358"/>
              <w:rPr>
                <w:sz w:val="22"/>
              </w:rPr>
            </w:pPr>
            <w:r>
              <w:rPr>
                <w:sz w:val="22"/>
              </w:rPr>
              <w:t>Разминка «Ведущий тоже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соскучился»,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«Кто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как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отдыхает?»,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«Кто это?»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Упражнение: «Небылицы»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сказкой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«Цветик-</w:t>
            </w:r>
          </w:p>
          <w:p>
            <w:pPr>
              <w:pStyle w:val="10"/>
              <w:spacing w:line="252" w:lineRule="exact"/>
              <w:ind w:left="111" w:right="581"/>
              <w:rPr>
                <w:sz w:val="22"/>
              </w:rPr>
            </w:pPr>
            <w:r>
              <w:rPr>
                <w:sz w:val="22"/>
              </w:rPr>
              <w:t>семицветик». Обсуждение 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творческая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сказке.</w:t>
            </w:r>
          </w:p>
        </w:tc>
        <w:tc>
          <w:tcPr>
            <w:tcW w:w="6531" w:type="dxa"/>
          </w:tcPr>
          <w:p>
            <w:pPr>
              <w:pStyle w:val="10"/>
              <w:ind w:left="109" w:right="943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Овладевают навыками самоконтроля в общении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фантазировать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 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  <w:tc>
          <w:tcPr>
            <w:tcW w:w="10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2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566" w:type="dxa"/>
          </w:tcPr>
          <w:p>
            <w:pPr>
              <w:pStyle w:val="10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>
            <w:pPr>
              <w:pStyle w:val="10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413"/>
              <w:rPr>
                <w:sz w:val="24"/>
              </w:rPr>
            </w:pPr>
            <w:r>
              <w:rPr>
                <w:sz w:val="24"/>
              </w:rPr>
              <w:t>Тема «Я умею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фантазировать!»</w:t>
            </w:r>
          </w:p>
        </w:tc>
        <w:tc>
          <w:tcPr>
            <w:tcW w:w="3403" w:type="dxa"/>
          </w:tcPr>
          <w:p>
            <w:pPr>
              <w:pStyle w:val="10"/>
              <w:ind w:left="111" w:right="137"/>
              <w:rPr>
                <w:sz w:val="22"/>
              </w:rPr>
            </w:pPr>
            <w:r>
              <w:rPr>
                <w:sz w:val="22"/>
              </w:rPr>
              <w:t>Разминка «Мысленные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картинки»,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«Домашние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занятия».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Упражнение: «Волшебный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компот»</w:t>
            </w:r>
          </w:p>
          <w:p>
            <w:pPr>
              <w:pStyle w:val="10"/>
              <w:spacing w:line="239" w:lineRule="exact"/>
              <w:ind w:left="111"/>
              <w:rPr>
                <w:sz w:val="22"/>
              </w:rPr>
            </w:pPr>
            <w:r>
              <w:rPr>
                <w:sz w:val="22"/>
              </w:rPr>
              <w:t>Графический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диктант</w:t>
            </w:r>
          </w:p>
        </w:tc>
        <w:tc>
          <w:tcPr>
            <w:tcW w:w="6531" w:type="dxa"/>
          </w:tcPr>
          <w:p>
            <w:pPr>
              <w:pStyle w:val="10"/>
              <w:spacing w:line="27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</w:p>
        </w:tc>
        <w:tc>
          <w:tcPr>
            <w:tcW w:w="10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2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413"/>
              <w:rPr>
                <w:sz w:val="24"/>
              </w:rPr>
            </w:pPr>
            <w:r>
              <w:rPr>
                <w:sz w:val="24"/>
              </w:rPr>
              <w:t>Тема «Я умею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фантазировать!»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3403" w:type="dxa"/>
          </w:tcPr>
          <w:p>
            <w:pPr>
              <w:pStyle w:val="10"/>
              <w:ind w:left="111" w:right="113"/>
              <w:rPr>
                <w:sz w:val="24"/>
              </w:rPr>
            </w:pPr>
            <w:r>
              <w:rPr>
                <w:sz w:val="24"/>
              </w:rPr>
              <w:t>Разминка «Какое чувство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испытываешь?»,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«Небылицы».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«Царевна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Несмеяна»</w:t>
            </w:r>
          </w:p>
          <w:p>
            <w:pPr>
              <w:pStyle w:val="10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6531" w:type="dxa"/>
          </w:tcPr>
          <w:p>
            <w:pPr>
              <w:pStyle w:val="10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Применяют 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</w:p>
        </w:tc>
        <w:tc>
          <w:tcPr>
            <w:tcW w:w="10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2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1" w:type="dxa"/>
          </w:tcPr>
          <w:p>
            <w:pPr>
              <w:pStyle w:val="10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«Мои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сны»</w:t>
            </w:r>
          </w:p>
        </w:tc>
        <w:tc>
          <w:tcPr>
            <w:tcW w:w="3403" w:type="dxa"/>
          </w:tcPr>
          <w:p>
            <w:pPr>
              <w:pStyle w:val="10"/>
              <w:ind w:left="111" w:right="103"/>
              <w:rPr>
                <w:sz w:val="22"/>
              </w:rPr>
            </w:pPr>
            <w:r>
              <w:rPr>
                <w:sz w:val="22"/>
              </w:rPr>
              <w:t>Разминка «Мысленные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картинки»,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«Небылицы»,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«На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что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похож этот звук?», «Песочные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картинки».</w:t>
            </w:r>
          </w:p>
        </w:tc>
        <w:tc>
          <w:tcPr>
            <w:tcW w:w="6531" w:type="dxa"/>
          </w:tcPr>
          <w:p>
            <w:pPr>
              <w:pStyle w:val="10"/>
              <w:ind w:left="109" w:right="579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Самостоятельно оценивают правильность 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вносить коррективы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>
            <w:pPr>
              <w:pStyle w:val="10"/>
              <w:spacing w:line="26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0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2" w:type="dxa"/>
          </w:tcPr>
          <w:p>
            <w:pPr>
              <w:pStyle w:val="1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480" w:right="800" w:bottom="940" w:left="460" w:header="0" w:footer="746" w:gutter="0"/>
          <w:cols w:space="720" w:num="1"/>
        </w:sect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607"/>
        <w:gridCol w:w="2191"/>
        <w:gridCol w:w="3403"/>
        <w:gridCol w:w="6531"/>
        <w:gridCol w:w="1039"/>
        <w:gridCol w:w="10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66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607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19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3403" w:type="dxa"/>
          </w:tcPr>
          <w:p>
            <w:pPr>
              <w:pStyle w:val="10"/>
              <w:spacing w:line="242" w:lineRule="auto"/>
              <w:ind w:left="111" w:right="1205"/>
              <w:rPr>
                <w:sz w:val="22"/>
              </w:rPr>
            </w:pPr>
            <w:r>
              <w:rPr>
                <w:sz w:val="22"/>
              </w:rPr>
              <w:t>Упражнение: «Самый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интересный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сон»</w:t>
            </w:r>
          </w:p>
          <w:p>
            <w:pPr>
              <w:pStyle w:val="10"/>
              <w:spacing w:line="248" w:lineRule="exact"/>
              <w:ind w:left="111"/>
              <w:rPr>
                <w:sz w:val="22"/>
              </w:rPr>
            </w:pPr>
            <w:r>
              <w:rPr>
                <w:sz w:val="22"/>
              </w:rPr>
              <w:t>Творческая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«Рисунок сна»</w:t>
            </w:r>
          </w:p>
        </w:tc>
        <w:tc>
          <w:tcPr>
            <w:tcW w:w="6531" w:type="dxa"/>
          </w:tcPr>
          <w:p>
            <w:pPr>
              <w:pStyle w:val="10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диалоге</w:t>
            </w:r>
          </w:p>
          <w:p>
            <w:pPr>
              <w:pStyle w:val="10"/>
              <w:spacing w:line="276" w:lineRule="exact"/>
              <w:ind w:left="109" w:right="1526"/>
              <w:rPr>
                <w:sz w:val="24"/>
              </w:rPr>
            </w:pP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Проявляют заботу о человеке при групповом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</w:trPr>
        <w:tc>
          <w:tcPr>
            <w:tcW w:w="566" w:type="dxa"/>
          </w:tcPr>
          <w:p>
            <w:pPr>
              <w:pStyle w:val="10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7" w:type="dxa"/>
          </w:tcPr>
          <w:p>
            <w:pPr>
              <w:pStyle w:val="10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63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Тема </w:t>
            </w:r>
            <w:r>
              <w:rPr>
                <w:spacing w:val="-4"/>
                <w:sz w:val="24"/>
              </w:rPr>
              <w:t>«Я умею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сочинять»</w:t>
            </w:r>
          </w:p>
        </w:tc>
        <w:tc>
          <w:tcPr>
            <w:tcW w:w="3403" w:type="dxa"/>
          </w:tcPr>
          <w:p>
            <w:pPr>
              <w:pStyle w:val="10"/>
              <w:ind w:left="111" w:right="130"/>
              <w:rPr>
                <w:sz w:val="22"/>
              </w:rPr>
            </w:pPr>
            <w:r>
              <w:rPr>
                <w:sz w:val="22"/>
              </w:rPr>
              <w:t>Разминка «Мысленные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картинки», «На что похож этот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звук?»,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«Ассоциации»,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«Свечка».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Упражнение: «Вредные советы»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Творческая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«Вредные</w:t>
            </w:r>
          </w:p>
          <w:p>
            <w:pPr>
              <w:pStyle w:val="10"/>
              <w:spacing w:line="238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советы»</w:t>
            </w:r>
          </w:p>
        </w:tc>
        <w:tc>
          <w:tcPr>
            <w:tcW w:w="6531" w:type="dxa"/>
          </w:tcPr>
          <w:p>
            <w:pPr>
              <w:pStyle w:val="10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  <w:p>
            <w:pPr>
              <w:pStyle w:val="10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Доказывают,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>
            <w:pPr>
              <w:pStyle w:val="10"/>
              <w:ind w:left="109" w:right="51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Владеют способами управления поведением партнера: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контролировать, корректировать, оценивать его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Проявляют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91" w:type="dxa"/>
          </w:tcPr>
          <w:p>
            <w:pPr>
              <w:pStyle w:val="10"/>
              <w:spacing w:line="258" w:lineRule="exact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«Мои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мечты»</w:t>
            </w:r>
          </w:p>
        </w:tc>
        <w:tc>
          <w:tcPr>
            <w:tcW w:w="3403" w:type="dxa"/>
          </w:tcPr>
          <w:p>
            <w:pPr>
              <w:pStyle w:val="10"/>
              <w:spacing w:line="242" w:lineRule="auto"/>
              <w:ind w:left="111" w:right="753"/>
              <w:rPr>
                <w:sz w:val="22"/>
              </w:rPr>
            </w:pPr>
            <w:r>
              <w:rPr>
                <w:sz w:val="22"/>
              </w:rPr>
              <w:t>Разминка «Мысленные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картинки»,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«Ассоциации»,</w:t>
            </w:r>
          </w:p>
          <w:p>
            <w:pPr>
              <w:pStyle w:val="10"/>
              <w:spacing w:line="248" w:lineRule="exact"/>
              <w:ind w:left="111"/>
              <w:rPr>
                <w:sz w:val="22"/>
              </w:rPr>
            </w:pPr>
            <w:r>
              <w:rPr>
                <w:sz w:val="22"/>
              </w:rPr>
              <w:t>«Запахи».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Упражнение:</w:t>
            </w:r>
          </w:p>
          <w:p>
            <w:pPr>
              <w:pStyle w:val="10"/>
              <w:ind w:left="111" w:right="340"/>
              <w:rPr>
                <w:sz w:val="22"/>
              </w:rPr>
            </w:pPr>
            <w:r>
              <w:rPr>
                <w:sz w:val="22"/>
              </w:rPr>
              <w:t>«Неоконченные предложения»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Работа со сказкой «Сказка 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голубой мечте». Обсуждение 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творческая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сказке.</w:t>
            </w:r>
          </w:p>
          <w:p>
            <w:pPr>
              <w:pStyle w:val="10"/>
              <w:spacing w:line="238" w:lineRule="exact"/>
              <w:ind w:left="111"/>
              <w:rPr>
                <w:sz w:val="22"/>
              </w:rPr>
            </w:pPr>
            <w:r>
              <w:rPr>
                <w:sz w:val="22"/>
              </w:rPr>
              <w:t>Творческая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«Моя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мечта»</w:t>
            </w:r>
          </w:p>
        </w:tc>
        <w:tc>
          <w:tcPr>
            <w:tcW w:w="6531" w:type="dxa"/>
          </w:tcPr>
          <w:p>
            <w:pPr>
              <w:pStyle w:val="10"/>
              <w:ind w:left="109" w:right="598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вносить коррективы</w:t>
            </w:r>
          </w:p>
          <w:p>
            <w:pPr>
              <w:pStyle w:val="10"/>
              <w:ind w:left="109" w:right="1399"/>
              <w:rPr>
                <w:sz w:val="24"/>
              </w:rPr>
            </w:pPr>
            <w:r>
              <w:rPr>
                <w:b/>
                <w:sz w:val="24"/>
              </w:rPr>
              <w:t xml:space="preserve">П </w:t>
            </w:r>
            <w:r>
              <w:rPr>
                <w:sz w:val="24"/>
              </w:rPr>
              <w:t>Устанавливают причинно-следственные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Учатся позитивно проявлять себя в 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566" w:type="dxa"/>
          </w:tcPr>
          <w:p>
            <w:pPr>
              <w:pStyle w:val="10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7" w:type="dxa"/>
          </w:tcPr>
          <w:p>
            <w:pPr>
              <w:pStyle w:val="10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18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Тема «Фантазии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ложь»</w:t>
            </w:r>
          </w:p>
        </w:tc>
        <w:tc>
          <w:tcPr>
            <w:tcW w:w="3403" w:type="dxa"/>
          </w:tcPr>
          <w:p>
            <w:pPr>
              <w:pStyle w:val="10"/>
              <w:ind w:left="111" w:right="722"/>
              <w:rPr>
                <w:sz w:val="22"/>
              </w:rPr>
            </w:pPr>
            <w:r>
              <w:rPr>
                <w:sz w:val="22"/>
              </w:rPr>
              <w:t>Разминка «Мысленные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картинки»,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«Лишняя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ассоциации».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Упражнение:</w:t>
            </w:r>
          </w:p>
          <w:p>
            <w:pPr>
              <w:pStyle w:val="10"/>
              <w:spacing w:line="252" w:lineRule="exact"/>
              <w:ind w:left="111" w:right="308"/>
              <w:rPr>
                <w:sz w:val="22"/>
              </w:rPr>
            </w:pPr>
            <w:r>
              <w:rPr>
                <w:sz w:val="22"/>
              </w:rPr>
              <w:t>«Правда и ложь». Графический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диктант</w:t>
            </w:r>
          </w:p>
        </w:tc>
        <w:tc>
          <w:tcPr>
            <w:tcW w:w="6531" w:type="dxa"/>
          </w:tcPr>
          <w:p>
            <w:pPr>
              <w:pStyle w:val="10"/>
              <w:spacing w:line="27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ценность 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фантазировать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 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18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Тема «Фантазии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3403" w:type="dxa"/>
          </w:tcPr>
          <w:p>
            <w:pPr>
              <w:pStyle w:val="10"/>
              <w:ind w:left="111" w:right="647"/>
              <w:rPr>
                <w:sz w:val="22"/>
              </w:rPr>
            </w:pPr>
            <w:r>
              <w:rPr>
                <w:sz w:val="22"/>
              </w:rPr>
              <w:t>Разминка «Запахи», «Кто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соврал?».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сказкой</w:t>
            </w:r>
          </w:p>
          <w:p>
            <w:pPr>
              <w:pStyle w:val="10"/>
              <w:ind w:left="111" w:right="133"/>
              <w:rPr>
                <w:sz w:val="22"/>
              </w:rPr>
            </w:pPr>
            <w:r>
              <w:rPr>
                <w:sz w:val="22"/>
              </w:rPr>
              <w:t>«Лживый мальчик». Обсуждение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творческая работа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по сказке</w:t>
            </w:r>
          </w:p>
        </w:tc>
        <w:tc>
          <w:tcPr>
            <w:tcW w:w="6531" w:type="dxa"/>
          </w:tcPr>
          <w:p>
            <w:pPr>
              <w:pStyle w:val="10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фантазировать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 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>
            <w:pPr>
              <w:pStyle w:val="10"/>
              <w:spacing w:line="26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5352" w:type="dxa"/>
            <w:gridSpan w:val="7"/>
          </w:tcPr>
          <w:p>
            <w:pPr>
              <w:pStyle w:val="10"/>
              <w:spacing w:line="270" w:lineRule="exact"/>
              <w:ind w:left="652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моя школа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>
            <w:pPr>
              <w:pStyle w:val="10"/>
              <w:ind w:left="3494" w:right="2783" w:firstLine="1419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осознать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отреагировать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>
            <w:pPr>
              <w:pStyle w:val="10"/>
              <w:spacing w:line="264" w:lineRule="exact"/>
              <w:ind w:left="5331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635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3403" w:type="dxa"/>
          </w:tcPr>
          <w:p>
            <w:pPr>
              <w:pStyle w:val="10"/>
              <w:ind w:left="111" w:right="231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«Родители,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ученик?»</w:t>
            </w:r>
          </w:p>
          <w:p>
            <w:pPr>
              <w:pStyle w:val="10"/>
              <w:ind w:left="111" w:right="205"/>
              <w:rPr>
                <w:sz w:val="24"/>
              </w:rPr>
            </w:pPr>
            <w:r>
              <w:rPr>
                <w:sz w:val="24"/>
              </w:rPr>
              <w:t>Упражнения: «Неоконченные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“Наоборот”»</w:t>
            </w:r>
          </w:p>
        </w:tc>
        <w:tc>
          <w:tcPr>
            <w:tcW w:w="6531" w:type="dxa"/>
          </w:tcPr>
          <w:p>
            <w:pPr>
              <w:pStyle w:val="10"/>
              <w:ind w:left="109" w:right="480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объясняют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человеческого общения</w:t>
            </w:r>
          </w:p>
          <w:p>
            <w:pPr>
              <w:pStyle w:val="10"/>
              <w:ind w:left="109" w:right="501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Усваивают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Осознают необходимость признания и 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>
            <w:pPr>
              <w:pStyle w:val="10"/>
              <w:spacing w:line="270" w:lineRule="atLeast"/>
              <w:ind w:left="109" w:right="1526"/>
              <w:rPr>
                <w:sz w:val="24"/>
              </w:rPr>
            </w:pP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Проявляют заботу о человеке при групповом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66" w:type="dxa"/>
          </w:tcPr>
          <w:p>
            <w:pPr>
              <w:pStyle w:val="10"/>
              <w:spacing w:line="256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7" w:type="dxa"/>
          </w:tcPr>
          <w:p>
            <w:pPr>
              <w:pStyle w:val="10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1" w:type="dxa"/>
          </w:tcPr>
          <w:p>
            <w:pPr>
              <w:pStyle w:val="10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</w:p>
        </w:tc>
        <w:tc>
          <w:tcPr>
            <w:tcW w:w="3403" w:type="dxa"/>
          </w:tcPr>
          <w:p>
            <w:pPr>
              <w:pStyle w:val="10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«Мешок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</w:p>
        </w:tc>
        <w:tc>
          <w:tcPr>
            <w:tcW w:w="6531" w:type="dxa"/>
          </w:tcPr>
          <w:p>
            <w:pPr>
              <w:pStyle w:val="10"/>
              <w:spacing w:line="25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объясняют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560" w:right="800" w:bottom="940" w:left="460" w:header="0" w:footer="746" w:gutter="0"/>
          <w:cols w:space="720" w:num="1"/>
        </w:sect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607"/>
        <w:gridCol w:w="2191"/>
        <w:gridCol w:w="3403"/>
        <w:gridCol w:w="6531"/>
        <w:gridCol w:w="1039"/>
        <w:gridCol w:w="10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566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607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191" w:type="dxa"/>
          </w:tcPr>
          <w:p>
            <w:pPr>
              <w:pStyle w:val="10"/>
              <w:spacing w:line="230" w:lineRule="auto"/>
              <w:ind w:left="108" w:right="579"/>
              <w:rPr>
                <w:sz w:val="24"/>
              </w:rPr>
            </w:pP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(продолжение)</w:t>
            </w:r>
          </w:p>
        </w:tc>
        <w:tc>
          <w:tcPr>
            <w:tcW w:w="3403" w:type="dxa"/>
          </w:tcPr>
          <w:p>
            <w:pPr>
              <w:pStyle w:val="10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качеств»</w:t>
            </w:r>
          </w:p>
          <w:p>
            <w:pPr>
              <w:pStyle w:val="10"/>
              <w:ind w:left="111" w:right="726"/>
              <w:rPr>
                <w:sz w:val="24"/>
              </w:rPr>
            </w:pPr>
            <w:r>
              <w:rPr>
                <w:sz w:val="24"/>
              </w:rPr>
              <w:t>Упражнение: «Школа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“Наоборот”».</w:t>
            </w:r>
          </w:p>
          <w:p>
            <w:pPr>
              <w:pStyle w:val="10"/>
              <w:ind w:left="111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6531" w:type="dxa"/>
          </w:tcPr>
          <w:p>
            <w:pPr>
              <w:pStyle w:val="10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нормам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>
            <w:pPr>
              <w:pStyle w:val="10"/>
              <w:ind w:left="109" w:right="501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Усваивают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Осознают необходимость признания и 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>
            <w:pPr>
              <w:pStyle w:val="10"/>
              <w:spacing w:line="270" w:lineRule="atLeast"/>
              <w:ind w:left="109" w:right="1526"/>
              <w:rPr>
                <w:sz w:val="24"/>
              </w:rPr>
            </w:pP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Проявляют заботу о человеке при групповом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566" w:type="dxa"/>
          </w:tcPr>
          <w:p>
            <w:pPr>
              <w:pStyle w:val="10"/>
              <w:spacing w:line="270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7" w:type="dxa"/>
          </w:tcPr>
          <w:p>
            <w:pPr>
              <w:pStyle w:val="10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43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Тема «Что </w:t>
            </w:r>
            <w:r>
              <w:rPr>
                <w:spacing w:val="-4"/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лень?»</w:t>
            </w:r>
          </w:p>
        </w:tc>
        <w:tc>
          <w:tcPr>
            <w:tcW w:w="3403" w:type="dxa"/>
          </w:tcPr>
          <w:p>
            <w:pPr>
              <w:pStyle w:val="10"/>
              <w:ind w:left="111" w:right="169"/>
              <w:rPr>
                <w:sz w:val="22"/>
              </w:rPr>
            </w:pPr>
            <w:r>
              <w:rPr>
                <w:sz w:val="22"/>
              </w:rPr>
              <w:t>Разминка «Родители, учителя 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ученики»,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«Что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делает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ученик?»,</w:t>
            </w:r>
          </w:p>
          <w:p>
            <w:pPr>
              <w:pStyle w:val="10"/>
              <w:ind w:left="111" w:right="262"/>
              <w:rPr>
                <w:sz w:val="22"/>
              </w:rPr>
            </w:pPr>
            <w:r>
              <w:rPr>
                <w:sz w:val="22"/>
              </w:rPr>
              <w:t>«Мешок хороших качеств».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Упражнение: «Существо по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имени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Лень».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сказкой</w:t>
            </w:r>
          </w:p>
          <w:p>
            <w:pPr>
              <w:pStyle w:val="10"/>
              <w:spacing w:line="253" w:lineRule="exact"/>
              <w:ind w:left="111"/>
              <w:rPr>
                <w:sz w:val="22"/>
              </w:rPr>
            </w:pPr>
            <w:r>
              <w:rPr>
                <w:sz w:val="22"/>
              </w:rPr>
              <w:t>«О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ленивой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звездочке».</w:t>
            </w:r>
          </w:p>
          <w:p>
            <w:pPr>
              <w:pStyle w:val="10"/>
              <w:spacing w:line="252" w:lineRule="exact"/>
              <w:ind w:left="111" w:right="151"/>
              <w:rPr>
                <w:sz w:val="22"/>
              </w:rPr>
            </w:pPr>
            <w:r>
              <w:rPr>
                <w:sz w:val="22"/>
              </w:rPr>
              <w:t>Обсуждение и творческая работа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сказке</w:t>
            </w:r>
          </w:p>
        </w:tc>
        <w:tc>
          <w:tcPr>
            <w:tcW w:w="6531" w:type="dxa"/>
          </w:tcPr>
          <w:p>
            <w:pPr>
              <w:pStyle w:val="10"/>
              <w:ind w:left="109" w:right="943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Овладевают навыками самоконтроля в общении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взрослыми</w:t>
            </w:r>
          </w:p>
          <w:p>
            <w:pPr>
              <w:pStyle w:val="10"/>
              <w:spacing w:line="275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фантазировать</w:t>
            </w:r>
          </w:p>
          <w:p>
            <w:pPr>
              <w:pStyle w:val="10"/>
              <w:spacing w:line="275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2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617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учитель»</w:t>
            </w:r>
          </w:p>
        </w:tc>
        <w:tc>
          <w:tcPr>
            <w:tcW w:w="3403" w:type="dxa"/>
          </w:tcPr>
          <w:p>
            <w:pPr>
              <w:pStyle w:val="10"/>
              <w:ind w:left="111" w:right="455" w:firstLine="69"/>
              <w:rPr>
                <w:sz w:val="22"/>
              </w:rPr>
            </w:pPr>
            <w:r>
              <w:rPr>
                <w:sz w:val="22"/>
              </w:rPr>
              <w:t>Разминка «Родительское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собрание», «Что я чувствую в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школе»,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«Я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– тетрадь».</w:t>
            </w:r>
          </w:p>
          <w:p>
            <w:pPr>
              <w:pStyle w:val="10"/>
              <w:ind w:left="111" w:right="132"/>
              <w:rPr>
                <w:sz w:val="22"/>
              </w:rPr>
            </w:pPr>
            <w:r>
              <w:rPr>
                <w:sz w:val="22"/>
              </w:rPr>
              <w:t>Упражнение: «Неоконченные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предложения».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со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сказкой</w:t>
            </w:r>
          </w:p>
          <w:p>
            <w:pPr>
              <w:pStyle w:val="10"/>
              <w:ind w:left="111" w:right="514"/>
              <w:rPr>
                <w:sz w:val="22"/>
              </w:rPr>
            </w:pPr>
            <w:r>
              <w:rPr>
                <w:sz w:val="22"/>
              </w:rPr>
              <w:t>«О девочке и строгой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учительнице».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Обсуждение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</w:p>
          <w:p>
            <w:pPr>
              <w:pStyle w:val="10"/>
              <w:spacing w:line="238" w:lineRule="exact"/>
              <w:ind w:left="111"/>
              <w:rPr>
                <w:sz w:val="22"/>
              </w:rPr>
            </w:pPr>
            <w:r>
              <w:rPr>
                <w:sz w:val="22"/>
              </w:rPr>
              <w:t>творческая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сказке</w:t>
            </w:r>
          </w:p>
        </w:tc>
        <w:tc>
          <w:tcPr>
            <w:tcW w:w="6531" w:type="dxa"/>
          </w:tcPr>
          <w:p>
            <w:pPr>
              <w:pStyle w:val="10"/>
              <w:ind w:left="109" w:right="303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Выбирают, как поступить, в т.ч. в неоднозначных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Усваивают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 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579"/>
              <w:rPr>
                <w:sz w:val="24"/>
              </w:rPr>
            </w:pPr>
            <w:r>
              <w:rPr>
                <w:spacing w:val="-2"/>
                <w:sz w:val="24"/>
              </w:rPr>
              <w:t>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(продолжение)</w:t>
            </w:r>
          </w:p>
        </w:tc>
        <w:tc>
          <w:tcPr>
            <w:tcW w:w="3403" w:type="dxa"/>
          </w:tcPr>
          <w:p>
            <w:pPr>
              <w:pStyle w:val="10"/>
              <w:ind w:left="111" w:right="412"/>
              <w:rPr>
                <w:sz w:val="22"/>
              </w:rPr>
            </w:pPr>
            <w:r>
              <w:rPr>
                <w:sz w:val="22"/>
              </w:rPr>
              <w:t>Разминка «Передай чувство…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ногами»,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«Школьная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фотография», «Я – книжный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шкаф».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Упражнение:</w:t>
            </w:r>
          </w:p>
          <w:p>
            <w:pPr>
              <w:pStyle w:val="10"/>
              <w:ind w:left="111" w:right="163"/>
              <w:rPr>
                <w:sz w:val="22"/>
              </w:rPr>
            </w:pPr>
            <w:r>
              <w:rPr>
                <w:sz w:val="22"/>
              </w:rPr>
              <w:t>«Неоконченные предложения»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Работа со сказкой «О мальчике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Вале».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Обсуждение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творческая</w:t>
            </w:r>
          </w:p>
          <w:p>
            <w:pPr>
              <w:pStyle w:val="10"/>
              <w:spacing w:line="240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работа по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сказке</w:t>
            </w:r>
          </w:p>
        </w:tc>
        <w:tc>
          <w:tcPr>
            <w:tcW w:w="6531" w:type="dxa"/>
          </w:tcPr>
          <w:p>
            <w:pPr>
              <w:pStyle w:val="10"/>
              <w:ind w:left="109" w:right="303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Выбирают, как поступить, в т.ч. в неоднозначных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Усваивают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 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323"/>
              <w:rPr>
                <w:sz w:val="24"/>
              </w:rPr>
            </w:pPr>
            <w:r>
              <w:rPr>
                <w:sz w:val="24"/>
              </w:rPr>
              <w:t>Тема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справляться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</w:p>
          <w:p>
            <w:pPr>
              <w:pStyle w:val="10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«Немогучками»»</w:t>
            </w:r>
          </w:p>
        </w:tc>
        <w:tc>
          <w:tcPr>
            <w:tcW w:w="3403" w:type="dxa"/>
          </w:tcPr>
          <w:p>
            <w:pPr>
              <w:pStyle w:val="10"/>
              <w:ind w:left="111" w:right="348"/>
              <w:rPr>
                <w:sz w:val="22"/>
              </w:rPr>
            </w:pPr>
            <w:r>
              <w:rPr>
                <w:sz w:val="22"/>
              </w:rPr>
              <w:t>Разминка «В маске», «Передай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чувство…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ногами»,</w:t>
            </w:r>
          </w:p>
          <w:p>
            <w:pPr>
              <w:pStyle w:val="10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«Радиоинтервью».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Упражнение:</w:t>
            </w:r>
          </w:p>
          <w:p>
            <w:pPr>
              <w:pStyle w:val="10"/>
              <w:ind w:left="111" w:right="626"/>
              <w:rPr>
                <w:sz w:val="22"/>
              </w:rPr>
            </w:pPr>
            <w:r>
              <w:rPr>
                <w:sz w:val="22"/>
              </w:rPr>
              <w:t>«Кто такие “Немогучки”?»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Работа со сказкой «Малыш-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Облачко». Обсуждение 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творческая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сказке</w:t>
            </w:r>
          </w:p>
        </w:tc>
        <w:tc>
          <w:tcPr>
            <w:tcW w:w="6531" w:type="dxa"/>
          </w:tcPr>
          <w:p>
            <w:pPr>
              <w:pStyle w:val="10"/>
              <w:ind w:left="109" w:right="480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объясняют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человеческого общения</w:t>
            </w:r>
          </w:p>
          <w:p>
            <w:pPr>
              <w:pStyle w:val="10"/>
              <w:ind w:left="109" w:right="501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Усваивают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Умеют полно и точно выражать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  <w:p>
            <w:pPr>
              <w:pStyle w:val="10"/>
              <w:spacing w:line="270" w:lineRule="atLeast"/>
              <w:ind w:left="109" w:right="1526"/>
              <w:rPr>
                <w:sz w:val="24"/>
              </w:rPr>
            </w:pP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Проявляют заботу о человеке при групповом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352" w:type="dxa"/>
            <w:gridSpan w:val="7"/>
          </w:tcPr>
          <w:p>
            <w:pPr>
              <w:pStyle w:val="10"/>
              <w:spacing w:line="270" w:lineRule="exact"/>
              <w:ind w:left="2390" w:right="1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>
            <w:pPr>
              <w:pStyle w:val="10"/>
              <w:spacing w:line="261" w:lineRule="exact"/>
              <w:ind w:left="2391" w:right="1676"/>
              <w:jc w:val="center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желаниями;</w:t>
            </w:r>
          </w:p>
        </w:tc>
      </w:tr>
    </w:tbl>
    <w:p>
      <w:pPr>
        <w:spacing w:after="0" w:line="261" w:lineRule="exact"/>
        <w:jc w:val="center"/>
        <w:rPr>
          <w:sz w:val="24"/>
        </w:rPr>
        <w:sectPr>
          <w:pgSz w:w="16840" w:h="11910" w:orient="landscape"/>
          <w:pgMar w:top="560" w:right="800" w:bottom="940" w:left="460" w:header="0" w:footer="746" w:gutter="0"/>
          <w:cols w:space="720" w:num="1"/>
        </w:sect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607"/>
        <w:gridCol w:w="2191"/>
        <w:gridCol w:w="3403"/>
        <w:gridCol w:w="6531"/>
        <w:gridCol w:w="1039"/>
        <w:gridCol w:w="10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5352" w:type="dxa"/>
            <w:gridSpan w:val="7"/>
          </w:tcPr>
          <w:p>
            <w:pPr>
              <w:pStyle w:val="10"/>
              <w:spacing w:line="256" w:lineRule="exact"/>
              <w:ind w:left="4766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566" w:type="dxa"/>
          </w:tcPr>
          <w:p>
            <w:pPr>
              <w:pStyle w:val="10"/>
              <w:spacing w:line="270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7" w:type="dxa"/>
          </w:tcPr>
          <w:p>
            <w:pPr>
              <w:pStyle w:val="10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617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родители»</w:t>
            </w:r>
          </w:p>
        </w:tc>
        <w:tc>
          <w:tcPr>
            <w:tcW w:w="3403" w:type="dxa"/>
          </w:tcPr>
          <w:p>
            <w:pPr>
              <w:pStyle w:val="10"/>
              <w:ind w:left="111" w:right="176"/>
              <w:jc w:val="both"/>
              <w:rPr>
                <w:sz w:val="24"/>
              </w:rPr>
            </w:pPr>
            <w:r>
              <w:rPr>
                <w:sz w:val="24"/>
              </w:rPr>
              <w:t>Разминка «В маске», «Сонное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дыхание», «Сказочные герои»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«Неоконченные</w:t>
            </w:r>
          </w:p>
          <w:p>
            <w:pPr>
              <w:pStyle w:val="10"/>
              <w:spacing w:line="270" w:lineRule="atLeast"/>
              <w:ind w:left="111" w:right="515"/>
              <w:jc w:val="both"/>
              <w:rPr>
                <w:sz w:val="24"/>
              </w:rPr>
            </w:pPr>
            <w:r>
              <w:rPr>
                <w:sz w:val="24"/>
              </w:rPr>
              <w:t>предложения». 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«Семья»</w:t>
            </w:r>
          </w:p>
        </w:tc>
        <w:tc>
          <w:tcPr>
            <w:tcW w:w="6531" w:type="dxa"/>
          </w:tcPr>
          <w:p>
            <w:pPr>
              <w:pStyle w:val="10"/>
              <w:spacing w:line="27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фантазировать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уважать 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/>
              <w:rPr>
                <w:sz w:val="24"/>
              </w:rPr>
            </w:pPr>
            <w:r>
              <w:rPr>
                <w:sz w:val="24"/>
              </w:rPr>
              <w:t>Тема «Я умею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прощение!</w:t>
            </w:r>
          </w:p>
        </w:tc>
        <w:tc>
          <w:tcPr>
            <w:tcW w:w="3403" w:type="dxa"/>
          </w:tcPr>
          <w:p>
            <w:pPr>
              <w:pStyle w:val="10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Разминка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«Изобрази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предмет»,</w:t>
            </w:r>
          </w:p>
          <w:p>
            <w:pPr>
              <w:pStyle w:val="10"/>
              <w:ind w:left="111" w:right="128"/>
              <w:rPr>
                <w:sz w:val="22"/>
              </w:rPr>
            </w:pPr>
            <w:r>
              <w:rPr>
                <w:sz w:val="22"/>
              </w:rPr>
              <w:t>«Чувства»,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«Маски».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Упражнения: «Неоконченные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предложения», «Не буду просить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прощения!».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сказкой</w:t>
            </w:r>
          </w:p>
          <w:p>
            <w:pPr>
              <w:pStyle w:val="10"/>
              <w:spacing w:line="252" w:lineRule="exact"/>
              <w:ind w:left="111" w:right="353"/>
              <w:rPr>
                <w:sz w:val="22"/>
              </w:rPr>
            </w:pPr>
            <w:r>
              <w:rPr>
                <w:sz w:val="22"/>
              </w:rPr>
              <w:t>«Принц Эдгар». Обсуждение и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творческая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сказке</w:t>
            </w:r>
          </w:p>
        </w:tc>
        <w:tc>
          <w:tcPr>
            <w:tcW w:w="6531" w:type="dxa"/>
          </w:tcPr>
          <w:p>
            <w:pPr>
              <w:pStyle w:val="10"/>
              <w:ind w:left="109" w:right="1060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формулируют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ind w:left="109" w:right="406"/>
              <w:rPr>
                <w:sz w:val="24"/>
              </w:rPr>
            </w:pPr>
            <w:r>
              <w:rPr>
                <w:b/>
                <w:sz w:val="24"/>
              </w:rPr>
              <w:t xml:space="preserve">П </w:t>
            </w:r>
            <w:r>
              <w:rPr>
                <w:sz w:val="24"/>
              </w:rPr>
              <w:t>Учатся наблюдать, находить положительные качества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>
            <w:pPr>
              <w:pStyle w:val="10"/>
              <w:spacing w:line="271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 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>
            <w:pPr>
              <w:pStyle w:val="10"/>
              <w:spacing w:line="271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Применяют 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261"/>
              <w:rPr>
                <w:sz w:val="24"/>
              </w:rPr>
            </w:pPr>
            <w:r>
              <w:rPr>
                <w:sz w:val="24"/>
              </w:rPr>
              <w:t>Тема «Почему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наказывают </w:t>
            </w:r>
            <w:r>
              <w:rPr>
                <w:spacing w:val="-4"/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детей?»</w:t>
            </w:r>
          </w:p>
        </w:tc>
        <w:tc>
          <w:tcPr>
            <w:tcW w:w="3403" w:type="dxa"/>
          </w:tcPr>
          <w:p>
            <w:pPr>
              <w:pStyle w:val="10"/>
              <w:ind w:left="111" w:right="209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«Изобрази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Упражнение: «Неоконченные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</w:p>
          <w:p>
            <w:pPr>
              <w:pStyle w:val="10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6531" w:type="dxa"/>
          </w:tcPr>
          <w:p>
            <w:pPr>
              <w:pStyle w:val="10"/>
              <w:ind w:left="109" w:right="943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Овладевают навыками самоконтроля в общении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взрослыми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spacing w:line="271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доверительно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чувствах</w:t>
            </w:r>
          </w:p>
          <w:p>
            <w:pPr>
              <w:pStyle w:val="10"/>
              <w:spacing w:line="269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261"/>
              <w:rPr>
                <w:sz w:val="24"/>
              </w:rPr>
            </w:pPr>
            <w:r>
              <w:rPr>
                <w:sz w:val="24"/>
              </w:rPr>
              <w:t>Тема «Почему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наказывают </w:t>
            </w:r>
            <w:r>
              <w:rPr>
                <w:spacing w:val="-4"/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3403" w:type="dxa"/>
          </w:tcPr>
          <w:p>
            <w:pPr>
              <w:pStyle w:val="10"/>
              <w:ind w:left="111" w:right="422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предмет», «Я сделал дело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</w:p>
          <w:p>
            <w:pPr>
              <w:pStyle w:val="10"/>
              <w:spacing w:line="270" w:lineRule="atLeast"/>
              <w:ind w:left="111" w:right="619"/>
              <w:rPr>
                <w:sz w:val="24"/>
              </w:rPr>
            </w:pPr>
            <w:r>
              <w:rPr>
                <w:sz w:val="24"/>
              </w:rPr>
              <w:t>«Простить маму».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сказке</w:t>
            </w:r>
          </w:p>
        </w:tc>
        <w:tc>
          <w:tcPr>
            <w:tcW w:w="6531" w:type="dxa"/>
          </w:tcPr>
          <w:p>
            <w:pPr>
              <w:pStyle w:val="10"/>
              <w:ind w:left="109" w:right="943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Овладевают навыками самоконтроля в общении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взрослыми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spacing w:line="271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доверительно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чувствах</w:t>
            </w:r>
          </w:p>
          <w:p>
            <w:pPr>
              <w:pStyle w:val="10"/>
              <w:spacing w:line="271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5352" w:type="dxa"/>
            <w:gridSpan w:val="7"/>
          </w:tcPr>
          <w:p>
            <w:pPr>
              <w:pStyle w:val="10"/>
              <w:spacing w:line="270" w:lineRule="exact"/>
              <w:ind w:left="2391" w:right="1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друзья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>
            <w:pPr>
              <w:pStyle w:val="10"/>
              <w:spacing w:line="276" w:lineRule="exact"/>
              <w:ind w:left="4744" w:right="4030" w:firstLine="2"/>
              <w:jc w:val="center"/>
              <w:rPr>
                <w:sz w:val="24"/>
              </w:rPr>
            </w:pPr>
            <w:r>
              <w:rPr>
                <w:sz w:val="24"/>
              </w:rPr>
              <w:t>Цели: помочь детям осознать качества настоящего друга;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дружить.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185"/>
              <w:rPr>
                <w:sz w:val="24"/>
              </w:rPr>
            </w:pPr>
            <w:r>
              <w:rPr>
                <w:spacing w:val="-5"/>
                <w:sz w:val="24"/>
              </w:rPr>
              <w:t>Тема «Настоящий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</w:p>
        </w:tc>
        <w:tc>
          <w:tcPr>
            <w:tcW w:w="3403" w:type="dxa"/>
          </w:tcPr>
          <w:p>
            <w:pPr>
              <w:pStyle w:val="10"/>
              <w:ind w:left="111" w:right="558" w:firstLine="69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спасибо?»,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>
            <w:pPr>
              <w:pStyle w:val="10"/>
              <w:ind w:left="111" w:right="628"/>
              <w:rPr>
                <w:sz w:val="24"/>
              </w:rPr>
            </w:pPr>
            <w:r>
              <w:rPr>
                <w:sz w:val="24"/>
              </w:rPr>
              <w:t>«Неоконченные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друга».</w:t>
            </w:r>
          </w:p>
          <w:p>
            <w:pPr>
              <w:pStyle w:val="10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6531" w:type="dxa"/>
          </w:tcPr>
          <w:p>
            <w:pPr>
              <w:pStyle w:val="10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Строят 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фантазировать</w:t>
            </w:r>
          </w:p>
          <w:p>
            <w:pPr>
              <w:pStyle w:val="10"/>
              <w:spacing w:line="271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>
            <w:pPr>
              <w:pStyle w:val="10"/>
              <w:spacing w:line="271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185"/>
              <w:rPr>
                <w:sz w:val="24"/>
              </w:rPr>
            </w:pPr>
            <w:r>
              <w:rPr>
                <w:spacing w:val="-5"/>
                <w:sz w:val="24"/>
              </w:rPr>
              <w:t>Тема «Настоящий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3403" w:type="dxa"/>
          </w:tcPr>
          <w:p>
            <w:pPr>
              <w:pStyle w:val="10"/>
              <w:spacing w:line="247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Разминка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«Кто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сказал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спасибо?»,</w:t>
            </w:r>
          </w:p>
          <w:p>
            <w:pPr>
              <w:pStyle w:val="10"/>
              <w:spacing w:before="1"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«Кто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есть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кто?».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Упражнение:</w:t>
            </w:r>
          </w:p>
          <w:p>
            <w:pPr>
              <w:pStyle w:val="10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«Надежный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лифт».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со</w:t>
            </w:r>
          </w:p>
        </w:tc>
        <w:tc>
          <w:tcPr>
            <w:tcW w:w="6531" w:type="dxa"/>
          </w:tcPr>
          <w:p>
            <w:pPr>
              <w:pStyle w:val="10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Строят 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фантазировать</w:t>
            </w:r>
          </w:p>
          <w:p>
            <w:pPr>
              <w:pStyle w:val="10"/>
              <w:spacing w:line="26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560" w:right="800" w:bottom="940" w:left="460" w:header="0" w:footer="746" w:gutter="0"/>
          <w:cols w:space="720" w:num="1"/>
        </w:sect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607"/>
        <w:gridCol w:w="2191"/>
        <w:gridCol w:w="3403"/>
        <w:gridCol w:w="6531"/>
        <w:gridCol w:w="1029"/>
        <w:gridCol w:w="10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66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607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19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3403" w:type="dxa"/>
          </w:tcPr>
          <w:p>
            <w:pPr>
              <w:pStyle w:val="10"/>
              <w:spacing w:line="247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сказкой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«Неожиданная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встреча».</w:t>
            </w:r>
          </w:p>
          <w:p>
            <w:pPr>
              <w:pStyle w:val="10"/>
              <w:spacing w:line="252" w:lineRule="exact"/>
              <w:ind w:left="111" w:right="151"/>
              <w:rPr>
                <w:sz w:val="22"/>
              </w:rPr>
            </w:pPr>
            <w:r>
              <w:rPr>
                <w:sz w:val="22"/>
              </w:rPr>
              <w:t>Обсуждение и творческая работа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сказке</w:t>
            </w:r>
          </w:p>
        </w:tc>
        <w:tc>
          <w:tcPr>
            <w:tcW w:w="6531" w:type="dxa"/>
          </w:tcPr>
          <w:p>
            <w:pPr>
              <w:pStyle w:val="10"/>
              <w:spacing w:line="25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102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24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33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Тема «Умею ли </w:t>
            </w:r>
            <w:r>
              <w:rPr>
                <w:spacing w:val="-3"/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дружить?»</w:t>
            </w:r>
          </w:p>
        </w:tc>
        <w:tc>
          <w:tcPr>
            <w:tcW w:w="3403" w:type="dxa"/>
          </w:tcPr>
          <w:p>
            <w:pPr>
              <w:pStyle w:val="10"/>
              <w:ind w:left="111" w:right="629"/>
              <w:rPr>
                <w:sz w:val="24"/>
              </w:rPr>
            </w:pPr>
            <w:r>
              <w:rPr>
                <w:sz w:val="24"/>
              </w:rPr>
              <w:t>Разминка «Чувства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ассоциации»,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“прости”?»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</w:p>
          <w:p>
            <w:pPr>
              <w:pStyle w:val="10"/>
              <w:spacing w:line="270" w:lineRule="atLeast"/>
              <w:ind w:left="111" w:right="316"/>
              <w:rPr>
                <w:sz w:val="24"/>
              </w:rPr>
            </w:pPr>
            <w:r>
              <w:rPr>
                <w:sz w:val="24"/>
              </w:rPr>
              <w:t>«Нужно ли уметь дружить?»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6531" w:type="dxa"/>
          </w:tcPr>
          <w:p>
            <w:pPr>
              <w:pStyle w:val="10"/>
              <w:ind w:left="109" w:right="599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Умеют оценивать свой результат с помощью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Учатся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>
            <w:pPr>
              <w:pStyle w:val="10"/>
              <w:spacing w:line="228" w:lineRule="auto"/>
              <w:ind w:left="109" w:right="1526"/>
              <w:rPr>
                <w:sz w:val="24"/>
              </w:rPr>
            </w:pP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Проявляют заботу о человеке при групповом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102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24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</w:trPr>
        <w:tc>
          <w:tcPr>
            <w:tcW w:w="566" w:type="dxa"/>
          </w:tcPr>
          <w:p>
            <w:pPr>
              <w:pStyle w:val="10"/>
              <w:spacing w:line="267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07" w:type="dxa"/>
          </w:tcPr>
          <w:p>
            <w:pPr>
              <w:pStyle w:val="10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33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Тема «Умею ли </w:t>
            </w:r>
            <w:r>
              <w:rPr>
                <w:spacing w:val="-3"/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дружить?»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3403" w:type="dxa"/>
          </w:tcPr>
          <w:p>
            <w:pPr>
              <w:pStyle w:val="10"/>
              <w:ind w:left="111" w:right="672"/>
              <w:rPr>
                <w:sz w:val="22"/>
              </w:rPr>
            </w:pPr>
            <w:r>
              <w:rPr>
                <w:sz w:val="22"/>
              </w:rPr>
              <w:t>Разминка «Чувства 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ассоциации», «Одинаковые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скульптуры».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Упражнение:</w:t>
            </w:r>
          </w:p>
          <w:p>
            <w:pPr>
              <w:pStyle w:val="10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«Санитары».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сказкой</w:t>
            </w:r>
          </w:p>
          <w:p>
            <w:pPr>
              <w:pStyle w:val="10"/>
              <w:spacing w:line="252" w:lineRule="exact"/>
              <w:ind w:left="111" w:right="151"/>
              <w:rPr>
                <w:sz w:val="22"/>
              </w:rPr>
            </w:pPr>
            <w:r>
              <w:rPr>
                <w:sz w:val="22"/>
              </w:rPr>
              <w:t>«Про маленькую Бабу Ягу».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Обсуждение и творческая работа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сказке</w:t>
            </w:r>
          </w:p>
        </w:tc>
        <w:tc>
          <w:tcPr>
            <w:tcW w:w="6531" w:type="dxa"/>
          </w:tcPr>
          <w:p>
            <w:pPr>
              <w:pStyle w:val="10"/>
              <w:ind w:left="109" w:right="599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Умеют оценивать свой результат с помощью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Учатся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>
            <w:pPr>
              <w:pStyle w:val="10"/>
              <w:spacing w:line="228" w:lineRule="auto"/>
              <w:ind w:left="109" w:right="1526"/>
              <w:rPr>
                <w:sz w:val="24"/>
              </w:rPr>
            </w:pP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Проявляют заботу о человеке при групповом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102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24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15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Тема «Трудности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друзьями»</w:t>
            </w:r>
          </w:p>
        </w:tc>
        <w:tc>
          <w:tcPr>
            <w:tcW w:w="3403" w:type="dxa"/>
          </w:tcPr>
          <w:p>
            <w:pPr>
              <w:pStyle w:val="10"/>
              <w:ind w:left="111" w:right="342"/>
              <w:rPr>
                <w:sz w:val="22"/>
              </w:rPr>
            </w:pPr>
            <w:r>
              <w:rPr>
                <w:sz w:val="22"/>
              </w:rPr>
              <w:t>Разминка «Чувства 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ассоциации»,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«Одинаковые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скульптуры»,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«Кто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сказал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“мяу”?» Упражнение: «Об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Алеше». Работа со сказкой «О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Спиногрызике».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Обсуждение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</w:p>
          <w:p>
            <w:pPr>
              <w:pStyle w:val="10"/>
              <w:spacing w:line="239" w:lineRule="exact"/>
              <w:ind w:left="111"/>
              <w:rPr>
                <w:sz w:val="22"/>
              </w:rPr>
            </w:pPr>
            <w:r>
              <w:rPr>
                <w:sz w:val="22"/>
              </w:rPr>
              <w:t>творческая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сказке</w:t>
            </w:r>
          </w:p>
        </w:tc>
        <w:tc>
          <w:tcPr>
            <w:tcW w:w="6531" w:type="dxa"/>
          </w:tcPr>
          <w:p>
            <w:pPr>
              <w:pStyle w:val="10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Строят 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>
            <w:pPr>
              <w:pStyle w:val="10"/>
              <w:ind w:left="109" w:right="751"/>
              <w:rPr>
                <w:sz w:val="24"/>
              </w:rPr>
            </w:pPr>
            <w:r>
              <w:rPr>
                <w:b/>
                <w:sz w:val="24"/>
              </w:rPr>
              <w:t xml:space="preserve">П </w:t>
            </w:r>
            <w:r>
              <w:rPr>
                <w:sz w:val="24"/>
              </w:rPr>
              <w:t>Учатся находить положительные качества у себя и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>
            <w:pPr>
              <w:pStyle w:val="10"/>
              <w:ind w:left="109" w:right="319"/>
              <w:rPr>
                <w:sz w:val="24"/>
              </w:rPr>
            </w:pP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Осознают особенности позиции ученика и учиться 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позицией</w:t>
            </w:r>
          </w:p>
          <w:p>
            <w:pPr>
              <w:pStyle w:val="10"/>
              <w:spacing w:line="26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  <w:tc>
          <w:tcPr>
            <w:tcW w:w="102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24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62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Тема «Ссора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драка»</w:t>
            </w:r>
          </w:p>
        </w:tc>
        <w:tc>
          <w:tcPr>
            <w:tcW w:w="3403" w:type="dxa"/>
          </w:tcPr>
          <w:p>
            <w:pPr>
              <w:pStyle w:val="10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Разминка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«Чувства-ассоциации»,</w:t>
            </w:r>
          </w:p>
          <w:p>
            <w:pPr>
              <w:pStyle w:val="10"/>
              <w:ind w:left="111" w:right="315"/>
              <w:rPr>
                <w:sz w:val="22"/>
              </w:rPr>
            </w:pPr>
            <w:r>
              <w:rPr>
                <w:sz w:val="22"/>
              </w:rPr>
              <w:t>«Изобрази ситуацию».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Упражнения: «Неоконченные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предложения», «Я знаю одного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мальчика»</w:t>
            </w:r>
          </w:p>
        </w:tc>
        <w:tc>
          <w:tcPr>
            <w:tcW w:w="6531" w:type="dxa"/>
          </w:tcPr>
          <w:p>
            <w:pPr>
              <w:pStyle w:val="10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 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>
            <w:pPr>
              <w:pStyle w:val="10"/>
              <w:ind w:left="109" w:right="252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  <w:p>
            <w:pPr>
              <w:pStyle w:val="10"/>
              <w:spacing w:line="25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</w:p>
        </w:tc>
        <w:tc>
          <w:tcPr>
            <w:tcW w:w="102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24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579"/>
              <w:rPr>
                <w:sz w:val="24"/>
              </w:rPr>
            </w:pPr>
            <w:r>
              <w:rPr>
                <w:spacing w:val="-3"/>
                <w:sz w:val="24"/>
              </w:rPr>
              <w:t>Тема «Ссора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(продолжение)</w:t>
            </w:r>
          </w:p>
        </w:tc>
        <w:tc>
          <w:tcPr>
            <w:tcW w:w="3403" w:type="dxa"/>
          </w:tcPr>
          <w:p>
            <w:pPr>
              <w:pStyle w:val="10"/>
              <w:spacing w:line="247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Разминка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«Чувства-ассоциации»,</w:t>
            </w:r>
          </w:p>
          <w:p>
            <w:pPr>
              <w:pStyle w:val="10"/>
              <w:spacing w:before="1"/>
              <w:ind w:left="111" w:right="328"/>
              <w:rPr>
                <w:sz w:val="22"/>
              </w:rPr>
            </w:pPr>
            <w:r>
              <w:rPr>
                <w:sz w:val="22"/>
              </w:rPr>
              <w:t>«Какие чувства возникают во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время ссоры или драки?»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Упражнения: «Неоконченные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предложения»,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«Я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знаю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одного</w:t>
            </w:r>
          </w:p>
          <w:p>
            <w:pPr>
              <w:pStyle w:val="10"/>
              <w:spacing w:line="239" w:lineRule="exact"/>
              <w:ind w:left="111"/>
              <w:rPr>
                <w:sz w:val="22"/>
              </w:rPr>
            </w:pPr>
            <w:r>
              <w:rPr>
                <w:sz w:val="22"/>
              </w:rPr>
              <w:t>мальчика»</w:t>
            </w:r>
          </w:p>
        </w:tc>
        <w:tc>
          <w:tcPr>
            <w:tcW w:w="6531" w:type="dxa"/>
          </w:tcPr>
          <w:p>
            <w:pPr>
              <w:pStyle w:val="10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>
            <w:pPr>
              <w:pStyle w:val="10"/>
              <w:ind w:left="109" w:right="252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  <w:p>
            <w:pPr>
              <w:pStyle w:val="10"/>
              <w:spacing w:line="26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</w:p>
        </w:tc>
        <w:tc>
          <w:tcPr>
            <w:tcW w:w="102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24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351" w:type="dxa"/>
            <w:gridSpan w:val="7"/>
          </w:tcPr>
          <w:p>
            <w:pPr>
              <w:pStyle w:val="10"/>
              <w:spacing w:line="270" w:lineRule="exact"/>
              <w:ind w:left="4809" w:right="4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>
            <w:pPr>
              <w:pStyle w:val="10"/>
              <w:spacing w:line="261" w:lineRule="exact"/>
              <w:ind w:left="4803" w:right="4092"/>
              <w:jc w:val="center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«сотрудничество».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37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Тема </w:t>
            </w:r>
            <w:r>
              <w:rPr>
                <w:spacing w:val="-3"/>
                <w:sz w:val="24"/>
              </w:rPr>
              <w:t>«Что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сотрудничество»</w:t>
            </w:r>
          </w:p>
        </w:tc>
        <w:tc>
          <w:tcPr>
            <w:tcW w:w="3403" w:type="dxa"/>
          </w:tcPr>
          <w:p>
            <w:pPr>
              <w:pStyle w:val="10"/>
              <w:ind w:left="111" w:right="587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обрадовался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с…»,</w:t>
            </w:r>
          </w:p>
          <w:p>
            <w:pPr>
              <w:pStyle w:val="10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«Спасибо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за…»</w:t>
            </w:r>
          </w:p>
        </w:tc>
        <w:tc>
          <w:tcPr>
            <w:tcW w:w="6531" w:type="dxa"/>
          </w:tcPr>
          <w:p>
            <w:pPr>
              <w:pStyle w:val="10"/>
              <w:ind w:left="109" w:right="416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Умеют понимать и контролировать свое 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  <w:p>
            <w:pPr>
              <w:pStyle w:val="10"/>
              <w:spacing w:line="26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фантазировать</w:t>
            </w:r>
          </w:p>
        </w:tc>
        <w:tc>
          <w:tcPr>
            <w:tcW w:w="102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24" w:type="dxa"/>
          </w:tcPr>
          <w:p>
            <w:pPr>
              <w:pStyle w:val="1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560" w:right="800" w:bottom="940" w:left="460" w:header="0" w:footer="746" w:gutter="0"/>
          <w:cols w:space="720" w:num="1"/>
        </w:sect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607"/>
        <w:gridCol w:w="2191"/>
        <w:gridCol w:w="3403"/>
        <w:gridCol w:w="6531"/>
        <w:gridCol w:w="1029"/>
        <w:gridCol w:w="10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66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607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19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3403" w:type="dxa"/>
          </w:tcPr>
          <w:p>
            <w:pPr>
              <w:pStyle w:val="10"/>
              <w:ind w:left="111" w:right="747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сотрудничество?»</w:t>
            </w:r>
          </w:p>
          <w:p>
            <w:pPr>
              <w:pStyle w:val="10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6531" w:type="dxa"/>
          </w:tcPr>
          <w:p>
            <w:pPr>
              <w:pStyle w:val="10"/>
              <w:spacing w:line="263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 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>
            <w:pPr>
              <w:pStyle w:val="10"/>
              <w:spacing w:before="4" w:line="230" w:lineRule="auto"/>
              <w:ind w:left="109" w:right="1526"/>
              <w:rPr>
                <w:sz w:val="24"/>
              </w:rPr>
            </w:pP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Проявляют заботу о человеке при групповом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102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24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</w:trPr>
        <w:tc>
          <w:tcPr>
            <w:tcW w:w="566" w:type="dxa"/>
          </w:tcPr>
          <w:p>
            <w:pPr>
              <w:pStyle w:val="10"/>
              <w:spacing w:line="270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07" w:type="dxa"/>
          </w:tcPr>
          <w:p>
            <w:pPr>
              <w:pStyle w:val="10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38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Тема </w:t>
            </w:r>
            <w:r>
              <w:rPr>
                <w:spacing w:val="-3"/>
                <w:sz w:val="24"/>
              </w:rPr>
              <w:t>«Что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сотрудничество»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3403" w:type="dxa"/>
          </w:tcPr>
          <w:p>
            <w:pPr>
              <w:pStyle w:val="10"/>
              <w:ind w:left="111" w:right="395"/>
              <w:rPr>
                <w:sz w:val="24"/>
              </w:rPr>
            </w:pPr>
            <w:r>
              <w:rPr>
                <w:sz w:val="24"/>
              </w:rPr>
              <w:t>Разминка «Спасибо тебе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лишний?»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со сказкой «Добрая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память». Обсуждение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6531" w:type="dxa"/>
          </w:tcPr>
          <w:p>
            <w:pPr>
              <w:pStyle w:val="10"/>
              <w:ind w:left="109" w:right="416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Умеют понимать и контролировать свое 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фантазировать</w:t>
            </w:r>
          </w:p>
          <w:p>
            <w:pPr>
              <w:pStyle w:val="10"/>
              <w:spacing w:line="271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 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>
            <w:pPr>
              <w:pStyle w:val="10"/>
              <w:spacing w:line="262" w:lineRule="exact"/>
              <w:ind w:left="109" w:right="1526"/>
              <w:rPr>
                <w:sz w:val="24"/>
              </w:rPr>
            </w:pP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Проявляют заботу о человеке при групповом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102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24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1" w:type="dxa"/>
          </w:tcPr>
          <w:p>
            <w:pPr>
              <w:pStyle w:val="10"/>
              <w:ind w:left="108"/>
              <w:rPr>
                <w:sz w:val="24"/>
              </w:rPr>
            </w:pPr>
            <w:r>
              <w:rPr>
                <w:sz w:val="24"/>
              </w:rPr>
              <w:t>Тема «Я умею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другого»</w:t>
            </w:r>
          </w:p>
        </w:tc>
        <w:tc>
          <w:tcPr>
            <w:tcW w:w="3403" w:type="dxa"/>
          </w:tcPr>
          <w:p>
            <w:pPr>
              <w:pStyle w:val="10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«Передай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чувство»,</w:t>
            </w:r>
          </w:p>
          <w:p>
            <w:pPr>
              <w:pStyle w:val="10"/>
              <w:ind w:left="111" w:right="610"/>
              <w:rPr>
                <w:sz w:val="24"/>
              </w:rPr>
            </w:pPr>
            <w:r>
              <w:rPr>
                <w:sz w:val="24"/>
              </w:rPr>
              <w:t>«Извини меня…»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 другого?»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6531" w:type="dxa"/>
          </w:tcPr>
          <w:p>
            <w:pPr>
              <w:pStyle w:val="10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 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 ситуациях</w:t>
            </w:r>
          </w:p>
          <w:p>
            <w:pPr>
              <w:pStyle w:val="10"/>
              <w:ind w:left="109" w:right="751"/>
              <w:rPr>
                <w:sz w:val="24"/>
              </w:rPr>
            </w:pPr>
            <w:r>
              <w:rPr>
                <w:b/>
                <w:sz w:val="24"/>
              </w:rPr>
              <w:t xml:space="preserve">П </w:t>
            </w:r>
            <w:r>
              <w:rPr>
                <w:sz w:val="24"/>
              </w:rPr>
              <w:t>Учатся находить положительные качества у себя и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>
            <w:pPr>
              <w:pStyle w:val="10"/>
              <w:spacing w:line="271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>
            <w:pPr>
              <w:pStyle w:val="10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</w:p>
          <w:p>
            <w:pPr>
              <w:pStyle w:val="10"/>
              <w:spacing w:line="25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102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24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1" w:type="dxa"/>
          </w:tcPr>
          <w:p>
            <w:pPr>
              <w:pStyle w:val="10"/>
              <w:ind w:left="108" w:right="172"/>
              <w:rPr>
                <w:sz w:val="24"/>
              </w:rPr>
            </w:pPr>
            <w:r>
              <w:rPr>
                <w:sz w:val="24"/>
              </w:rPr>
              <w:t>Тема «Я умею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понимать </w:t>
            </w:r>
            <w:r>
              <w:rPr>
                <w:spacing w:val="-4"/>
                <w:sz w:val="24"/>
              </w:rPr>
              <w:t>другого»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3403" w:type="dxa"/>
          </w:tcPr>
          <w:p>
            <w:pPr>
              <w:pStyle w:val="10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«Передай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чувство»,</w:t>
            </w:r>
          </w:p>
          <w:p>
            <w:pPr>
              <w:pStyle w:val="10"/>
              <w:ind w:left="111" w:right="301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лишний?»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Упражнение: «Конструктор»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со сказкой «Путевые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Оле-Лукойе».</w:t>
            </w:r>
          </w:p>
          <w:p>
            <w:pPr>
              <w:pStyle w:val="10"/>
              <w:spacing w:line="276" w:lineRule="exact"/>
              <w:ind w:left="111" w:right="619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сказке</w:t>
            </w:r>
          </w:p>
        </w:tc>
        <w:tc>
          <w:tcPr>
            <w:tcW w:w="6531" w:type="dxa"/>
          </w:tcPr>
          <w:p>
            <w:pPr>
              <w:pStyle w:val="10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ситуациях</w:t>
            </w:r>
          </w:p>
          <w:p>
            <w:pPr>
              <w:pStyle w:val="10"/>
              <w:ind w:left="109" w:right="751"/>
              <w:rPr>
                <w:sz w:val="24"/>
              </w:rPr>
            </w:pPr>
            <w:r>
              <w:rPr>
                <w:b/>
                <w:sz w:val="24"/>
              </w:rPr>
              <w:t xml:space="preserve">П </w:t>
            </w:r>
            <w:r>
              <w:rPr>
                <w:sz w:val="24"/>
              </w:rPr>
              <w:t>Учатся находить положительные качества у себя и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>
            <w:pPr>
              <w:pStyle w:val="10"/>
              <w:spacing w:line="271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>
            <w:pPr>
              <w:pStyle w:val="10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</w:p>
          <w:p>
            <w:pPr>
              <w:pStyle w:val="10"/>
              <w:spacing w:line="269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102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24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323"/>
              <w:rPr>
                <w:sz w:val="24"/>
              </w:rPr>
            </w:pPr>
            <w:r>
              <w:rPr>
                <w:sz w:val="24"/>
              </w:rPr>
              <w:t>Тема «Я умею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договариваться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другими»</w:t>
            </w:r>
          </w:p>
        </w:tc>
        <w:tc>
          <w:tcPr>
            <w:tcW w:w="3403" w:type="dxa"/>
          </w:tcPr>
          <w:p>
            <w:pPr>
              <w:pStyle w:val="10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Разминка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«Передай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чувство»,</w:t>
            </w:r>
          </w:p>
          <w:p>
            <w:pPr>
              <w:pStyle w:val="10"/>
              <w:ind w:left="111" w:right="131"/>
              <w:rPr>
                <w:sz w:val="22"/>
              </w:rPr>
            </w:pPr>
            <w:r>
              <w:rPr>
                <w:sz w:val="22"/>
              </w:rPr>
              <w:t>«Собери картинку», «Кто сказал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“мяу”?» Упражнение: «Я умею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договариваться».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Работа со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сказкой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«Чтобы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тебя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любили».</w:t>
            </w:r>
          </w:p>
          <w:p>
            <w:pPr>
              <w:pStyle w:val="10"/>
              <w:spacing w:line="252" w:lineRule="exact"/>
              <w:ind w:left="111" w:right="151"/>
              <w:rPr>
                <w:sz w:val="22"/>
              </w:rPr>
            </w:pPr>
            <w:r>
              <w:rPr>
                <w:sz w:val="22"/>
              </w:rPr>
              <w:t>Обсуждение и творческая работа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сказке</w:t>
            </w:r>
          </w:p>
        </w:tc>
        <w:tc>
          <w:tcPr>
            <w:tcW w:w="6531" w:type="dxa"/>
          </w:tcPr>
          <w:p>
            <w:pPr>
              <w:pStyle w:val="10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ценность 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фантазировать</w:t>
            </w:r>
          </w:p>
          <w:p>
            <w:pPr>
              <w:pStyle w:val="10"/>
              <w:spacing w:line="271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>
            <w:pPr>
              <w:pStyle w:val="10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</w:p>
          <w:p>
            <w:pPr>
              <w:pStyle w:val="10"/>
              <w:spacing w:line="269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  <w:tc>
          <w:tcPr>
            <w:tcW w:w="102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24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346"/>
              <w:rPr>
                <w:sz w:val="24"/>
              </w:rPr>
            </w:pPr>
            <w:r>
              <w:rPr>
                <w:spacing w:val="-4"/>
                <w:sz w:val="24"/>
              </w:rPr>
              <w:t>Тема «Мы умеем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сообща»</w:t>
            </w:r>
          </w:p>
        </w:tc>
        <w:tc>
          <w:tcPr>
            <w:tcW w:w="3403" w:type="dxa"/>
          </w:tcPr>
          <w:p>
            <w:pPr>
              <w:pStyle w:val="10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«Передай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чувство»,</w:t>
            </w:r>
          </w:p>
          <w:p>
            <w:pPr>
              <w:pStyle w:val="10"/>
              <w:ind w:left="111"/>
              <w:rPr>
                <w:sz w:val="24"/>
              </w:rPr>
            </w:pPr>
            <w:r>
              <w:rPr>
                <w:sz w:val="24"/>
              </w:rPr>
              <w:t>«Что лишнее?»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>
            <w:pPr>
              <w:pStyle w:val="10"/>
              <w:ind w:left="111" w:right="374"/>
              <w:rPr>
                <w:sz w:val="24"/>
              </w:rPr>
            </w:pPr>
            <w:r>
              <w:rPr>
                <w:sz w:val="24"/>
              </w:rPr>
              <w:t>«Собери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картинку»,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6531" w:type="dxa"/>
          </w:tcPr>
          <w:p>
            <w:pPr>
              <w:pStyle w:val="10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 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 ситуациях</w:t>
            </w:r>
          </w:p>
          <w:p>
            <w:pPr>
              <w:pStyle w:val="10"/>
              <w:ind w:left="109" w:right="751"/>
              <w:rPr>
                <w:sz w:val="24"/>
              </w:rPr>
            </w:pPr>
            <w:r>
              <w:rPr>
                <w:b/>
                <w:sz w:val="24"/>
              </w:rPr>
              <w:t xml:space="preserve">П </w:t>
            </w:r>
            <w:r>
              <w:rPr>
                <w:sz w:val="24"/>
              </w:rPr>
              <w:t>Учатся находить положительные качества у себя и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>
            <w:pPr>
              <w:pStyle w:val="10"/>
              <w:spacing w:line="271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>
            <w:pPr>
              <w:pStyle w:val="10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</w:p>
          <w:p>
            <w:pPr>
              <w:pStyle w:val="10"/>
              <w:spacing w:line="262" w:lineRule="exact"/>
              <w:ind w:left="109" w:right="1526"/>
              <w:rPr>
                <w:sz w:val="24"/>
              </w:rPr>
            </w:pP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Проявляют заботу о человеке при групповом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102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24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91" w:type="dxa"/>
          </w:tcPr>
          <w:p>
            <w:pPr>
              <w:pStyle w:val="10"/>
              <w:spacing w:line="251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«Что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такое</w:t>
            </w:r>
          </w:p>
          <w:p>
            <w:pPr>
              <w:pStyle w:val="10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</w:p>
        </w:tc>
        <w:tc>
          <w:tcPr>
            <w:tcW w:w="3403" w:type="dxa"/>
          </w:tcPr>
          <w:p>
            <w:pPr>
              <w:pStyle w:val="10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</w:p>
        </w:tc>
        <w:tc>
          <w:tcPr>
            <w:tcW w:w="6531" w:type="dxa"/>
          </w:tcPr>
          <w:p>
            <w:pPr>
              <w:pStyle w:val="10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02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24" w:type="dxa"/>
          </w:tcPr>
          <w:p>
            <w:pPr>
              <w:pStyle w:val="1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560" w:right="800" w:bottom="940" w:left="460" w:header="0" w:footer="746" w:gutter="0"/>
          <w:cols w:space="720" w:num="1"/>
        </w:sect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607"/>
        <w:gridCol w:w="2191"/>
        <w:gridCol w:w="3403"/>
        <w:gridCol w:w="6531"/>
        <w:gridCol w:w="1029"/>
        <w:gridCol w:w="10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66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607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2191" w:type="dxa"/>
          </w:tcPr>
          <w:p>
            <w:pPr>
              <w:pStyle w:val="10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работа»</w:t>
            </w:r>
          </w:p>
        </w:tc>
        <w:tc>
          <w:tcPr>
            <w:tcW w:w="3403" w:type="dxa"/>
          </w:tcPr>
          <w:p>
            <w:pPr>
              <w:pStyle w:val="10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«Вальс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</w:p>
          <w:p>
            <w:pPr>
              <w:pStyle w:val="10"/>
              <w:ind w:left="111" w:right="18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хотим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другу?»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Творческая работа</w:t>
            </w:r>
          </w:p>
          <w:p>
            <w:pPr>
              <w:pStyle w:val="10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«Коллективный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плакат»</w:t>
            </w:r>
          </w:p>
        </w:tc>
        <w:tc>
          <w:tcPr>
            <w:tcW w:w="6531" w:type="dxa"/>
          </w:tcPr>
          <w:p>
            <w:pPr>
              <w:pStyle w:val="10"/>
              <w:ind w:left="109" w:right="751"/>
              <w:rPr>
                <w:sz w:val="24"/>
              </w:rPr>
            </w:pPr>
            <w:r>
              <w:rPr>
                <w:b/>
                <w:sz w:val="24"/>
              </w:rPr>
              <w:t xml:space="preserve">П </w:t>
            </w:r>
            <w:r>
              <w:rPr>
                <w:sz w:val="24"/>
              </w:rPr>
              <w:t>Учатся находить положительные качества у себя 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>
            <w:pPr>
              <w:pStyle w:val="10"/>
              <w:spacing w:line="271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 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>
            <w:pPr>
              <w:pStyle w:val="10"/>
              <w:spacing w:line="269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1029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24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566" w:type="dxa"/>
          </w:tcPr>
          <w:p>
            <w:pPr>
              <w:pStyle w:val="10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7" w:type="dxa"/>
          </w:tcPr>
          <w:p>
            <w:pPr>
              <w:pStyle w:val="10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433"/>
              <w:rPr>
                <w:sz w:val="24"/>
              </w:rPr>
            </w:pPr>
            <w:r>
              <w:rPr>
                <w:spacing w:val="-2"/>
                <w:sz w:val="24"/>
              </w:rPr>
              <w:t>Тема «Итоговое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занятие»</w:t>
            </w:r>
          </w:p>
        </w:tc>
        <w:tc>
          <w:tcPr>
            <w:tcW w:w="3403" w:type="dxa"/>
          </w:tcPr>
          <w:p>
            <w:pPr>
              <w:pStyle w:val="10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Игра-конкурс.</w:t>
            </w:r>
          </w:p>
        </w:tc>
        <w:tc>
          <w:tcPr>
            <w:tcW w:w="6531" w:type="dxa"/>
          </w:tcPr>
          <w:p>
            <w:pPr>
              <w:pStyle w:val="10"/>
              <w:ind w:left="109" w:right="7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 </w:t>
            </w:r>
            <w:r>
              <w:rPr>
                <w:sz w:val="24"/>
              </w:rPr>
              <w:t>Учатся находить положительные качества у себя 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>
            <w:pPr>
              <w:pStyle w:val="10"/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  <w:p>
            <w:pPr>
              <w:pStyle w:val="10"/>
              <w:spacing w:line="254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  <w:tc>
          <w:tcPr>
            <w:tcW w:w="1029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24" w:type="dxa"/>
          </w:tcPr>
          <w:p>
            <w:pPr>
              <w:pStyle w:val="1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560" w:right="800" w:bottom="940" w:left="460" w:header="0" w:footer="746" w:gutter="0"/>
          <w:cols w:space="720" w:num="1"/>
        </w:sectPr>
      </w:pPr>
    </w:p>
    <w:p>
      <w:pPr>
        <w:spacing w:before="77"/>
        <w:ind w:left="5135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Календарно-тематическое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планирование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4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класс</w:t>
      </w:r>
    </w:p>
    <w:p>
      <w:pPr>
        <w:pStyle w:val="6"/>
        <w:ind w:left="0"/>
        <w:rPr>
          <w:b/>
          <w:sz w:val="20"/>
        </w:rPr>
      </w:pPr>
    </w:p>
    <w:p>
      <w:pPr>
        <w:pStyle w:val="6"/>
        <w:spacing w:before="1" w:after="1"/>
        <w:ind w:left="0"/>
        <w:rPr>
          <w:b/>
          <w:sz w:val="12"/>
        </w:r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607"/>
        <w:gridCol w:w="2191"/>
        <w:gridCol w:w="3403"/>
        <w:gridCol w:w="6531"/>
        <w:gridCol w:w="1041"/>
        <w:gridCol w:w="1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66" w:type="dxa"/>
            <w:vMerge w:val="restart"/>
          </w:tcPr>
          <w:p>
            <w:pPr>
              <w:pStyle w:val="10"/>
              <w:spacing w:before="162"/>
              <w:ind w:left="110" w:right="8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07" w:type="dxa"/>
            <w:vMerge w:val="restart"/>
          </w:tcPr>
          <w:p>
            <w:pPr>
              <w:pStyle w:val="10"/>
              <w:spacing w:before="23"/>
              <w:ind w:left="122" w:right="107" w:firstLine="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уро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</w:p>
        </w:tc>
        <w:tc>
          <w:tcPr>
            <w:tcW w:w="2191" w:type="dxa"/>
            <w:vMerge w:val="restart"/>
          </w:tcPr>
          <w:p>
            <w:pPr>
              <w:pStyle w:val="10"/>
              <w:spacing w:before="162"/>
              <w:ind w:left="790" w:right="323" w:hanging="44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Модули, темы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403" w:type="dxa"/>
            <w:vMerge w:val="restart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ind w:left="5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Элементы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содержания</w:t>
            </w:r>
          </w:p>
        </w:tc>
        <w:tc>
          <w:tcPr>
            <w:tcW w:w="6531" w:type="dxa"/>
            <w:vMerge w:val="restart"/>
          </w:tcPr>
          <w:p>
            <w:pPr>
              <w:pStyle w:val="10"/>
              <w:spacing w:before="162"/>
              <w:ind w:left="2927" w:right="1353" w:hanging="1544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 учебные действия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(УУД)</w:t>
            </w:r>
          </w:p>
        </w:tc>
        <w:tc>
          <w:tcPr>
            <w:tcW w:w="2053" w:type="dxa"/>
            <w:gridSpan w:val="2"/>
          </w:tcPr>
          <w:p>
            <w:pPr>
              <w:pStyle w:val="10"/>
              <w:spacing w:before="95"/>
              <w:ind w:left="749" w:right="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</w:tcPr>
          <w:p>
            <w:pPr>
              <w:pStyle w:val="10"/>
              <w:spacing w:before="59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012" w:type="dxa"/>
          </w:tcPr>
          <w:p>
            <w:pPr>
              <w:pStyle w:val="10"/>
              <w:spacing w:before="59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15351" w:type="dxa"/>
            <w:gridSpan w:val="7"/>
          </w:tcPr>
          <w:p>
            <w:pPr>
              <w:pStyle w:val="10"/>
              <w:spacing w:line="273" w:lineRule="exact"/>
              <w:ind w:left="4811" w:right="4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я?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>
            <w:pPr>
              <w:pStyle w:val="10"/>
              <w:spacing w:line="274" w:lineRule="exact"/>
              <w:ind w:left="4811" w:right="4092"/>
              <w:jc w:val="center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взросления;</w:t>
            </w:r>
          </w:p>
          <w:p>
            <w:pPr>
              <w:pStyle w:val="10"/>
              <w:spacing w:line="270" w:lineRule="atLeast"/>
              <w:ind w:left="3199" w:right="2482"/>
              <w:jc w:val="center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«способности»,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«внутренний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акцентировать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уникальность.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154"/>
              <w:rPr>
                <w:sz w:val="24"/>
              </w:rPr>
            </w:pPr>
            <w:r>
              <w:rPr>
                <w:sz w:val="24"/>
              </w:rPr>
              <w:t>Тема «Как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изменился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летом?»</w:t>
            </w:r>
          </w:p>
        </w:tc>
        <w:tc>
          <w:tcPr>
            <w:tcW w:w="3403" w:type="dxa"/>
          </w:tcPr>
          <w:p>
            <w:pPr>
              <w:pStyle w:val="10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«Интервью»,</w:t>
            </w:r>
          </w:p>
          <w:p>
            <w:pPr>
              <w:pStyle w:val="10"/>
              <w:ind w:left="111" w:right="121"/>
              <w:rPr>
                <w:sz w:val="24"/>
              </w:rPr>
            </w:pPr>
            <w:r>
              <w:rPr>
                <w:sz w:val="24"/>
              </w:rPr>
              <w:t>«Летом».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человек»,</w:t>
            </w:r>
          </w:p>
          <w:p>
            <w:pPr>
              <w:pStyle w:val="10"/>
              <w:ind w:left="111" w:right="120"/>
              <w:rPr>
                <w:sz w:val="24"/>
              </w:rPr>
            </w:pPr>
            <w:r>
              <w:rPr>
                <w:sz w:val="24"/>
              </w:rPr>
              <w:t>«Позитивные и негативные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</w:p>
          <w:p>
            <w:pPr>
              <w:pStyle w:val="10"/>
              <w:spacing w:line="270" w:lineRule="atLeast"/>
              <w:ind w:left="111" w:right="619"/>
              <w:rPr>
                <w:sz w:val="24"/>
              </w:rPr>
            </w:pPr>
            <w:r>
              <w:rPr>
                <w:sz w:val="24"/>
              </w:rPr>
              <w:t>«Митькина жизнь».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сказке</w:t>
            </w:r>
          </w:p>
        </w:tc>
        <w:tc>
          <w:tcPr>
            <w:tcW w:w="6531" w:type="dxa"/>
          </w:tcPr>
          <w:p>
            <w:pPr>
              <w:pStyle w:val="10"/>
              <w:ind w:left="109" w:right="1010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Ориентируются на образец и правило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>
            <w:pPr>
              <w:pStyle w:val="10"/>
              <w:ind w:left="109" w:right="501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ребят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1041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12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1" w:type="dxa"/>
          </w:tcPr>
          <w:p>
            <w:pPr>
              <w:pStyle w:val="10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Я?»</w:t>
            </w:r>
          </w:p>
        </w:tc>
        <w:tc>
          <w:tcPr>
            <w:tcW w:w="3403" w:type="dxa"/>
          </w:tcPr>
          <w:p>
            <w:pPr>
              <w:pStyle w:val="10"/>
              <w:ind w:left="111" w:right="102"/>
              <w:rPr>
                <w:sz w:val="24"/>
              </w:rPr>
            </w:pPr>
            <w:r>
              <w:rPr>
                <w:sz w:val="24"/>
              </w:rPr>
              <w:t>Разминка «Как я провел лето».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«Роли»</w:t>
            </w:r>
          </w:p>
          <w:p>
            <w:pPr>
              <w:pStyle w:val="10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</w:p>
          <w:p>
            <w:pPr>
              <w:pStyle w:val="10"/>
              <w:ind w:left="111" w:right="395"/>
              <w:rPr>
                <w:sz w:val="24"/>
              </w:rPr>
            </w:pPr>
            <w:r>
              <w:rPr>
                <w:sz w:val="24"/>
              </w:rPr>
              <w:t>«Федунчик». Обсуждение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6531" w:type="dxa"/>
          </w:tcPr>
          <w:p>
            <w:pPr>
              <w:pStyle w:val="10"/>
              <w:ind w:left="109" w:right="943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Овладевают навыками самоконтроля в общении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своих чувствах</w:t>
            </w:r>
          </w:p>
          <w:p>
            <w:pPr>
              <w:pStyle w:val="10"/>
              <w:spacing w:line="26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  <w:tc>
          <w:tcPr>
            <w:tcW w:w="1041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12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579"/>
              <w:rPr>
                <w:sz w:val="24"/>
              </w:rPr>
            </w:pPr>
            <w:r>
              <w:rPr>
                <w:spacing w:val="-4"/>
                <w:sz w:val="24"/>
              </w:rPr>
              <w:t>Тема «Кто Я?»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(продолжение)</w:t>
            </w:r>
          </w:p>
        </w:tc>
        <w:tc>
          <w:tcPr>
            <w:tcW w:w="3403" w:type="dxa"/>
          </w:tcPr>
          <w:p>
            <w:pPr>
              <w:pStyle w:val="10"/>
              <w:ind w:left="111" w:right="1311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«Летом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научился…».</w:t>
            </w:r>
          </w:p>
          <w:p>
            <w:pPr>
              <w:pStyle w:val="10"/>
              <w:ind w:left="111" w:right="38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человечках».</w:t>
            </w:r>
          </w:p>
          <w:p>
            <w:pPr>
              <w:pStyle w:val="10"/>
              <w:spacing w:line="270" w:lineRule="atLeast"/>
              <w:ind w:left="111" w:right="619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сказке</w:t>
            </w:r>
          </w:p>
        </w:tc>
        <w:tc>
          <w:tcPr>
            <w:tcW w:w="6531" w:type="dxa"/>
          </w:tcPr>
          <w:p>
            <w:pPr>
              <w:pStyle w:val="10"/>
              <w:ind w:left="109" w:right="943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Овладевают навыками самоконтроля в общении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Доверительно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своих чувствах</w:t>
            </w:r>
          </w:p>
          <w:p>
            <w:pPr>
              <w:pStyle w:val="10"/>
              <w:spacing w:line="26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  <w:tc>
          <w:tcPr>
            <w:tcW w:w="1041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12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566" w:type="dxa"/>
          </w:tcPr>
          <w:p>
            <w:pPr>
              <w:pStyle w:val="10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>
            <w:pPr>
              <w:pStyle w:val="10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65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Тема «Расту </w:t>
            </w:r>
            <w:r>
              <w:rPr>
                <w:spacing w:val="-4"/>
                <w:sz w:val="24"/>
              </w:rPr>
              <w:t>=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Взрослею»</w:t>
            </w:r>
          </w:p>
        </w:tc>
        <w:tc>
          <w:tcPr>
            <w:tcW w:w="3403" w:type="dxa"/>
          </w:tcPr>
          <w:p>
            <w:pPr>
              <w:pStyle w:val="10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«Взрослое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имя»,</w:t>
            </w:r>
          </w:p>
          <w:p>
            <w:pPr>
              <w:pStyle w:val="10"/>
              <w:ind w:left="111"/>
              <w:rPr>
                <w:sz w:val="24"/>
              </w:rPr>
            </w:pPr>
            <w:r>
              <w:rPr>
                <w:sz w:val="24"/>
              </w:rPr>
              <w:t>«Сумка». 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>
            <w:pPr>
              <w:pStyle w:val="10"/>
              <w:spacing w:line="270" w:lineRule="atLeast"/>
              <w:ind w:left="111" w:right="158"/>
              <w:rPr>
                <w:sz w:val="24"/>
              </w:rPr>
            </w:pPr>
            <w:r>
              <w:rPr>
                <w:sz w:val="24"/>
              </w:rPr>
              <w:t>«Детские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сказкой «Про Ваню,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вырос». Обсуждение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6531" w:type="dxa"/>
          </w:tcPr>
          <w:p>
            <w:pPr>
              <w:pStyle w:val="10"/>
              <w:spacing w:line="267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>
            <w:pPr>
              <w:pStyle w:val="10"/>
              <w:ind w:left="109" w:right="893"/>
              <w:rPr>
                <w:sz w:val="24"/>
              </w:rPr>
            </w:pP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Учатся понимать эмоции и поступки других 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Проявляют заботу о человеке при групповом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1041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12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66" w:type="dxa"/>
          </w:tcPr>
          <w:p>
            <w:pPr>
              <w:pStyle w:val="10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>
            <w:pPr>
              <w:pStyle w:val="10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1" w:type="dxa"/>
          </w:tcPr>
          <w:p>
            <w:pPr>
              <w:pStyle w:val="10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«Мои</w:t>
            </w:r>
          </w:p>
        </w:tc>
        <w:tc>
          <w:tcPr>
            <w:tcW w:w="3403" w:type="dxa"/>
          </w:tcPr>
          <w:p>
            <w:pPr>
              <w:pStyle w:val="10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</w:p>
        </w:tc>
        <w:tc>
          <w:tcPr>
            <w:tcW w:w="6531" w:type="dxa"/>
          </w:tcPr>
          <w:p>
            <w:pPr>
              <w:pStyle w:val="10"/>
              <w:spacing w:line="25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правильность выполнения</w:t>
            </w:r>
          </w:p>
        </w:tc>
        <w:tc>
          <w:tcPr>
            <w:tcW w:w="104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012" w:type="dxa"/>
          </w:tcPr>
          <w:p>
            <w:pPr>
              <w:pStyle w:val="1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480" w:right="800" w:bottom="940" w:left="460" w:header="0" w:footer="746" w:gutter="0"/>
          <w:cols w:space="720" w:num="1"/>
        </w:sect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607"/>
        <w:gridCol w:w="2191"/>
        <w:gridCol w:w="3403"/>
        <w:gridCol w:w="6531"/>
        <w:gridCol w:w="1039"/>
        <w:gridCol w:w="10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566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607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191" w:type="dxa"/>
          </w:tcPr>
          <w:p>
            <w:pPr>
              <w:pStyle w:val="10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способности»</w:t>
            </w:r>
          </w:p>
        </w:tc>
        <w:tc>
          <w:tcPr>
            <w:tcW w:w="3403" w:type="dxa"/>
          </w:tcPr>
          <w:p>
            <w:pPr>
              <w:pStyle w:val="10"/>
              <w:ind w:left="111" w:right="191"/>
              <w:rPr>
                <w:sz w:val="24"/>
              </w:rPr>
            </w:pPr>
            <w:r>
              <w:rPr>
                <w:sz w:val="24"/>
              </w:rPr>
              <w:t>друзей».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 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 способности?»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Упражнение: «Мой любимый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герой»</w:t>
            </w:r>
          </w:p>
        </w:tc>
        <w:tc>
          <w:tcPr>
            <w:tcW w:w="6531" w:type="dxa"/>
          </w:tcPr>
          <w:p>
            <w:pPr>
              <w:pStyle w:val="10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</w:p>
          <w:p>
            <w:pPr>
              <w:pStyle w:val="10"/>
              <w:ind w:left="109" w:right="229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 задавать вопросы и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</w:p>
          <w:p>
            <w:pPr>
              <w:pStyle w:val="10"/>
              <w:spacing w:line="26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566" w:type="dxa"/>
          </w:tcPr>
          <w:p>
            <w:pPr>
              <w:pStyle w:val="10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7" w:type="dxa"/>
          </w:tcPr>
          <w:p>
            <w:pPr>
              <w:pStyle w:val="10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579"/>
              <w:rPr>
                <w:sz w:val="24"/>
              </w:rPr>
            </w:pPr>
            <w:r>
              <w:rPr>
                <w:sz w:val="24"/>
              </w:rPr>
              <w:t>Тема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(продолжение)</w:t>
            </w:r>
          </w:p>
        </w:tc>
        <w:tc>
          <w:tcPr>
            <w:tcW w:w="3403" w:type="dxa"/>
          </w:tcPr>
          <w:p>
            <w:pPr>
              <w:pStyle w:val="10"/>
              <w:ind w:left="111" w:right="181"/>
              <w:rPr>
                <w:sz w:val="24"/>
              </w:rPr>
            </w:pPr>
            <w:r>
              <w:rPr>
                <w:sz w:val="24"/>
              </w:rPr>
              <w:t>Разминка «Мои способности»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со сказкой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скрипке». Обсуждение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6531" w:type="dxa"/>
          </w:tcPr>
          <w:p>
            <w:pPr>
              <w:pStyle w:val="10"/>
              <w:ind w:left="109" w:right="598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вносить коррективы</w:t>
            </w:r>
          </w:p>
          <w:p>
            <w:pPr>
              <w:pStyle w:val="10"/>
              <w:ind w:left="109" w:right="229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 задавать вопросы и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</w:p>
          <w:p>
            <w:pPr>
              <w:pStyle w:val="10"/>
              <w:spacing w:line="262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</w:trPr>
        <w:tc>
          <w:tcPr>
            <w:tcW w:w="566" w:type="dxa"/>
          </w:tcPr>
          <w:p>
            <w:pPr>
              <w:pStyle w:val="10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>
            <w:pPr>
              <w:pStyle w:val="10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944"/>
              <w:rPr>
                <w:sz w:val="24"/>
              </w:rPr>
            </w:pPr>
            <w:r>
              <w:rPr>
                <w:spacing w:val="-5"/>
                <w:sz w:val="24"/>
              </w:rPr>
              <w:t>Тема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интересы»</w:t>
            </w:r>
          </w:p>
        </w:tc>
        <w:tc>
          <w:tcPr>
            <w:tcW w:w="3403" w:type="dxa"/>
          </w:tcPr>
          <w:p>
            <w:pPr>
              <w:pStyle w:val="10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Разминка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«Один,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два,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интерес»,</w:t>
            </w:r>
          </w:p>
          <w:p>
            <w:pPr>
              <w:pStyle w:val="10"/>
              <w:ind w:left="111" w:right="898"/>
              <w:rPr>
                <w:sz w:val="22"/>
              </w:rPr>
            </w:pPr>
            <w:r>
              <w:rPr>
                <w:sz w:val="22"/>
              </w:rPr>
              <w:t>«Отгадай, кто я?»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Упражнения: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«Подарок»,</w:t>
            </w:r>
          </w:p>
          <w:p>
            <w:pPr>
              <w:pStyle w:val="10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«Дискуссия».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Творческая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</w:p>
          <w:p>
            <w:pPr>
              <w:pStyle w:val="10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«Плакат».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Домашнее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задание:</w:t>
            </w:r>
          </w:p>
          <w:p>
            <w:pPr>
              <w:pStyle w:val="10"/>
              <w:spacing w:line="252" w:lineRule="exact"/>
              <w:ind w:left="111" w:right="276"/>
              <w:rPr>
                <w:sz w:val="22"/>
              </w:rPr>
            </w:pPr>
            <w:r>
              <w:rPr>
                <w:sz w:val="22"/>
              </w:rPr>
              <w:t>Поговорить с родителями об их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способностях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 интересах</w:t>
            </w:r>
          </w:p>
        </w:tc>
        <w:tc>
          <w:tcPr>
            <w:tcW w:w="6531" w:type="dxa"/>
          </w:tcPr>
          <w:p>
            <w:pPr>
              <w:pStyle w:val="10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  <w:p>
            <w:pPr>
              <w:pStyle w:val="10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Доказывают,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>
            <w:pPr>
              <w:pStyle w:val="10"/>
              <w:ind w:left="109" w:right="51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Владеют способами управления поведением партнера: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контролировать, корректировать, оценивать его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Умеют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контакты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</w:trPr>
        <w:tc>
          <w:tcPr>
            <w:tcW w:w="566" w:type="dxa"/>
          </w:tcPr>
          <w:p>
            <w:pPr>
              <w:pStyle w:val="10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7" w:type="dxa"/>
          </w:tcPr>
          <w:p>
            <w:pPr>
              <w:pStyle w:val="10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270"/>
              <w:rPr>
                <w:sz w:val="24"/>
              </w:rPr>
            </w:pPr>
            <w:r>
              <w:rPr>
                <w:spacing w:val="-3"/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«Мой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путь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успеху»</w:t>
            </w:r>
          </w:p>
        </w:tc>
        <w:tc>
          <w:tcPr>
            <w:tcW w:w="3403" w:type="dxa"/>
          </w:tcPr>
          <w:p>
            <w:pPr>
              <w:pStyle w:val="10"/>
              <w:ind w:left="111" w:right="189"/>
              <w:rPr>
                <w:sz w:val="24"/>
              </w:rPr>
            </w:pPr>
            <w:r>
              <w:rPr>
                <w:sz w:val="24"/>
              </w:rPr>
              <w:t>Разминка «Способности моих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ведущий?», «Отгадай, кто я?»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 «Выбор пути»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>
            <w:pPr>
              <w:pStyle w:val="10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будущем»</w:t>
            </w:r>
          </w:p>
        </w:tc>
        <w:tc>
          <w:tcPr>
            <w:tcW w:w="6531" w:type="dxa"/>
          </w:tcPr>
          <w:p>
            <w:pPr>
              <w:pStyle w:val="10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  <w:p>
            <w:pPr>
              <w:pStyle w:val="10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Доказывают,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>
            <w:pPr>
              <w:pStyle w:val="10"/>
              <w:ind w:left="109" w:right="51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Владеют способами управления поведением партнера: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контролировать, корректировать, оценивать его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Умеют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налаживать контакты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323"/>
              <w:rPr>
                <w:sz w:val="24"/>
              </w:rPr>
            </w:pPr>
            <w:r>
              <w:rPr>
                <w:sz w:val="24"/>
              </w:rPr>
              <w:t>Тема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внутренний </w:t>
            </w:r>
            <w:r>
              <w:rPr>
                <w:spacing w:val="-4"/>
                <w:sz w:val="24"/>
              </w:rPr>
              <w:t>мир»</w:t>
            </w:r>
          </w:p>
        </w:tc>
        <w:tc>
          <w:tcPr>
            <w:tcW w:w="3403" w:type="dxa"/>
          </w:tcPr>
          <w:p>
            <w:pPr>
              <w:pStyle w:val="10"/>
              <w:ind w:left="111" w:right="212"/>
              <w:rPr>
                <w:sz w:val="24"/>
              </w:rPr>
            </w:pPr>
            <w:r>
              <w:rPr>
                <w:sz w:val="24"/>
              </w:rPr>
              <w:t>Разминка «Не выходя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«Радиопередача»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«Чужие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10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принц»</w:t>
            </w:r>
          </w:p>
        </w:tc>
        <w:tc>
          <w:tcPr>
            <w:tcW w:w="6531" w:type="dxa"/>
          </w:tcPr>
          <w:p>
            <w:pPr>
              <w:pStyle w:val="10"/>
              <w:ind w:left="109" w:right="598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вносить коррективы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Устанавливают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проявлять 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>
            <w:pPr>
              <w:pStyle w:val="10"/>
              <w:spacing w:line="26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1" w:type="dxa"/>
          </w:tcPr>
          <w:p>
            <w:pPr>
              <w:pStyle w:val="10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>
            <w:pPr>
              <w:pStyle w:val="10"/>
              <w:spacing w:before="4" w:line="228" w:lineRule="auto"/>
              <w:ind w:left="108" w:right="160"/>
              <w:rPr>
                <w:sz w:val="24"/>
              </w:rPr>
            </w:pPr>
            <w:r>
              <w:rPr>
                <w:sz w:val="24"/>
              </w:rPr>
              <w:t>«Уникальность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внутреннего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мира»</w:t>
            </w:r>
          </w:p>
        </w:tc>
        <w:tc>
          <w:tcPr>
            <w:tcW w:w="3403" w:type="dxa"/>
          </w:tcPr>
          <w:p>
            <w:pPr>
              <w:pStyle w:val="10"/>
              <w:ind w:left="111" w:right="865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«Рассмотри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придумай»</w:t>
            </w:r>
          </w:p>
          <w:p>
            <w:pPr>
              <w:pStyle w:val="10"/>
              <w:ind w:left="111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10"/>
              <w:ind w:left="111"/>
              <w:rPr>
                <w:sz w:val="24"/>
              </w:rPr>
            </w:pPr>
            <w:r>
              <w:rPr>
                <w:sz w:val="24"/>
              </w:rPr>
              <w:t>«Маленькая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  <w:tc>
          <w:tcPr>
            <w:tcW w:w="6531" w:type="dxa"/>
          </w:tcPr>
          <w:p>
            <w:pPr>
              <w:pStyle w:val="10"/>
              <w:ind w:left="109" w:right="99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 </w:t>
            </w:r>
            <w:r>
              <w:rPr>
                <w:sz w:val="24"/>
              </w:rPr>
              <w:t>Делают выводы в результате совместной работы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Владеют способами управления поведением партнера: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>
            <w:pPr>
              <w:pStyle w:val="10"/>
              <w:spacing w:line="26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91" w:type="dxa"/>
          </w:tcPr>
          <w:p>
            <w:pPr>
              <w:pStyle w:val="10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>
            <w:pPr>
              <w:pStyle w:val="10"/>
              <w:spacing w:before="4" w:line="228" w:lineRule="auto"/>
              <w:ind w:left="108" w:right="160"/>
              <w:rPr>
                <w:sz w:val="24"/>
              </w:rPr>
            </w:pPr>
            <w:r>
              <w:rPr>
                <w:sz w:val="24"/>
              </w:rPr>
              <w:t>«Уникальность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внутреннего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мира»</w:t>
            </w:r>
          </w:p>
        </w:tc>
        <w:tc>
          <w:tcPr>
            <w:tcW w:w="3403" w:type="dxa"/>
          </w:tcPr>
          <w:p>
            <w:pPr>
              <w:pStyle w:val="10"/>
              <w:ind w:left="111" w:right="309"/>
              <w:rPr>
                <w:sz w:val="24"/>
              </w:rPr>
            </w:pPr>
            <w:r>
              <w:rPr>
                <w:sz w:val="24"/>
              </w:rPr>
              <w:t>Разминка «Не выходя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</w:p>
          <w:p>
            <w:pPr>
              <w:pStyle w:val="10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«Перочинный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ножик».</w:t>
            </w:r>
          </w:p>
        </w:tc>
        <w:tc>
          <w:tcPr>
            <w:tcW w:w="6531" w:type="dxa"/>
          </w:tcPr>
          <w:p>
            <w:pPr>
              <w:pStyle w:val="10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>
            <w:pPr>
              <w:pStyle w:val="10"/>
              <w:spacing w:line="26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 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партнера: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560" w:right="800" w:bottom="940" w:left="460" w:header="0" w:footer="746" w:gutter="0"/>
          <w:cols w:space="720" w:num="1"/>
        </w:sect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607"/>
        <w:gridCol w:w="2191"/>
        <w:gridCol w:w="3403"/>
        <w:gridCol w:w="6531"/>
        <w:gridCol w:w="1039"/>
        <w:gridCol w:w="10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6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607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2191" w:type="dxa"/>
          </w:tcPr>
          <w:p>
            <w:pPr>
              <w:pStyle w:val="10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(продолжение)</w:t>
            </w:r>
          </w:p>
        </w:tc>
        <w:tc>
          <w:tcPr>
            <w:tcW w:w="3403" w:type="dxa"/>
          </w:tcPr>
          <w:p>
            <w:pPr>
              <w:pStyle w:val="10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</w:p>
          <w:p>
            <w:pPr>
              <w:pStyle w:val="10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6531" w:type="dxa"/>
          </w:tcPr>
          <w:p>
            <w:pPr>
              <w:pStyle w:val="10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контролировать,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корректировать,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>
            <w:pPr>
              <w:pStyle w:val="10"/>
              <w:spacing w:line="26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566" w:type="dxa"/>
          </w:tcPr>
          <w:p>
            <w:pPr>
              <w:pStyle w:val="10"/>
              <w:spacing w:line="271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7" w:type="dxa"/>
          </w:tcPr>
          <w:p>
            <w:pPr>
              <w:pStyle w:val="10"/>
              <w:spacing w:line="271" w:lineRule="exact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266"/>
              <w:rPr>
                <w:sz w:val="24"/>
              </w:rPr>
            </w:pPr>
            <w:r>
              <w:rPr>
                <w:sz w:val="24"/>
              </w:rPr>
              <w:t>Тема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внутренний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  <w:tc>
          <w:tcPr>
            <w:tcW w:w="3403" w:type="dxa"/>
          </w:tcPr>
          <w:p>
            <w:pPr>
              <w:pStyle w:val="10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разбуди»,</w:t>
            </w:r>
          </w:p>
          <w:p>
            <w:pPr>
              <w:pStyle w:val="10"/>
              <w:ind w:left="111"/>
              <w:rPr>
                <w:sz w:val="24"/>
              </w:rPr>
            </w:pPr>
            <w:r>
              <w:rPr>
                <w:sz w:val="24"/>
              </w:rPr>
              <w:t>«Штирлиц».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>
            <w:pPr>
              <w:pStyle w:val="10"/>
              <w:ind w:left="111" w:right="739"/>
              <w:rPr>
                <w:sz w:val="24"/>
              </w:rPr>
            </w:pPr>
            <w:r>
              <w:rPr>
                <w:sz w:val="24"/>
              </w:rPr>
              <w:t>«Интерес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«Иголки»</w:t>
            </w:r>
          </w:p>
          <w:p>
            <w:pPr>
              <w:pStyle w:val="10"/>
              <w:spacing w:line="270" w:lineRule="atLeast"/>
              <w:ind w:left="111" w:right="2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«Парковая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роза». Обсуждение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6531" w:type="dxa"/>
          </w:tcPr>
          <w:p>
            <w:pPr>
              <w:pStyle w:val="10"/>
              <w:spacing w:line="271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 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 ситуациях</w:t>
            </w:r>
          </w:p>
          <w:p>
            <w:pPr>
              <w:pStyle w:val="10"/>
              <w:ind w:left="109" w:right="751"/>
              <w:rPr>
                <w:sz w:val="24"/>
              </w:rPr>
            </w:pPr>
            <w:r>
              <w:rPr>
                <w:b/>
                <w:sz w:val="24"/>
              </w:rPr>
              <w:t xml:space="preserve">П </w:t>
            </w:r>
            <w:r>
              <w:rPr>
                <w:sz w:val="24"/>
              </w:rPr>
              <w:t>Учатся находить положительные качества у себя и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>
            <w:pPr>
              <w:pStyle w:val="10"/>
              <w:spacing w:line="271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>
            <w:pPr>
              <w:pStyle w:val="10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</w:p>
          <w:p>
            <w:pPr>
              <w:pStyle w:val="10"/>
              <w:spacing w:line="276" w:lineRule="exact"/>
              <w:ind w:left="109" w:right="1526"/>
              <w:rPr>
                <w:sz w:val="24"/>
              </w:rPr>
            </w:pP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Проявляют заботу о человеке при групповом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15352" w:type="dxa"/>
            <w:gridSpan w:val="7"/>
          </w:tcPr>
          <w:p>
            <w:pPr>
              <w:pStyle w:val="10"/>
              <w:spacing w:before="1"/>
              <w:ind w:left="2391" w:right="1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друзья (13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>
            <w:pPr>
              <w:pStyle w:val="10"/>
              <w:spacing w:before="36" w:line="276" w:lineRule="auto"/>
              <w:ind w:left="2391" w:right="1674"/>
              <w:jc w:val="center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проявить 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полами;</w:t>
            </w:r>
          </w:p>
          <w:p>
            <w:pPr>
              <w:pStyle w:val="10"/>
              <w:spacing w:line="275" w:lineRule="exact"/>
              <w:ind w:left="2391" w:right="1674"/>
              <w:jc w:val="center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23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Тема «Мои </w:t>
            </w:r>
            <w:r>
              <w:rPr>
                <w:spacing w:val="-4"/>
                <w:sz w:val="24"/>
              </w:rPr>
              <w:t>друзья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мальчики»</w:t>
            </w:r>
          </w:p>
        </w:tc>
        <w:tc>
          <w:tcPr>
            <w:tcW w:w="3403" w:type="dxa"/>
          </w:tcPr>
          <w:p>
            <w:pPr>
              <w:pStyle w:val="10"/>
              <w:ind w:left="111" w:right="495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на тему: «Что такое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симпатия?», «Симпатия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>
            <w:pPr>
              <w:pStyle w:val="10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«Улыбка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взгляд»</w:t>
            </w:r>
          </w:p>
        </w:tc>
        <w:tc>
          <w:tcPr>
            <w:tcW w:w="6531" w:type="dxa"/>
          </w:tcPr>
          <w:p>
            <w:pPr>
              <w:pStyle w:val="10"/>
              <w:ind w:left="109" w:right="230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Овладевают способами самооценки выполнения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 </w:t>
            </w:r>
            <w:r>
              <w:rPr>
                <w:sz w:val="24"/>
              </w:rPr>
              <w:t>Находят ответы на вопросы, используя свой жизненный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>
            <w:pPr>
              <w:pStyle w:val="10"/>
              <w:spacing w:line="26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23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Тема «Мои </w:t>
            </w:r>
            <w:r>
              <w:rPr>
                <w:spacing w:val="-4"/>
                <w:sz w:val="24"/>
              </w:rPr>
              <w:t>друзья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3403" w:type="dxa"/>
          </w:tcPr>
          <w:p>
            <w:pPr>
              <w:pStyle w:val="10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руки?»</w:t>
            </w:r>
          </w:p>
          <w:p>
            <w:pPr>
              <w:pStyle w:val="10"/>
              <w:ind w:left="111" w:right="10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«Жила-была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девочка…». Обсуждение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</w:tc>
        <w:tc>
          <w:tcPr>
            <w:tcW w:w="6531" w:type="dxa"/>
          </w:tcPr>
          <w:p>
            <w:pPr>
              <w:pStyle w:val="10"/>
              <w:ind w:left="109" w:right="230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Овладевают способами самооценки выполнения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 </w:t>
            </w:r>
            <w:r>
              <w:rPr>
                <w:sz w:val="24"/>
              </w:rPr>
              <w:t>Находят ответы на вопросы, используя свой жизненный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>
            <w:pPr>
              <w:pStyle w:val="10"/>
              <w:spacing w:line="26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1" w:type="dxa"/>
          </w:tcPr>
          <w:p>
            <w:pPr>
              <w:pStyle w:val="10"/>
              <w:spacing w:line="258" w:lineRule="exact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класс»</w:t>
            </w:r>
          </w:p>
        </w:tc>
        <w:tc>
          <w:tcPr>
            <w:tcW w:w="3403" w:type="dxa"/>
          </w:tcPr>
          <w:p>
            <w:pPr>
              <w:pStyle w:val="10"/>
              <w:ind w:left="111" w:right="273"/>
              <w:rPr>
                <w:sz w:val="24"/>
              </w:rPr>
            </w:pPr>
            <w:r>
              <w:rPr>
                <w:sz w:val="24"/>
              </w:rPr>
              <w:t>Разминка «Что я люблю?»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 «Портрет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вношу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класс?»</w:t>
            </w:r>
          </w:p>
        </w:tc>
        <w:tc>
          <w:tcPr>
            <w:tcW w:w="6531" w:type="dxa"/>
          </w:tcPr>
          <w:p>
            <w:pPr>
              <w:pStyle w:val="10"/>
              <w:ind w:left="109" w:right="903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Осуществляют пошаговый и итоговый контроль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</w:p>
          <w:p>
            <w:pPr>
              <w:pStyle w:val="10"/>
              <w:spacing w:line="26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227"/>
              <w:rPr>
                <w:sz w:val="24"/>
              </w:rPr>
            </w:pPr>
            <w:r>
              <w:rPr>
                <w:spacing w:val="-4"/>
                <w:sz w:val="24"/>
              </w:rPr>
              <w:t>Тема «Мой класс»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3403" w:type="dxa"/>
          </w:tcPr>
          <w:p>
            <w:pPr>
              <w:pStyle w:val="10"/>
              <w:ind w:left="111" w:right="617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компьютер»</w:t>
            </w:r>
          </w:p>
          <w:p>
            <w:pPr>
              <w:pStyle w:val="10"/>
              <w:spacing w:line="270" w:lineRule="atLeast"/>
              <w:ind w:left="111" w:right="395"/>
              <w:rPr>
                <w:sz w:val="24"/>
              </w:rPr>
            </w:pPr>
            <w:r>
              <w:rPr>
                <w:sz w:val="24"/>
              </w:rPr>
              <w:t>Работа со сказкой «Я умею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жалеть». Обсуждение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6531" w:type="dxa"/>
          </w:tcPr>
          <w:p>
            <w:pPr>
              <w:pStyle w:val="10"/>
              <w:ind w:left="109" w:right="903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Осуществляют пошаговый и итоговый контроль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</w:p>
          <w:p>
            <w:pPr>
              <w:pStyle w:val="10"/>
              <w:spacing w:line="26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440"/>
              <w:rPr>
                <w:sz w:val="24"/>
              </w:rPr>
            </w:pPr>
            <w:r>
              <w:rPr>
                <w:sz w:val="24"/>
              </w:rPr>
              <w:t>Тема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одноклассники»</w:t>
            </w:r>
          </w:p>
        </w:tc>
        <w:tc>
          <w:tcPr>
            <w:tcW w:w="3403" w:type="dxa"/>
          </w:tcPr>
          <w:p>
            <w:pPr>
              <w:pStyle w:val="10"/>
              <w:ind w:left="111" w:right="559"/>
              <w:rPr>
                <w:sz w:val="24"/>
              </w:rPr>
            </w:pPr>
            <w:r>
              <w:rPr>
                <w:sz w:val="24"/>
              </w:rPr>
              <w:t>Разминка «Что любит 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сосед?»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>
            <w:pPr>
              <w:pStyle w:val="10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«Третий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лишний», «Делай,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6531" w:type="dxa"/>
          </w:tcPr>
          <w:p>
            <w:pPr>
              <w:pStyle w:val="10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Овладевают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>
            <w:pPr>
              <w:pStyle w:val="10"/>
              <w:spacing w:line="270" w:lineRule="atLeast"/>
              <w:ind w:left="109" w:right="376"/>
              <w:rPr>
                <w:sz w:val="24"/>
              </w:rPr>
            </w:pPr>
            <w:r>
              <w:rPr>
                <w:b/>
                <w:sz w:val="24"/>
              </w:rPr>
              <w:t xml:space="preserve">П </w:t>
            </w:r>
            <w:r>
              <w:rPr>
                <w:sz w:val="24"/>
              </w:rPr>
              <w:t>Находят ответы на вопросы, используя свой жизненный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560" w:right="800" w:bottom="940" w:left="460" w:header="0" w:footer="746" w:gutter="0"/>
          <w:cols w:space="720" w:num="1"/>
        </w:sect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607"/>
        <w:gridCol w:w="2191"/>
        <w:gridCol w:w="3403"/>
        <w:gridCol w:w="6531"/>
        <w:gridCol w:w="1039"/>
        <w:gridCol w:w="10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6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607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19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3403" w:type="dxa"/>
          </w:tcPr>
          <w:p>
            <w:pPr>
              <w:pStyle w:val="10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«Копилка»</w:t>
            </w:r>
          </w:p>
        </w:tc>
        <w:tc>
          <w:tcPr>
            <w:tcW w:w="6531" w:type="dxa"/>
          </w:tcPr>
          <w:p>
            <w:pPr>
              <w:pStyle w:val="10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>
            <w:pPr>
              <w:pStyle w:val="10"/>
              <w:spacing w:line="26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</w:trPr>
        <w:tc>
          <w:tcPr>
            <w:tcW w:w="566" w:type="dxa"/>
          </w:tcPr>
          <w:p>
            <w:pPr>
              <w:pStyle w:val="10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7" w:type="dxa"/>
          </w:tcPr>
          <w:p>
            <w:pPr>
              <w:pStyle w:val="10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440"/>
              <w:rPr>
                <w:sz w:val="24"/>
              </w:rPr>
            </w:pPr>
            <w:r>
              <w:rPr>
                <w:sz w:val="24"/>
              </w:rPr>
              <w:t>Тема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одноклассники»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3403" w:type="dxa"/>
          </w:tcPr>
          <w:p>
            <w:pPr>
              <w:pStyle w:val="10"/>
              <w:ind w:left="111" w:right="322"/>
              <w:rPr>
                <w:sz w:val="24"/>
              </w:rPr>
            </w:pPr>
            <w:r>
              <w:rPr>
                <w:sz w:val="24"/>
              </w:rPr>
              <w:t>Разминка «Узнай товарища»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Упражнение: «Копилка»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со сказкой «Друг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Великана». Обсуждение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6531" w:type="dxa"/>
          </w:tcPr>
          <w:p>
            <w:pPr>
              <w:pStyle w:val="10"/>
              <w:ind w:left="109" w:right="1120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spacing w:line="270" w:lineRule="atLeast"/>
              <w:ind w:left="109" w:right="1407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Проявляют заботу о человеке при групповом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566" w:type="dxa"/>
          </w:tcPr>
          <w:p>
            <w:pPr>
              <w:pStyle w:val="10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398"/>
              <w:rPr>
                <w:sz w:val="24"/>
              </w:rPr>
            </w:pPr>
            <w:r>
              <w:rPr>
                <w:sz w:val="24"/>
              </w:rPr>
              <w:t>Тема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одноклассники </w:t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они?»</w:t>
            </w:r>
          </w:p>
        </w:tc>
        <w:tc>
          <w:tcPr>
            <w:tcW w:w="3403" w:type="dxa"/>
          </w:tcPr>
          <w:p>
            <w:pPr>
              <w:pStyle w:val="10"/>
              <w:ind w:left="111" w:firstLine="69"/>
              <w:rPr>
                <w:sz w:val="24"/>
              </w:rPr>
            </w:pPr>
            <w:r>
              <w:rPr>
                <w:sz w:val="24"/>
              </w:rPr>
              <w:t>Разминка «Раз, два, три»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 «Незамеченное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фонарик»,</w:t>
            </w:r>
          </w:p>
          <w:p>
            <w:pPr>
              <w:pStyle w:val="10"/>
              <w:ind w:left="111"/>
              <w:rPr>
                <w:sz w:val="24"/>
              </w:rPr>
            </w:pPr>
            <w:r>
              <w:rPr>
                <w:sz w:val="24"/>
              </w:rPr>
              <w:t>«Любимое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блюдо»</w:t>
            </w:r>
          </w:p>
        </w:tc>
        <w:tc>
          <w:tcPr>
            <w:tcW w:w="6531" w:type="dxa"/>
          </w:tcPr>
          <w:p>
            <w:pPr>
              <w:pStyle w:val="10"/>
              <w:ind w:left="109" w:right="1081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sz w:val="24"/>
              </w:rPr>
              <w:t>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</w:p>
          <w:p>
            <w:pPr>
              <w:pStyle w:val="10"/>
              <w:ind w:left="109" w:right="1474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>
            <w:pPr>
              <w:pStyle w:val="10"/>
              <w:spacing w:line="26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566" w:type="dxa"/>
          </w:tcPr>
          <w:p>
            <w:pPr>
              <w:pStyle w:val="10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398"/>
              <w:rPr>
                <w:sz w:val="24"/>
              </w:rPr>
            </w:pPr>
            <w:r>
              <w:rPr>
                <w:sz w:val="24"/>
              </w:rPr>
              <w:t>Тема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одноклассники </w:t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 они?»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3403" w:type="dxa"/>
          </w:tcPr>
          <w:p>
            <w:pPr>
              <w:pStyle w:val="10"/>
              <w:ind w:left="111" w:right="214"/>
              <w:rPr>
                <w:sz w:val="24"/>
              </w:rPr>
            </w:pPr>
            <w:r>
              <w:rPr>
                <w:sz w:val="24"/>
              </w:rPr>
              <w:t>Разминка «Общие качества»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со сказкой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Гришку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недобрую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фею».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10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</w:tc>
        <w:tc>
          <w:tcPr>
            <w:tcW w:w="6531" w:type="dxa"/>
          </w:tcPr>
          <w:p>
            <w:pPr>
              <w:pStyle w:val="10"/>
              <w:spacing w:line="235" w:lineRule="auto"/>
              <w:ind w:left="109" w:right="599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Умеют оценивать свой результат с помощью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уважать 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  <w:p>
            <w:pPr>
              <w:pStyle w:val="10"/>
              <w:spacing w:line="26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338"/>
              <w:rPr>
                <w:sz w:val="24"/>
              </w:rPr>
            </w:pPr>
            <w:r>
              <w:rPr>
                <w:sz w:val="24"/>
              </w:rPr>
              <w:t>Тема «Какие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 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одноклассники?»</w:t>
            </w:r>
          </w:p>
        </w:tc>
        <w:tc>
          <w:tcPr>
            <w:tcW w:w="3403" w:type="dxa"/>
          </w:tcPr>
          <w:p>
            <w:pPr>
              <w:pStyle w:val="10"/>
              <w:ind w:left="111" w:right="999"/>
              <w:rPr>
                <w:sz w:val="24"/>
              </w:rPr>
            </w:pPr>
            <w:r>
              <w:rPr>
                <w:sz w:val="24"/>
              </w:rPr>
              <w:t>Разминка «Чей фильм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длиннее»</w:t>
            </w:r>
          </w:p>
          <w:p>
            <w:pPr>
              <w:pStyle w:val="10"/>
              <w:ind w:left="111" w:right="403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«Совет»</w:t>
            </w:r>
          </w:p>
        </w:tc>
        <w:tc>
          <w:tcPr>
            <w:tcW w:w="6531" w:type="dxa"/>
          </w:tcPr>
          <w:p>
            <w:pPr>
              <w:pStyle w:val="10"/>
              <w:ind w:left="109" w:right="903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Осуществляют пошаговый и итоговый контроль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</w:p>
          <w:p>
            <w:pPr>
              <w:pStyle w:val="10"/>
              <w:spacing w:line="26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338"/>
              <w:rPr>
                <w:sz w:val="24"/>
              </w:rPr>
            </w:pPr>
            <w:r>
              <w:rPr>
                <w:sz w:val="24"/>
              </w:rPr>
              <w:t>Тема «Какие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 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одноклассники?»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3403" w:type="dxa"/>
          </w:tcPr>
          <w:p>
            <w:pPr>
              <w:pStyle w:val="10"/>
              <w:ind w:left="111" w:right="385"/>
              <w:rPr>
                <w:sz w:val="24"/>
              </w:rPr>
            </w:pPr>
            <w:r>
              <w:rPr>
                <w:sz w:val="24"/>
              </w:rPr>
              <w:t>Разминка «Оживи предмет»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 «Картинки»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со сказкой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свободном человеке Иване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Гаврикове и несвободной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мухе».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10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6531" w:type="dxa"/>
          </w:tcPr>
          <w:p>
            <w:pPr>
              <w:pStyle w:val="10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Строят 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>
            <w:pPr>
              <w:pStyle w:val="10"/>
              <w:ind w:left="109" w:right="242"/>
              <w:rPr>
                <w:sz w:val="24"/>
              </w:rPr>
            </w:pPr>
            <w:r>
              <w:rPr>
                <w:b/>
                <w:sz w:val="24"/>
              </w:rPr>
              <w:t xml:space="preserve">П </w:t>
            </w:r>
            <w:r>
              <w:rPr>
                <w:sz w:val="24"/>
              </w:rPr>
              <w:t>Учатся рассуждать, строить логические умозаключения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spacing w:line="259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>
            <w:pPr>
              <w:pStyle w:val="10"/>
              <w:spacing w:before="4" w:line="228" w:lineRule="auto"/>
              <w:ind w:left="109" w:right="1526"/>
              <w:rPr>
                <w:sz w:val="24"/>
              </w:rPr>
            </w:pPr>
            <w:r>
              <w:rPr>
                <w:b/>
                <w:sz w:val="24"/>
              </w:rPr>
              <w:t xml:space="preserve">Л </w:t>
            </w:r>
            <w:r>
              <w:rPr>
                <w:sz w:val="24"/>
              </w:rPr>
              <w:t>Проявляют заботу о человеке при групповом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17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Тема </w:t>
            </w:r>
            <w:r>
              <w:rPr>
                <w:spacing w:val="-4"/>
                <w:sz w:val="24"/>
              </w:rPr>
              <w:t>«Лидерство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</w:p>
        </w:tc>
        <w:tc>
          <w:tcPr>
            <w:tcW w:w="3403" w:type="dxa"/>
          </w:tcPr>
          <w:p>
            <w:pPr>
              <w:pStyle w:val="10"/>
              <w:ind w:left="111" w:right="153"/>
              <w:rPr>
                <w:sz w:val="24"/>
              </w:rPr>
            </w:pPr>
            <w:r>
              <w:rPr>
                <w:sz w:val="24"/>
              </w:rPr>
              <w:t>Разминка «Пальцы», «Выбор»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лидерства»</w:t>
            </w:r>
          </w:p>
          <w:p>
            <w:pPr>
              <w:pStyle w:val="10"/>
              <w:ind w:left="111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«Фломастеры»</w:t>
            </w:r>
          </w:p>
        </w:tc>
        <w:tc>
          <w:tcPr>
            <w:tcW w:w="6531" w:type="dxa"/>
          </w:tcPr>
          <w:p>
            <w:pPr>
              <w:pStyle w:val="10"/>
              <w:ind w:left="109" w:right="230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Овладевают способами самооценки выполнения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 </w:t>
            </w:r>
            <w:r>
              <w:rPr>
                <w:sz w:val="24"/>
              </w:rPr>
              <w:t>Находят ответы на вопросы, используя свой жизненный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>
            <w:pPr>
              <w:pStyle w:val="10"/>
              <w:spacing w:line="26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66" w:type="dxa"/>
          </w:tcPr>
          <w:p>
            <w:pPr>
              <w:pStyle w:val="10"/>
              <w:spacing w:line="256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07" w:type="dxa"/>
          </w:tcPr>
          <w:p>
            <w:pPr>
              <w:pStyle w:val="10"/>
              <w:spacing w:line="256" w:lineRule="exact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91" w:type="dxa"/>
          </w:tcPr>
          <w:p>
            <w:pPr>
              <w:pStyle w:val="10"/>
              <w:spacing w:line="237" w:lineRule="exact"/>
              <w:ind w:left="108"/>
              <w:rPr>
                <w:sz w:val="22"/>
              </w:rPr>
            </w:pPr>
            <w:r>
              <w:rPr>
                <w:spacing w:val="-4"/>
                <w:sz w:val="22"/>
              </w:rPr>
              <w:t>Тема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«Конфликты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3"/>
                <w:sz w:val="22"/>
              </w:rPr>
              <w:t>в</w:t>
            </w:r>
          </w:p>
        </w:tc>
        <w:tc>
          <w:tcPr>
            <w:tcW w:w="3403" w:type="dxa"/>
          </w:tcPr>
          <w:p>
            <w:pPr>
              <w:pStyle w:val="10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«Улыбнись,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как…»,</w:t>
            </w:r>
          </w:p>
        </w:tc>
        <w:tc>
          <w:tcPr>
            <w:tcW w:w="6531" w:type="dxa"/>
          </w:tcPr>
          <w:p>
            <w:pPr>
              <w:pStyle w:val="10"/>
              <w:spacing w:line="25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</w:tc>
        <w:tc>
          <w:tcPr>
            <w:tcW w:w="103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560" w:right="800" w:bottom="940" w:left="460" w:header="0" w:footer="746" w:gutter="0"/>
          <w:cols w:space="720" w:num="1"/>
        </w:sect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607"/>
        <w:gridCol w:w="2191"/>
        <w:gridCol w:w="3403"/>
        <w:gridCol w:w="6531"/>
        <w:gridCol w:w="1029"/>
        <w:gridCol w:w="10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566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607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191" w:type="dxa"/>
          </w:tcPr>
          <w:p>
            <w:pPr>
              <w:pStyle w:val="10"/>
              <w:spacing w:line="237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классе»</w:t>
            </w:r>
          </w:p>
        </w:tc>
        <w:tc>
          <w:tcPr>
            <w:tcW w:w="3403" w:type="dxa"/>
          </w:tcPr>
          <w:p>
            <w:pPr>
              <w:pStyle w:val="10"/>
              <w:ind w:left="111" w:right="569"/>
              <w:rPr>
                <w:sz w:val="24"/>
              </w:rPr>
            </w:pPr>
            <w:r>
              <w:rPr>
                <w:sz w:val="24"/>
              </w:rPr>
              <w:t>«В ресторане». Беседа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тему: «Признаки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конфликта», «Как быть,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если…»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</w:p>
          <w:p>
            <w:pPr>
              <w:pStyle w:val="10"/>
              <w:spacing w:line="270" w:lineRule="atLeast"/>
              <w:ind w:left="111" w:right="97"/>
              <w:rPr>
                <w:sz w:val="24"/>
              </w:rPr>
            </w:pPr>
            <w:r>
              <w:rPr>
                <w:sz w:val="24"/>
              </w:rPr>
              <w:t>«Мишкино горе». Обсуждение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6531" w:type="dxa"/>
          </w:tcPr>
          <w:p>
            <w:pPr>
              <w:pStyle w:val="10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102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24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566" w:type="dxa"/>
          </w:tcPr>
          <w:p>
            <w:pPr>
              <w:pStyle w:val="10"/>
              <w:spacing w:line="270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07" w:type="dxa"/>
          </w:tcPr>
          <w:p>
            <w:pPr>
              <w:pStyle w:val="10"/>
              <w:spacing w:line="270" w:lineRule="exact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91" w:type="dxa"/>
          </w:tcPr>
          <w:p>
            <w:pPr>
              <w:pStyle w:val="10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Тема</w:t>
            </w:r>
          </w:p>
          <w:p>
            <w:pPr>
              <w:pStyle w:val="10"/>
              <w:spacing w:before="3" w:line="228" w:lineRule="auto"/>
              <w:ind w:left="108" w:right="398"/>
              <w:rPr>
                <w:sz w:val="22"/>
              </w:rPr>
            </w:pPr>
            <w:r>
              <w:rPr>
                <w:spacing w:val="-4"/>
                <w:sz w:val="22"/>
              </w:rPr>
              <w:t xml:space="preserve">«Взаимопомощь </w:t>
            </w:r>
            <w:r>
              <w:rPr>
                <w:spacing w:val="-3"/>
                <w:sz w:val="22"/>
              </w:rPr>
              <w:t>в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классе»</w:t>
            </w:r>
          </w:p>
        </w:tc>
        <w:tc>
          <w:tcPr>
            <w:tcW w:w="3403" w:type="dxa"/>
          </w:tcPr>
          <w:p>
            <w:pPr>
              <w:pStyle w:val="10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другу»,</w:t>
            </w:r>
          </w:p>
          <w:p>
            <w:pPr>
              <w:pStyle w:val="10"/>
              <w:ind w:left="111" w:right="338"/>
              <w:rPr>
                <w:sz w:val="24"/>
              </w:rPr>
            </w:pPr>
            <w:r>
              <w:rPr>
                <w:sz w:val="24"/>
              </w:rPr>
              <w:t>«Взаимопонимание».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Упражнение: 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</w:p>
          <w:p>
            <w:pPr>
              <w:pStyle w:val="10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делать»</w:t>
            </w:r>
          </w:p>
        </w:tc>
        <w:tc>
          <w:tcPr>
            <w:tcW w:w="6531" w:type="dxa"/>
          </w:tcPr>
          <w:p>
            <w:pPr>
              <w:pStyle w:val="10"/>
              <w:ind w:left="109" w:right="230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Овладевают способами самооценки выполнения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 </w:t>
            </w:r>
            <w:r>
              <w:rPr>
                <w:sz w:val="24"/>
              </w:rPr>
              <w:t>Находят ответы на вопросы, используя свой жизненный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>
            <w:pPr>
              <w:pStyle w:val="10"/>
              <w:spacing w:line="27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02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24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5351" w:type="dxa"/>
            <w:gridSpan w:val="7"/>
          </w:tcPr>
          <w:p>
            <w:pPr>
              <w:pStyle w:val="10"/>
              <w:spacing w:before="1"/>
              <w:ind w:left="4809" w:right="4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прошлое,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настоящее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>
            <w:pPr>
              <w:pStyle w:val="10"/>
              <w:spacing w:before="7" w:line="316" w:lineRule="exact"/>
              <w:ind w:left="4310" w:right="3595"/>
              <w:jc w:val="center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подготовить ребят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началу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пятый класс;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566" w:type="dxa"/>
          </w:tcPr>
          <w:p>
            <w:pPr>
              <w:pStyle w:val="10"/>
              <w:spacing w:line="270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07" w:type="dxa"/>
          </w:tcPr>
          <w:p>
            <w:pPr>
              <w:pStyle w:val="10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966"/>
              <w:rPr>
                <w:sz w:val="24"/>
              </w:rPr>
            </w:pPr>
            <w:r>
              <w:rPr>
                <w:spacing w:val="-5"/>
                <w:sz w:val="24"/>
              </w:rPr>
              <w:t>Тема «Мое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детство»</w:t>
            </w:r>
          </w:p>
        </w:tc>
        <w:tc>
          <w:tcPr>
            <w:tcW w:w="3403" w:type="dxa"/>
          </w:tcPr>
          <w:p>
            <w:pPr>
              <w:pStyle w:val="10"/>
              <w:ind w:left="111" w:right="687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«Повтори»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Упражнение: «Случай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  <w:tc>
          <w:tcPr>
            <w:tcW w:w="6531" w:type="dxa"/>
          </w:tcPr>
          <w:p>
            <w:pPr>
              <w:pStyle w:val="10"/>
              <w:spacing w:line="237" w:lineRule="auto"/>
              <w:ind w:left="109" w:right="621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 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человеческого общения</w:t>
            </w:r>
          </w:p>
          <w:p>
            <w:pPr>
              <w:pStyle w:val="10"/>
              <w:ind w:left="109" w:right="579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Осознавать необходимость признания и 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>
            <w:pPr>
              <w:pStyle w:val="10"/>
              <w:spacing w:line="26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102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24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</w:trPr>
        <w:tc>
          <w:tcPr>
            <w:tcW w:w="566" w:type="dxa"/>
          </w:tcPr>
          <w:p>
            <w:pPr>
              <w:pStyle w:val="10"/>
              <w:spacing w:line="270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07" w:type="dxa"/>
          </w:tcPr>
          <w:p>
            <w:pPr>
              <w:pStyle w:val="10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579"/>
              <w:rPr>
                <w:sz w:val="24"/>
              </w:rPr>
            </w:pPr>
            <w:r>
              <w:rPr>
                <w:sz w:val="24"/>
              </w:rPr>
              <w:t>Тема «Мое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(продолжение)</w:t>
            </w:r>
          </w:p>
        </w:tc>
        <w:tc>
          <w:tcPr>
            <w:tcW w:w="3403" w:type="dxa"/>
          </w:tcPr>
          <w:p>
            <w:pPr>
              <w:pStyle w:val="10"/>
              <w:ind w:left="111" w:right="1089"/>
              <w:rPr>
                <w:sz w:val="24"/>
              </w:rPr>
            </w:pPr>
            <w:r>
              <w:rPr>
                <w:sz w:val="24"/>
              </w:rPr>
              <w:t>Разминка «Буратино,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Шапокляк»</w:t>
            </w:r>
          </w:p>
          <w:p>
            <w:pPr>
              <w:pStyle w:val="10"/>
              <w:ind w:left="111" w:right="43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«Сундук,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который помог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царю».</w:t>
            </w:r>
          </w:p>
          <w:p>
            <w:pPr>
              <w:pStyle w:val="10"/>
              <w:spacing w:line="270" w:lineRule="atLeast"/>
              <w:ind w:left="111" w:right="619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сказке</w:t>
            </w:r>
          </w:p>
        </w:tc>
        <w:tc>
          <w:tcPr>
            <w:tcW w:w="6531" w:type="dxa"/>
          </w:tcPr>
          <w:p>
            <w:pPr>
              <w:pStyle w:val="10"/>
              <w:ind w:left="109" w:right="624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 своё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человеческого общения</w:t>
            </w:r>
          </w:p>
          <w:p>
            <w:pPr>
              <w:pStyle w:val="10"/>
              <w:ind w:left="109" w:right="579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</w:t>
            </w:r>
            <w:r>
              <w:rPr>
                <w:sz w:val="24"/>
              </w:rPr>
              <w:t>Осознавать необходимость признания и 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>
            <w:pPr>
              <w:pStyle w:val="10"/>
              <w:spacing w:line="26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102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24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1" w:type="dxa"/>
          </w:tcPr>
          <w:p>
            <w:pPr>
              <w:pStyle w:val="10"/>
              <w:ind w:left="108" w:right="858"/>
              <w:rPr>
                <w:sz w:val="24"/>
              </w:rPr>
            </w:pPr>
            <w:r>
              <w:rPr>
                <w:sz w:val="24"/>
              </w:rPr>
              <w:t>Тема «Мое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настоящее»</w:t>
            </w:r>
          </w:p>
        </w:tc>
        <w:tc>
          <w:tcPr>
            <w:tcW w:w="3403" w:type="dxa"/>
          </w:tcPr>
          <w:p>
            <w:pPr>
              <w:pStyle w:val="10"/>
              <w:ind w:left="111" w:right="275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«Узнай,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затейник»,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«Разведчики»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«Коллаж»</w:t>
            </w:r>
          </w:p>
        </w:tc>
        <w:tc>
          <w:tcPr>
            <w:tcW w:w="6531" w:type="dxa"/>
          </w:tcPr>
          <w:p>
            <w:pPr>
              <w:pStyle w:val="10"/>
              <w:ind w:left="109" w:right="943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Овладевают навыками самоконтроля в общении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взрослыми</w:t>
            </w:r>
          </w:p>
          <w:p>
            <w:pPr>
              <w:pStyle w:val="10"/>
              <w:ind w:left="109" w:right="1010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</w:p>
          <w:p>
            <w:pPr>
              <w:pStyle w:val="10"/>
              <w:tabs>
                <w:tab w:val="left" w:pos="592"/>
                <w:tab w:val="left" w:pos="2043"/>
                <w:tab w:val="left" w:pos="3007"/>
                <w:tab w:val="left" w:pos="3429"/>
                <w:tab w:val="left" w:pos="4641"/>
                <w:tab w:val="left" w:pos="5321"/>
              </w:tabs>
              <w:spacing w:line="270" w:lineRule="atLeast"/>
              <w:ind w:left="109" w:right="9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Проявляют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заботу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человеке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102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24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66" w:type="dxa"/>
          </w:tcPr>
          <w:p>
            <w:pPr>
              <w:pStyle w:val="10"/>
              <w:spacing w:line="256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07" w:type="dxa"/>
          </w:tcPr>
          <w:p>
            <w:pPr>
              <w:pStyle w:val="10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1" w:type="dxa"/>
          </w:tcPr>
          <w:p>
            <w:pPr>
              <w:pStyle w:val="10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</w:p>
        </w:tc>
        <w:tc>
          <w:tcPr>
            <w:tcW w:w="3403" w:type="dxa"/>
          </w:tcPr>
          <w:p>
            <w:pPr>
              <w:pStyle w:val="10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хором»,</w:t>
            </w:r>
          </w:p>
        </w:tc>
        <w:tc>
          <w:tcPr>
            <w:tcW w:w="6531" w:type="dxa"/>
          </w:tcPr>
          <w:p>
            <w:pPr>
              <w:pStyle w:val="10"/>
              <w:spacing w:line="25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Выбирают,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неоднозначных</w:t>
            </w:r>
          </w:p>
        </w:tc>
        <w:tc>
          <w:tcPr>
            <w:tcW w:w="102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024" w:type="dxa"/>
          </w:tcPr>
          <w:p>
            <w:pPr>
              <w:pStyle w:val="1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560" w:right="800" w:bottom="940" w:left="460" w:header="0" w:footer="746" w:gutter="0"/>
          <w:cols w:space="720" w:num="1"/>
        </w:sect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607"/>
        <w:gridCol w:w="2191"/>
        <w:gridCol w:w="3403"/>
        <w:gridCol w:w="6531"/>
        <w:gridCol w:w="1029"/>
        <w:gridCol w:w="10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566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607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2191" w:type="dxa"/>
          </w:tcPr>
          <w:p>
            <w:pPr>
              <w:pStyle w:val="10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будущее»</w:t>
            </w:r>
          </w:p>
        </w:tc>
        <w:tc>
          <w:tcPr>
            <w:tcW w:w="3403" w:type="dxa"/>
          </w:tcPr>
          <w:p>
            <w:pPr>
              <w:pStyle w:val="10"/>
              <w:ind w:left="111" w:right="157"/>
              <w:rPr>
                <w:sz w:val="24"/>
              </w:rPr>
            </w:pPr>
            <w:r>
              <w:rPr>
                <w:sz w:val="24"/>
              </w:rPr>
              <w:t>«Рисование в слепую»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«Взрослое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имя»,</w:t>
            </w:r>
          </w:p>
          <w:p>
            <w:pPr>
              <w:pStyle w:val="10"/>
              <w:ind w:left="111" w:right="618"/>
              <w:rPr>
                <w:sz w:val="24"/>
              </w:rPr>
            </w:pPr>
            <w:r>
              <w:rPr>
                <w:sz w:val="24"/>
              </w:rPr>
              <w:t>«Я в будущем», «Хочу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сейчас»</w:t>
            </w:r>
          </w:p>
        </w:tc>
        <w:tc>
          <w:tcPr>
            <w:tcW w:w="6531" w:type="dxa"/>
          </w:tcPr>
          <w:p>
            <w:pPr>
              <w:pStyle w:val="10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Усваивают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>
            <w:pPr>
              <w:pStyle w:val="10"/>
              <w:ind w:left="109" w:right="96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>
            <w:pPr>
              <w:pStyle w:val="10"/>
              <w:spacing w:line="26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  <w:tc>
          <w:tcPr>
            <w:tcW w:w="1029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24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566" w:type="dxa"/>
          </w:tcPr>
          <w:p>
            <w:pPr>
              <w:pStyle w:val="10"/>
              <w:spacing w:line="270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07" w:type="dxa"/>
          </w:tcPr>
          <w:p>
            <w:pPr>
              <w:pStyle w:val="10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1" w:type="dxa"/>
          </w:tcPr>
          <w:p>
            <w:pPr>
              <w:pStyle w:val="10"/>
              <w:ind w:left="108" w:right="56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3403" w:type="dxa"/>
          </w:tcPr>
          <w:p>
            <w:pPr>
              <w:pStyle w:val="10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«Разведчик»,</w:t>
            </w:r>
          </w:p>
          <w:p>
            <w:pPr>
              <w:pStyle w:val="10"/>
              <w:ind w:left="111"/>
              <w:rPr>
                <w:sz w:val="24"/>
              </w:rPr>
            </w:pPr>
            <w:r>
              <w:rPr>
                <w:sz w:val="24"/>
              </w:rPr>
              <w:t>«Стена»</w:t>
            </w:r>
          </w:p>
          <w:p>
            <w:pPr>
              <w:pStyle w:val="10"/>
              <w:ind w:left="111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«Дискуссия»,</w:t>
            </w:r>
          </w:p>
          <w:p>
            <w:pPr>
              <w:pStyle w:val="10"/>
              <w:spacing w:before="2" w:line="237" w:lineRule="auto"/>
              <w:ind w:left="111" w:right="700"/>
              <w:rPr>
                <w:sz w:val="24"/>
              </w:rPr>
            </w:pPr>
            <w:r>
              <w:rPr>
                <w:sz w:val="24"/>
              </w:rPr>
              <w:t>«Погода в доме», «Девиз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6531" w:type="dxa"/>
          </w:tcPr>
          <w:p>
            <w:pPr>
              <w:pStyle w:val="10"/>
              <w:ind w:left="109" w:right="303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Выбирают, как поступить, в т.ч. в неоднозначных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Усваивают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>
            <w:pPr>
              <w:pStyle w:val="10"/>
              <w:spacing w:line="237" w:lineRule="auto"/>
              <w:ind w:left="109" w:right="96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>
            <w:pPr>
              <w:pStyle w:val="10"/>
              <w:spacing w:line="26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  <w:tc>
          <w:tcPr>
            <w:tcW w:w="1029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24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</w:trPr>
        <w:tc>
          <w:tcPr>
            <w:tcW w:w="566" w:type="dxa"/>
          </w:tcPr>
          <w:p>
            <w:pPr>
              <w:pStyle w:val="10"/>
              <w:spacing w:line="270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07" w:type="dxa"/>
          </w:tcPr>
          <w:p>
            <w:pPr>
              <w:pStyle w:val="10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1" w:type="dxa"/>
          </w:tcPr>
          <w:p>
            <w:pPr>
              <w:pStyle w:val="10"/>
              <w:ind w:left="108" w:right="850"/>
              <w:rPr>
                <w:sz w:val="24"/>
              </w:rPr>
            </w:pPr>
            <w:r>
              <w:rPr>
                <w:sz w:val="24"/>
              </w:rPr>
              <w:t>Тема 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3403" w:type="dxa"/>
          </w:tcPr>
          <w:p>
            <w:pPr>
              <w:pStyle w:val="10"/>
              <w:ind w:left="111" w:right="511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«Земля,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воздух»</w:t>
            </w:r>
          </w:p>
          <w:p>
            <w:pPr>
              <w:pStyle w:val="10"/>
              <w:ind w:left="111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«Дискуссия»,</w:t>
            </w:r>
          </w:p>
          <w:p>
            <w:pPr>
              <w:pStyle w:val="10"/>
              <w:spacing w:line="270" w:lineRule="atLeast"/>
              <w:ind w:left="111" w:right="650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6531" w:type="dxa"/>
          </w:tcPr>
          <w:p>
            <w:pPr>
              <w:pStyle w:val="10"/>
              <w:ind w:left="109" w:right="283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Выбирают, как поступить, в т.ч. в неоднозначных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(моральные проблемы) и отвечать за свой 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Усваивают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>
            <w:pPr>
              <w:pStyle w:val="10"/>
              <w:ind w:left="109" w:right="96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>
            <w:pPr>
              <w:pStyle w:val="10"/>
              <w:spacing w:line="26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  <w:tc>
          <w:tcPr>
            <w:tcW w:w="1029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24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91" w:type="dxa"/>
          </w:tcPr>
          <w:p>
            <w:pPr>
              <w:pStyle w:val="10"/>
              <w:ind w:left="108" w:right="14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класс»</w:t>
            </w:r>
          </w:p>
        </w:tc>
        <w:tc>
          <w:tcPr>
            <w:tcW w:w="3403" w:type="dxa"/>
          </w:tcPr>
          <w:p>
            <w:pPr>
              <w:pStyle w:val="10"/>
              <w:ind w:left="111" w:right="1431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наблюдательнее»,</w:t>
            </w:r>
          </w:p>
          <w:p>
            <w:pPr>
              <w:pStyle w:val="10"/>
              <w:ind w:left="111"/>
              <w:rPr>
                <w:sz w:val="24"/>
              </w:rPr>
            </w:pPr>
            <w:r>
              <w:rPr>
                <w:sz w:val="24"/>
              </w:rPr>
              <w:t>«Рукопожатие»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>
            <w:pPr>
              <w:pStyle w:val="10"/>
              <w:spacing w:line="276" w:lineRule="exact"/>
              <w:ind w:left="111" w:right="126"/>
              <w:rPr>
                <w:sz w:val="24"/>
              </w:rPr>
            </w:pPr>
            <w:r>
              <w:rPr>
                <w:sz w:val="24"/>
              </w:rPr>
              <w:t>«Готовность к переходу в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класс», «Если бы я был сейчас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первоклассником»,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</w:p>
        </w:tc>
        <w:tc>
          <w:tcPr>
            <w:tcW w:w="6531" w:type="dxa"/>
          </w:tcPr>
          <w:p>
            <w:pPr>
              <w:pStyle w:val="10"/>
              <w:ind w:left="109" w:right="1120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10"/>
              <w:ind w:left="109" w:right="406"/>
              <w:rPr>
                <w:sz w:val="24"/>
              </w:rPr>
            </w:pPr>
            <w:r>
              <w:rPr>
                <w:b/>
                <w:sz w:val="24"/>
              </w:rPr>
              <w:t xml:space="preserve">П </w:t>
            </w:r>
            <w:r>
              <w:rPr>
                <w:sz w:val="24"/>
              </w:rPr>
              <w:t>Учатся наблюдать, находить положительные качества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>
            <w:pPr>
              <w:pStyle w:val="10"/>
              <w:spacing w:line="26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</w:p>
          <w:p>
            <w:pPr>
              <w:pStyle w:val="10"/>
              <w:spacing w:line="269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  <w:tc>
          <w:tcPr>
            <w:tcW w:w="1029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24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1" w:type="dxa"/>
          </w:tcPr>
          <w:p>
            <w:pPr>
              <w:pStyle w:val="10"/>
              <w:spacing w:line="228" w:lineRule="auto"/>
              <w:ind w:left="108" w:right="21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Тема </w:t>
            </w:r>
            <w:r>
              <w:rPr>
                <w:spacing w:val="-3"/>
                <w:sz w:val="24"/>
              </w:rPr>
              <w:t>«Что 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ждет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пятом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</w:p>
        </w:tc>
        <w:tc>
          <w:tcPr>
            <w:tcW w:w="3403" w:type="dxa"/>
          </w:tcPr>
          <w:p>
            <w:pPr>
              <w:pStyle w:val="10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«Домино»,</w:t>
            </w:r>
          </w:p>
          <w:p>
            <w:pPr>
              <w:pStyle w:val="10"/>
              <w:ind w:left="111" w:right="389"/>
              <w:rPr>
                <w:sz w:val="24"/>
              </w:rPr>
            </w:pPr>
            <w:r>
              <w:rPr>
                <w:sz w:val="24"/>
              </w:rPr>
              <w:t>«Произнеси одновременно»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Упражнение: «Чей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важнее?»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сказкой</w:t>
            </w:r>
          </w:p>
          <w:p>
            <w:pPr>
              <w:pStyle w:val="10"/>
              <w:spacing w:line="270" w:lineRule="atLeast"/>
              <w:ind w:left="111" w:right="626"/>
              <w:rPr>
                <w:sz w:val="24"/>
              </w:rPr>
            </w:pPr>
            <w:r>
              <w:rPr>
                <w:sz w:val="24"/>
              </w:rPr>
              <w:t>«Планета Детство».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сказке.</w:t>
            </w:r>
          </w:p>
        </w:tc>
        <w:tc>
          <w:tcPr>
            <w:tcW w:w="6531" w:type="dxa"/>
          </w:tcPr>
          <w:p>
            <w:pPr>
              <w:pStyle w:val="10"/>
              <w:ind w:left="109" w:right="303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Выбирают, как поступить, в т.ч. в неоднозначных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Усваивают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>
            <w:pPr>
              <w:pStyle w:val="10"/>
              <w:ind w:left="109" w:right="96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>
            <w:pPr>
              <w:pStyle w:val="10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  <w:tc>
          <w:tcPr>
            <w:tcW w:w="1029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24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566" w:type="dxa"/>
          </w:tcPr>
          <w:p>
            <w:pPr>
              <w:pStyle w:val="10"/>
              <w:spacing w:line="268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7" w:type="dxa"/>
          </w:tcPr>
          <w:p>
            <w:pPr>
              <w:pStyle w:val="10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91" w:type="dxa"/>
          </w:tcPr>
          <w:p>
            <w:pPr>
              <w:pStyle w:val="10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Итоговое</w:t>
            </w:r>
          </w:p>
        </w:tc>
        <w:tc>
          <w:tcPr>
            <w:tcW w:w="3403" w:type="dxa"/>
          </w:tcPr>
          <w:p>
            <w:pPr>
              <w:pStyle w:val="10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Игра-конкурс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«Испытания»</w:t>
            </w:r>
          </w:p>
        </w:tc>
        <w:tc>
          <w:tcPr>
            <w:tcW w:w="6531" w:type="dxa"/>
          </w:tcPr>
          <w:p>
            <w:pPr>
              <w:pStyle w:val="10"/>
              <w:ind w:left="109" w:right="416"/>
              <w:rPr>
                <w:sz w:val="24"/>
              </w:rPr>
            </w:pPr>
            <w:r>
              <w:rPr>
                <w:b/>
                <w:sz w:val="24"/>
              </w:rPr>
              <w:t xml:space="preserve">Р </w:t>
            </w:r>
            <w:r>
              <w:rPr>
                <w:sz w:val="24"/>
              </w:rPr>
              <w:t>Умеют понимать и контролировать свое 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  <w:p>
            <w:pPr>
              <w:pStyle w:val="10"/>
              <w:spacing w:line="271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 учебно-познавательные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>
            <w:pPr>
              <w:pStyle w:val="10"/>
              <w:spacing w:line="26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сообщением</w:t>
            </w:r>
          </w:p>
          <w:p>
            <w:pPr>
              <w:pStyle w:val="10"/>
              <w:spacing w:line="25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  <w:tc>
          <w:tcPr>
            <w:tcW w:w="1029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024" w:type="dxa"/>
          </w:tcPr>
          <w:p>
            <w:pPr>
              <w:pStyle w:val="1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560" w:right="800" w:bottom="940" w:left="460" w:header="0" w:footer="746" w:gutter="0"/>
          <w:cols w:space="720" w:num="1"/>
        </w:sect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ind w:left="0"/>
        <w:rPr>
          <w:b/>
          <w:sz w:val="20"/>
        </w:rPr>
      </w:pPr>
    </w:p>
    <w:p>
      <w:pPr>
        <w:pStyle w:val="6"/>
        <w:spacing w:before="209"/>
        <w:ind w:left="4328" w:right="3902"/>
        <w:jc w:val="center"/>
      </w:pPr>
      <w:r>
        <w:t>60</w:t>
      </w:r>
    </w:p>
    <w:sectPr>
      <w:footerReference r:id="rId7" w:type="default"/>
      <w:pgSz w:w="11910" w:h="16840"/>
      <w:pgMar w:top="1580" w:right="1680" w:bottom="280" w:left="16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ragmaticaSanPin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/>
      <w:rPr>
        <w:sz w:val="11"/>
      </w:rPr>
    </w:pPr>
    <w:r>
      <w:pict>
        <v:shape id="_x0000_s4097" o:spid="_x0000_s4097" o:spt="202" type="#_x0000_t202" style="position:absolute;left:0pt;margin-left:298.25pt;margin-top:779.9pt;height:27.4pt;width:20.2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6"/>
                  <w:spacing w:before="205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/>
      <w:rPr>
        <w:sz w:val="4"/>
      </w:rPr>
    </w:pPr>
    <w:r>
      <w:pict>
        <v:shape id="_x0000_s4098" o:spid="_x0000_s4098" o:spt="202" type="#_x0000_t202" style="position:absolute;left:0pt;margin-left:424.95pt;margin-top:533.3pt;height:27.3pt;width:20.2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6"/>
                  <w:spacing w:before="20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0"/>
      <w:numFmt w:val="bullet"/>
      <w:lvlText w:val=""/>
      <w:lvlJc w:val="left"/>
      <w:pPr>
        <w:ind w:left="1541" w:hanging="351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414" w:hanging="35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289" w:hanging="35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63" w:hanging="35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038" w:hanging="35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913" w:hanging="35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87" w:hanging="35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662" w:hanging="35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537" w:hanging="351"/>
      </w:pPr>
      <w:rPr>
        <w:rFonts w:hint="default"/>
        <w:lang w:val="ru-RU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"/>
      <w:lvlJc w:val="left"/>
      <w:pPr>
        <w:ind w:left="1044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"/>
      <w:lvlJc w:val="left"/>
      <w:pPr>
        <w:ind w:left="1541" w:hanging="351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11" w:hanging="35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83" w:hanging="35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55" w:hanging="35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27" w:hanging="35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99" w:hanging="35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70" w:hanging="35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42" w:hanging="351"/>
      </w:pPr>
      <w:rPr>
        <w:rFonts w:hint="default"/>
        <w:lang w:val="ru-RU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12" w:hanging="2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36" w:hanging="29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53" w:hanging="29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69" w:hanging="29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86" w:hanging="29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03" w:hanging="29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19" w:hanging="29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36" w:hanging="29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3" w:hanging="290"/>
      </w:pPr>
      <w:rPr>
        <w:rFonts w:hint="default"/>
        <w:lang w:val="ru-RU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2" w:hanging="44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36" w:hanging="4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53" w:hanging="4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69" w:hanging="4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86" w:hanging="4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03" w:hanging="4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19" w:hanging="4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36" w:hanging="4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3" w:hanging="444"/>
      </w:pPr>
      <w:rPr>
        <w:rFonts w:hint="default"/>
        <w:lang w:val="ru-RU" w:eastAsia="en-US" w:bidi="ar-SA"/>
      </w:rPr>
    </w:lvl>
  </w:abstractNum>
  <w:abstractNum w:abstractNumId="4">
    <w:nsid w:val="03D62ECE"/>
    <w:multiLevelType w:val="multilevel"/>
    <w:tmpl w:val="03D62ECE"/>
    <w:lvl w:ilvl="0" w:tentative="0">
      <w:start w:val="0"/>
      <w:numFmt w:val="bullet"/>
      <w:lvlText w:val=""/>
      <w:lvlJc w:val="left"/>
      <w:pPr>
        <w:ind w:left="821" w:hanging="351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766" w:hanging="35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13" w:hanging="35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59" w:hanging="35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06" w:hanging="35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53" w:hanging="35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99" w:hanging="35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46" w:hanging="35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93" w:hanging="351"/>
      </w:pPr>
      <w:rPr>
        <w:rFonts w:hint="default"/>
        <w:lang w:val="ru-RU" w:eastAsia="en-US" w:bidi="ar-SA"/>
      </w:rPr>
    </w:lvl>
  </w:abstractNum>
  <w:abstractNum w:abstractNumId="5">
    <w:nsid w:val="25B654F3"/>
    <w:multiLevelType w:val="multilevel"/>
    <w:tmpl w:val="25B654F3"/>
    <w:lvl w:ilvl="0" w:tentative="0">
      <w:start w:val="0"/>
      <w:numFmt w:val="bullet"/>
      <w:lvlText w:val=""/>
      <w:lvlJc w:val="left"/>
      <w:pPr>
        <w:ind w:left="1541" w:hanging="351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414" w:hanging="35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289" w:hanging="35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63" w:hanging="35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038" w:hanging="35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913" w:hanging="35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87" w:hanging="35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662" w:hanging="35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537" w:hanging="351"/>
      </w:pPr>
      <w:rPr>
        <w:rFonts w:hint="default"/>
        <w:lang w:val="ru-RU" w:eastAsia="en-US" w:bidi="ar-SA"/>
      </w:rPr>
    </w:lvl>
  </w:abstractNum>
  <w:abstractNum w:abstractNumId="6">
    <w:nsid w:val="59ADCABA"/>
    <w:multiLevelType w:val="multilevel"/>
    <w:tmpl w:val="59ADCABA"/>
    <w:lvl w:ilvl="0" w:tentative="0">
      <w:start w:val="0"/>
      <w:numFmt w:val="bullet"/>
      <w:lvlText w:val="•"/>
      <w:lvlJc w:val="left"/>
      <w:pPr>
        <w:ind w:left="112" w:hanging="23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36" w:hanging="23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53" w:hanging="23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69" w:hanging="23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86" w:hanging="23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03" w:hanging="23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19" w:hanging="23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36" w:hanging="23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53" w:hanging="231"/>
      </w:pPr>
      <w:rPr>
        <w:rFonts w:hint="default"/>
        <w:lang w:val="ru-RU" w:eastAsia="en-US" w:bidi="ar-SA"/>
      </w:rPr>
    </w:lvl>
  </w:abstractNum>
  <w:abstractNum w:abstractNumId="7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1178" w:hanging="35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90" w:hanging="35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01" w:hanging="35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11" w:hanging="35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22" w:hanging="35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33" w:hanging="35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43" w:hanging="35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54" w:hanging="35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65" w:hanging="35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CA325A3"/>
    <w:rsid w:val="48D4511B"/>
    <w:rsid w:val="5D6B4AC8"/>
    <w:rsid w:val="65AD0B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spacing w:before="73"/>
      <w:ind w:left="222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type="paragraph" w:styleId="3">
    <w:name w:val="heading 2"/>
    <w:basedOn w:val="1"/>
    <w:next w:val="1"/>
    <w:qFormat/>
    <w:uiPriority w:val="1"/>
    <w:pPr>
      <w:spacing w:before="72"/>
      <w:ind w:left="821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82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7">
    <w:name w:val="toc 1"/>
    <w:basedOn w:val="1"/>
    <w:next w:val="1"/>
    <w:qFormat/>
    <w:uiPriority w:val="1"/>
    <w:pPr>
      <w:spacing w:before="48"/>
      <w:ind w:left="11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12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10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ScaleCrop>false</ScaleCrop>
  <LinksUpToDate>false</LinksUpToDate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2022-09-04T10:39:00Z</dcterms:created>
  <dc:creator>Ирина</dc:creator>
  <cp:lastModifiedBy>natali</cp:lastModifiedBy>
  <dcterms:modified xsi:type="dcterms:W3CDTF">2023-10-15T18:11:42Z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2022-09-04T00:00:00Z</vt:filetime>
  </property>
  <property fmtid="{D5CDD505-2E9C-101B-9397-08002B2CF9AE}" pid="5" name="KSOProductBuildVer">
    <vt:lpwstr>1049-12.2.0.13266</vt:lpwstr>
  </property>
  <property fmtid="{D5CDD505-2E9C-101B-9397-08002B2CF9AE}" pid="6" name="ICV">
    <vt:lpwstr>1871ADCC9AA94D76B14A66B0F3A5A830</vt:lpwstr>
  </property>
</Properties>
</file>