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5" w:rsidRDefault="00A967A5" w:rsidP="00A967A5">
      <w:pPr>
        <w:spacing w:before="65" w:line="276" w:lineRule="auto"/>
        <w:ind w:leftChars="696" w:left="1898" w:right="1510" w:hangingChars="131" w:hanging="367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29300" cy="7772400"/>
            <wp:effectExtent l="0" t="0" r="0" b="0"/>
            <wp:docPr id="1" name="Рисунок 1" descr="C:\Users\admin\AppData\Local\Temp\Rar$DIa0.630\IMG_20221114_11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30\IMG_20221114_111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A5" w:rsidRDefault="00A967A5" w:rsidP="002B4BEF">
      <w:pPr>
        <w:spacing w:before="65" w:line="276" w:lineRule="auto"/>
        <w:ind w:leftChars="696" w:left="1898" w:right="1510" w:hangingChars="131" w:hanging="367"/>
        <w:jc w:val="center"/>
        <w:rPr>
          <w:sz w:val="28"/>
        </w:rPr>
      </w:pPr>
    </w:p>
    <w:p w:rsidR="007C2080" w:rsidRDefault="007C2080">
      <w:pPr>
        <w:jc w:val="center"/>
        <w:rPr>
          <w:sz w:val="28"/>
        </w:rPr>
        <w:sectPr w:rsidR="007C2080">
          <w:type w:val="continuous"/>
          <w:pgSz w:w="11900" w:h="16840"/>
          <w:pgMar w:top="780" w:right="1080" w:bottom="280" w:left="1640" w:header="720" w:footer="720" w:gutter="0"/>
          <w:cols w:space="720"/>
        </w:sectPr>
      </w:pPr>
      <w:bookmarkStart w:id="0" w:name="_GoBack"/>
      <w:bookmarkEnd w:id="0"/>
    </w:p>
    <w:p w:rsidR="007C2080" w:rsidRDefault="002B4BEF">
      <w:pPr>
        <w:spacing w:before="70" w:line="229" w:lineRule="exact"/>
        <w:ind w:left="1474" w:right="1469"/>
        <w:jc w:val="center"/>
        <w:rPr>
          <w:b/>
          <w:sz w:val="20"/>
        </w:rPr>
      </w:pPr>
      <w:r>
        <w:rPr>
          <w:b/>
          <w:sz w:val="20"/>
        </w:rPr>
        <w:lastRenderedPageBreak/>
        <w:t>ПОЯСНИТЕЛЬНАЯ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ЗАПИСКА</w:t>
      </w:r>
    </w:p>
    <w:p w:rsidR="007C2080" w:rsidRDefault="002B4BEF">
      <w:pPr>
        <w:spacing w:line="229" w:lineRule="exact"/>
        <w:ind w:left="788"/>
        <w:rPr>
          <w:b/>
          <w:sz w:val="20"/>
        </w:rPr>
      </w:pPr>
      <w:r>
        <w:rPr>
          <w:b/>
          <w:sz w:val="20"/>
          <w:u w:val="single"/>
        </w:rPr>
        <w:t>Статус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программы</w:t>
      </w:r>
    </w:p>
    <w:p w:rsidR="007C2080" w:rsidRDefault="002B4BEF">
      <w:pPr>
        <w:pStyle w:val="a3"/>
        <w:spacing w:before="11" w:line="230" w:lineRule="auto"/>
        <w:ind w:right="114" w:firstLine="700"/>
        <w:jc w:val="both"/>
      </w:pPr>
      <w:r>
        <w:t>Рабочая программа составлена на основе авторской серии «Тропинка к своему Я»</w:t>
      </w:r>
      <w:r>
        <w:rPr>
          <w:spacing w:val="1"/>
        </w:rPr>
        <w:t xml:space="preserve"> </w:t>
      </w:r>
      <w:r>
        <w:t xml:space="preserve">кандидата психологических наук </w:t>
      </w:r>
      <w:proofErr w:type="spellStart"/>
      <w:r>
        <w:t>О.В.Хухлаевой</w:t>
      </w:r>
      <w:proofErr w:type="spellEnd"/>
      <w:r>
        <w:t xml:space="preserve"> и логично продолжает курс формирования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младших школьников</w:t>
      </w:r>
      <w:r>
        <w:rPr>
          <w:spacing w:val="-2"/>
        </w:rPr>
        <w:t xml:space="preserve"> </w:t>
      </w:r>
      <w:r>
        <w:t>«Тропинка к своему</w:t>
      </w:r>
      <w:r>
        <w:rPr>
          <w:spacing w:val="-3"/>
        </w:rPr>
        <w:t xml:space="preserve"> </w:t>
      </w:r>
      <w:r>
        <w:t>Я»</w:t>
      </w:r>
      <w:r>
        <w:rPr>
          <w:spacing w:val="-6"/>
        </w:rPr>
        <w:t xml:space="preserve"> </w:t>
      </w:r>
      <w:r>
        <w:t>в 1-4 классах.</w:t>
      </w:r>
    </w:p>
    <w:p w:rsidR="007C2080" w:rsidRDefault="007C2080">
      <w:pPr>
        <w:pStyle w:val="a3"/>
        <w:spacing w:before="1"/>
        <w:ind w:left="0"/>
        <w:rPr>
          <w:sz w:val="21"/>
        </w:rPr>
      </w:pPr>
    </w:p>
    <w:p w:rsidR="007C2080" w:rsidRDefault="002B4BEF">
      <w:pPr>
        <w:spacing w:line="229" w:lineRule="exact"/>
        <w:ind w:left="788"/>
        <w:jc w:val="both"/>
        <w:rPr>
          <w:b/>
          <w:sz w:val="20"/>
        </w:rPr>
      </w:pPr>
      <w:r>
        <w:rPr>
          <w:b/>
          <w:sz w:val="20"/>
          <w:u w:val="single"/>
        </w:rPr>
        <w:t>Место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предмета в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учебном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плане</w:t>
      </w:r>
    </w:p>
    <w:p w:rsidR="007C2080" w:rsidRDefault="002B4BEF">
      <w:pPr>
        <w:pStyle w:val="a3"/>
        <w:spacing w:before="9" w:line="228" w:lineRule="auto"/>
        <w:ind w:right="116" w:firstLine="7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 34 учебных</w:t>
      </w:r>
      <w:r>
        <w:rPr>
          <w:spacing w:val="-3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срок реализации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 лет.</w:t>
      </w:r>
    </w:p>
    <w:p w:rsidR="007C2080" w:rsidRDefault="007C2080">
      <w:pPr>
        <w:pStyle w:val="a3"/>
        <w:spacing w:before="4"/>
        <w:ind w:left="0"/>
      </w:pPr>
    </w:p>
    <w:p w:rsidR="007C2080" w:rsidRDefault="002B4BEF">
      <w:pPr>
        <w:spacing w:before="1"/>
        <w:ind w:left="829"/>
        <w:jc w:val="both"/>
        <w:rPr>
          <w:b/>
          <w:sz w:val="20"/>
        </w:rPr>
      </w:pPr>
      <w:r>
        <w:rPr>
          <w:b/>
          <w:sz w:val="20"/>
          <w:u w:val="single"/>
        </w:rPr>
        <w:t>Общая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характеристика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учебного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предмета</w:t>
      </w:r>
    </w:p>
    <w:p w:rsidR="007C2080" w:rsidRDefault="002B4BEF">
      <w:pPr>
        <w:pStyle w:val="a3"/>
        <w:spacing w:before="17"/>
        <w:ind w:right="114" w:firstLine="700"/>
        <w:jc w:val="both"/>
      </w:pPr>
      <w:r>
        <w:t>Подростковый период — важнейший этап жизни человека, время выборов, которые во</w:t>
      </w:r>
      <w:r>
        <w:rPr>
          <w:spacing w:val="-52"/>
        </w:rPr>
        <w:t xml:space="preserve"> </w:t>
      </w:r>
      <w:r>
        <w:t>многом</w:t>
      </w:r>
      <w:r>
        <w:rPr>
          <w:spacing w:val="30"/>
        </w:rPr>
        <w:t xml:space="preserve"> </w:t>
      </w:r>
      <w:r>
        <w:t>определяют</w:t>
      </w:r>
      <w:r>
        <w:rPr>
          <w:spacing w:val="31"/>
        </w:rPr>
        <w:t xml:space="preserve"> </w:t>
      </w:r>
      <w:r>
        <w:t>последующую</w:t>
      </w:r>
      <w:r>
        <w:rPr>
          <w:spacing w:val="31"/>
        </w:rPr>
        <w:t xml:space="preserve"> </w:t>
      </w:r>
      <w:r>
        <w:t>судьбу.</w:t>
      </w:r>
      <w:r>
        <w:rPr>
          <w:spacing w:val="31"/>
        </w:rPr>
        <w:t xml:space="preserve"> </w:t>
      </w:r>
      <w:r>
        <w:t>Помочь</w:t>
      </w:r>
      <w:r>
        <w:rPr>
          <w:spacing w:val="31"/>
        </w:rPr>
        <w:t xml:space="preserve"> </w:t>
      </w:r>
      <w:r>
        <w:t>преодолеть</w:t>
      </w:r>
      <w:r>
        <w:rPr>
          <w:spacing w:val="30"/>
        </w:rPr>
        <w:t xml:space="preserve"> </w:t>
      </w:r>
      <w:r>
        <w:t>подростковый</w:t>
      </w:r>
      <w:r>
        <w:rPr>
          <w:spacing w:val="31"/>
        </w:rPr>
        <w:t xml:space="preserve"> </w:t>
      </w:r>
      <w:r>
        <w:t>кризис</w:t>
      </w:r>
      <w:r>
        <w:rPr>
          <w:spacing w:val="31"/>
        </w:rPr>
        <w:t xml:space="preserve"> </w:t>
      </w:r>
      <w:r>
        <w:t>могли</w:t>
      </w:r>
      <w:r>
        <w:rPr>
          <w:spacing w:val="-5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заботливые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нередко</w:t>
      </w:r>
      <w:r>
        <w:rPr>
          <w:spacing w:val="56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беспомощными и недостаточно психологически грамотными. Поэтому так важно, чтобы у</w:t>
      </w:r>
      <w:r>
        <w:rPr>
          <w:spacing w:val="1"/>
        </w:rPr>
        <w:t xml:space="preserve"> </w:t>
      </w:r>
      <w:r>
        <w:t xml:space="preserve">подростков была возможность поговорить о себе, исследовать себя, получить некоторые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 разобраться в своих чувствах, желаниях, особенностях, обрести уверенность 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конструктивно решать проблемы, справляться с конфликтными ситуациями, принимать 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подросткам.</w:t>
      </w:r>
    </w:p>
    <w:p w:rsidR="007C2080" w:rsidRDefault="002B4BEF">
      <w:pPr>
        <w:pStyle w:val="a3"/>
        <w:ind w:right="114" w:firstLine="700"/>
        <w:jc w:val="both"/>
      </w:pPr>
      <w:r>
        <w:t xml:space="preserve">Кроме того, переход из младшей школы в </w:t>
      </w:r>
      <w:proofErr w:type="gramStart"/>
      <w:r>
        <w:t>среднюю</w:t>
      </w:r>
      <w:proofErr w:type="gramEnd"/>
      <w:r>
        <w:t xml:space="preserve"> — очень важный момент в жизни</w:t>
      </w:r>
      <w:r>
        <w:rPr>
          <w:spacing w:val="1"/>
        </w:rPr>
        <w:t xml:space="preserve"> </w:t>
      </w:r>
      <w:r>
        <w:t>школьника. В пятом классе для детей многое оказывается новым: учителя, форма обучения,</w:t>
      </w:r>
      <w:r>
        <w:rPr>
          <w:spacing w:val="1"/>
        </w:rPr>
        <w:t xml:space="preserve"> </w:t>
      </w:r>
      <w:r>
        <w:t>которая в средней школе становится предметной, а иногда и одноклассники. Кроме того, дети</w:t>
      </w:r>
      <w:r>
        <w:rPr>
          <w:spacing w:val="1"/>
        </w:rPr>
        <w:t xml:space="preserve"> </w:t>
      </w:r>
      <w:r>
        <w:t>переходят из одного здания школы в другое, и им приходится привыкать еще и к новому</w:t>
      </w:r>
      <w:r>
        <w:rPr>
          <w:spacing w:val="1"/>
        </w:rPr>
        <w:t xml:space="preserve"> </w:t>
      </w:r>
      <w:r>
        <w:t>помещению. Конечно, есть дети, которые легко и свободно вписываются в школьную систему</w:t>
      </w:r>
      <w:r>
        <w:rPr>
          <w:spacing w:val="-5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подвержены </w:t>
      </w:r>
      <w:proofErr w:type="spellStart"/>
      <w:r>
        <w:t>дезадаптации</w:t>
      </w:r>
      <w:proofErr w:type="spellEnd"/>
      <w:r>
        <w:t>: становятся невнимательными, безответственными, тревожными,</w:t>
      </w:r>
      <w:r>
        <w:rPr>
          <w:spacing w:val="1"/>
        </w:rPr>
        <w:t xml:space="preserve"> </w:t>
      </w:r>
      <w:r>
        <w:t>неуверенными в себе, хуже учатся по сравнению с начальной школой, испытывают трудности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учителями.</w:t>
      </w:r>
    </w:p>
    <w:p w:rsidR="007C2080" w:rsidRDefault="002B4BEF">
      <w:pPr>
        <w:pStyle w:val="a3"/>
        <w:spacing w:before="1"/>
        <w:ind w:right="115" w:firstLine="700"/>
        <w:jc w:val="both"/>
      </w:pPr>
      <w:r>
        <w:t>Насколько легко и быстро младший подросток приспособится к условиям средней</w:t>
      </w:r>
      <w:r>
        <w:rPr>
          <w:spacing w:val="1"/>
        </w:rPr>
        <w:t xml:space="preserve"> </w:t>
      </w:r>
      <w:r>
        <w:t>школы, зависит не только и не столько от его интеллектуальной готовности к обучению.</w:t>
      </w:r>
      <w:r>
        <w:rPr>
          <w:spacing w:val="1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адаптации: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86"/>
        </w:tabs>
        <w:spacing w:line="252" w:lineRule="exact"/>
        <w:ind w:hanging="198"/>
      </w:pPr>
      <w:r>
        <w:t>умение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им;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86"/>
        </w:tabs>
        <w:spacing w:before="1" w:line="252" w:lineRule="exact"/>
        <w:ind w:hanging="198"/>
      </w:pPr>
      <w:r>
        <w:t>умение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86"/>
        </w:tabs>
        <w:spacing w:line="252" w:lineRule="exact"/>
        <w:ind w:hanging="198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line="252" w:lineRule="exact"/>
        <w:ind w:left="990" w:hanging="203"/>
      </w:pPr>
      <w:r>
        <w:t>навыки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достойного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одноклассниками;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before="2" w:line="252" w:lineRule="exact"/>
        <w:ind w:left="990" w:hanging="203"/>
      </w:pPr>
      <w:r>
        <w:t>навыки</w:t>
      </w:r>
      <w:r>
        <w:rPr>
          <w:spacing w:val="-4"/>
        </w:rPr>
        <w:t xml:space="preserve"> </w:t>
      </w:r>
      <w:r>
        <w:t>уверенного</w:t>
      </w:r>
      <w:r>
        <w:rPr>
          <w:spacing w:val="-3"/>
        </w:rPr>
        <w:t xml:space="preserve"> </w:t>
      </w:r>
      <w:r>
        <w:t>поведения;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line="252" w:lineRule="exact"/>
        <w:ind w:left="990" w:hanging="203"/>
      </w:pPr>
      <w:r>
        <w:t>навыки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(коллективной)</w:t>
      </w:r>
      <w:r>
        <w:rPr>
          <w:spacing w:val="-2"/>
        </w:rPr>
        <w:t xml:space="preserve"> </w:t>
      </w:r>
      <w:r>
        <w:t>деятельности;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before="1" w:line="252" w:lineRule="exact"/>
        <w:ind w:left="990" w:hanging="203"/>
      </w:pPr>
      <w:r>
        <w:t>навыки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мирным</w:t>
      </w:r>
      <w:r>
        <w:rPr>
          <w:spacing w:val="-3"/>
        </w:rPr>
        <w:t xml:space="preserve"> </w:t>
      </w:r>
      <w:r>
        <w:t>путем;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line="252" w:lineRule="exact"/>
        <w:ind w:left="990" w:hanging="203"/>
      </w:pPr>
      <w:r>
        <w:t>навыки</w:t>
      </w:r>
      <w:r>
        <w:rPr>
          <w:spacing w:val="-4"/>
        </w:rPr>
        <w:t xml:space="preserve"> </w:t>
      </w:r>
      <w:proofErr w:type="spellStart"/>
      <w:r>
        <w:t>самоподдержки</w:t>
      </w:r>
      <w:proofErr w:type="spellEnd"/>
      <w:r>
        <w:t>;</w:t>
      </w:r>
    </w:p>
    <w:p w:rsidR="007C2080" w:rsidRDefault="002B4BEF">
      <w:pPr>
        <w:pStyle w:val="a4"/>
        <w:numPr>
          <w:ilvl w:val="0"/>
          <w:numId w:val="2"/>
        </w:numPr>
        <w:tabs>
          <w:tab w:val="left" w:pos="991"/>
        </w:tabs>
        <w:spacing w:line="252" w:lineRule="exact"/>
        <w:ind w:left="990" w:hanging="203"/>
      </w:pPr>
      <w:r>
        <w:t>навыки</w:t>
      </w:r>
      <w:r>
        <w:rPr>
          <w:spacing w:val="-3"/>
        </w:rPr>
        <w:t xml:space="preserve"> </w:t>
      </w:r>
      <w:r>
        <w:t>адекватной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способностей.</w:t>
      </w:r>
    </w:p>
    <w:p w:rsidR="007C2080" w:rsidRDefault="002B4BEF">
      <w:pPr>
        <w:pStyle w:val="a3"/>
        <w:spacing w:before="2"/>
        <w:ind w:right="115" w:firstLine="700"/>
        <w:jc w:val="both"/>
      </w:pPr>
      <w:r>
        <w:t xml:space="preserve">Для предотвращения явлений </w:t>
      </w:r>
      <w:proofErr w:type="spellStart"/>
      <w:r>
        <w:t>дезадаптации</w:t>
      </w:r>
      <w:proofErr w:type="spellEnd"/>
      <w:r>
        <w:t xml:space="preserve"> целесообразно систематически проводить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пятиклассниками,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proofErr w:type="gramStart"/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психологических занятий именно с пятиклассниками заключается в том, что они не только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52"/>
        </w:rPr>
        <w:t xml:space="preserve"> </w:t>
      </w:r>
      <w:proofErr w:type="spellStart"/>
      <w:r>
        <w:t>самоузнавания</w:t>
      </w:r>
      <w:proofErr w:type="spellEnd"/>
      <w:r>
        <w:t xml:space="preserve"> и </w:t>
      </w:r>
      <w:proofErr w:type="spellStart"/>
      <w:r>
        <w:t>взаимоузнавания</w:t>
      </w:r>
      <w:proofErr w:type="spellEnd"/>
      <w:r>
        <w:t>, но и дают возможность психологу лучше узнать новых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отслеживая</w:t>
      </w:r>
      <w:r>
        <w:rPr>
          <w:spacing w:val="1"/>
        </w:rPr>
        <w:t xml:space="preserve"> </w:t>
      </w:r>
      <w:r>
        <w:t>ход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психического</w:t>
      </w:r>
      <w:r>
        <w:rPr>
          <w:spacing w:val="24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замечая</w:t>
      </w:r>
      <w:r>
        <w:rPr>
          <w:spacing w:val="23"/>
        </w:rPr>
        <w:t xml:space="preserve"> </w:t>
      </w:r>
      <w:r>
        <w:t>возникающее</w:t>
      </w:r>
      <w:r>
        <w:rPr>
          <w:spacing w:val="22"/>
        </w:rPr>
        <w:t xml:space="preserve"> </w:t>
      </w:r>
      <w:r>
        <w:t>психологическое</w:t>
      </w:r>
      <w:proofErr w:type="gramEnd"/>
    </w:p>
    <w:p w:rsidR="007C2080" w:rsidRDefault="007C2080">
      <w:pPr>
        <w:jc w:val="both"/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a3"/>
        <w:spacing w:before="66"/>
        <w:ind w:right="115"/>
        <w:jc w:val="both"/>
      </w:pPr>
      <w:r>
        <w:lastRenderedPageBreak/>
        <w:t>неблагополучие, и, в конечном счете, предупреждать появление серьезных психологических</w:t>
      </w:r>
      <w:r>
        <w:rPr>
          <w:spacing w:val="1"/>
        </w:rPr>
        <w:t xml:space="preserve"> </w:t>
      </w:r>
      <w:r>
        <w:t>проблем у ребенка. Наблюдения за детьми в ходе занятий, а также психодиагностика, дают</w:t>
      </w:r>
      <w:r>
        <w:rPr>
          <w:spacing w:val="1"/>
        </w:rPr>
        <w:t xml:space="preserve"> </w:t>
      </w:r>
      <w:r>
        <w:t xml:space="preserve">психологу массу сведений о психологических особенностях учащихся, </w:t>
      </w:r>
      <w:proofErr w:type="gramStart"/>
      <w:r>
        <w:t>которые</w:t>
      </w:r>
      <w:proofErr w:type="gramEnd"/>
      <w:r>
        <w:t xml:space="preserve"> безусловно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 учителями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7C2080" w:rsidRDefault="002B4BEF">
      <w:pPr>
        <w:pStyle w:val="a3"/>
        <w:spacing w:line="259" w:lineRule="auto"/>
        <w:ind w:right="115" w:firstLine="760"/>
        <w:jc w:val="both"/>
      </w:pPr>
      <w:proofErr w:type="gramStart"/>
      <w:r>
        <w:t>На занятиях дети имеют возможность рассказать о себе, поиграть в психологические</w:t>
      </w:r>
      <w:r>
        <w:rPr>
          <w:spacing w:val="1"/>
        </w:rPr>
        <w:t xml:space="preserve"> </w:t>
      </w:r>
      <w:r>
        <w:t>игры, свободно выражают себя в рисунке, движении, общаются, узнают мнение окружающих</w:t>
      </w:r>
      <w:r>
        <w:rPr>
          <w:spacing w:val="1"/>
        </w:rPr>
        <w:t xml:space="preserve"> </w:t>
      </w:r>
      <w:r>
        <w:t>о себе и высказывают свое, размышляют вслух, могут позволить себе не согласиться друг 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расслабляются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участвуют в конкурсах, ролевых и деловых играх, выполняют психологические упражнения.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достигаемым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7C2080" w:rsidRDefault="007C2080">
      <w:pPr>
        <w:pStyle w:val="a3"/>
        <w:spacing w:before="6"/>
        <w:ind w:left="0"/>
        <w:rPr>
          <w:sz w:val="20"/>
        </w:rPr>
      </w:pPr>
    </w:p>
    <w:p w:rsidR="007C2080" w:rsidRDefault="002B4BEF">
      <w:pPr>
        <w:pStyle w:val="a3"/>
        <w:spacing w:line="266" w:lineRule="auto"/>
        <w:ind w:right="115" w:firstLine="760"/>
        <w:jc w:val="both"/>
      </w:pPr>
      <w:r>
        <w:rPr>
          <w:b/>
          <w:u w:val="thick"/>
        </w:rPr>
        <w:t>Цель занятий</w:t>
      </w:r>
      <w:r>
        <w:rPr>
          <w:b/>
        </w:rPr>
        <w:t xml:space="preserve"> </w:t>
      </w:r>
      <w:r>
        <w:t>- развивать самосознание и рефлексивные способности обучающихся;</w:t>
      </w:r>
      <w:r>
        <w:rPr>
          <w:spacing w:val="1"/>
        </w:rPr>
        <w:t xml:space="preserve"> </w:t>
      </w:r>
      <w:r>
        <w:t>способствовать успешной психологической адаптации пятиклассников к условиям средней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подростковый</w:t>
      </w:r>
      <w:r>
        <w:rPr>
          <w:spacing w:val="-2"/>
        </w:rPr>
        <w:t xml:space="preserve"> </w:t>
      </w:r>
      <w:r>
        <w:t>кризис.</w:t>
      </w:r>
    </w:p>
    <w:p w:rsidR="007C2080" w:rsidRDefault="007C2080">
      <w:pPr>
        <w:pStyle w:val="a3"/>
        <w:spacing w:before="3"/>
        <w:ind w:left="0"/>
        <w:rPr>
          <w:sz w:val="21"/>
        </w:rPr>
      </w:pPr>
    </w:p>
    <w:p w:rsidR="007C2080" w:rsidRDefault="002B4BEF">
      <w:pPr>
        <w:spacing w:before="1" w:line="249" w:lineRule="exact"/>
        <w:ind w:left="889"/>
        <w:rPr>
          <w:b/>
        </w:rPr>
      </w:pPr>
      <w:r>
        <w:rPr>
          <w:b/>
          <w:u w:val="thick"/>
        </w:rPr>
        <w:t>Основные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задачи</w:t>
      </w:r>
      <w:r>
        <w:rPr>
          <w:b/>
        </w:rPr>
        <w:t>: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line="249" w:lineRule="exact"/>
        <w:ind w:left="678" w:hanging="330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знаний;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Развитие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самопознания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самосовершенствования;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Развитие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школьников;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6"/>
        <w:ind w:left="678" w:hanging="330"/>
      </w:pPr>
      <w:r>
        <w:t>Обучение</w:t>
      </w:r>
      <w:r>
        <w:rPr>
          <w:spacing w:val="-3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общения;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Коррекция</w:t>
      </w:r>
      <w:r>
        <w:rPr>
          <w:spacing w:val="-4"/>
        </w:rPr>
        <w:t xml:space="preserve"> </w:t>
      </w:r>
      <w:r>
        <w:t>самооценки;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6"/>
        <w:ind w:left="678" w:hanging="330"/>
      </w:pPr>
      <w:r>
        <w:t>Обучение</w:t>
      </w:r>
      <w:r>
        <w:rPr>
          <w:spacing w:val="-4"/>
        </w:rPr>
        <w:t xml:space="preserve"> </w:t>
      </w:r>
      <w:r>
        <w:t>приемам</w:t>
      </w:r>
      <w:r>
        <w:rPr>
          <w:spacing w:val="-5"/>
        </w:rPr>
        <w:t xml:space="preserve"> </w:t>
      </w:r>
      <w:proofErr w:type="gramStart"/>
      <w:r>
        <w:t>эмоциональной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Содействие</w:t>
      </w:r>
      <w:r>
        <w:rPr>
          <w:spacing w:val="-4"/>
        </w:rPr>
        <w:t xml:space="preserve"> </w:t>
      </w:r>
      <w:r>
        <w:t>адекватному</w:t>
      </w:r>
      <w:r>
        <w:rPr>
          <w:spacing w:val="-8"/>
        </w:rPr>
        <w:t xml:space="preserve"> </w:t>
      </w:r>
      <w:proofErr w:type="spellStart"/>
      <w:r>
        <w:t>психосексуальному</w:t>
      </w:r>
      <w:proofErr w:type="spellEnd"/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подростков;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6"/>
        <w:ind w:left="678" w:hanging="330"/>
      </w:pPr>
      <w:r>
        <w:t>Выработка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7C2080" w:rsidRDefault="007C2080">
      <w:pPr>
        <w:pStyle w:val="a3"/>
        <w:spacing w:before="7"/>
        <w:ind w:left="0"/>
        <w:rPr>
          <w:sz w:val="23"/>
        </w:rPr>
      </w:pPr>
    </w:p>
    <w:p w:rsidR="007C2080" w:rsidRDefault="002B4BEF">
      <w:pPr>
        <w:spacing w:before="1" w:line="250" w:lineRule="exact"/>
        <w:ind w:left="848"/>
        <w:rPr>
          <w:b/>
        </w:rPr>
      </w:pPr>
      <w:r>
        <w:rPr>
          <w:b/>
          <w:u w:val="thick"/>
        </w:rPr>
        <w:t>Ожидаемые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</w:rPr>
        <w:t>: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line="250" w:lineRule="exact"/>
        <w:ind w:left="678" w:hanging="330"/>
      </w:pPr>
      <w:r>
        <w:t>Учащиеся</w:t>
      </w:r>
      <w:r>
        <w:rPr>
          <w:spacing w:val="-4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самоанализа,</w:t>
      </w:r>
      <w:r>
        <w:rPr>
          <w:spacing w:val="-3"/>
        </w:rPr>
        <w:t xml:space="preserve"> </w:t>
      </w:r>
      <w:r>
        <w:t>самораскрытий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самоизменения</w:t>
      </w:r>
      <w:proofErr w:type="spellEnd"/>
      <w:r>
        <w:t>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30"/>
        <w:ind w:left="678" w:hanging="330"/>
      </w:pPr>
      <w:r>
        <w:t>Повышается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независимость;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30" w:line="268" w:lineRule="auto"/>
        <w:ind w:left="627" w:right="531" w:hanging="279"/>
      </w:pPr>
      <w:r>
        <w:t>Школьники</w:t>
      </w:r>
      <w:r>
        <w:rPr>
          <w:spacing w:val="-4"/>
        </w:rPr>
        <w:t xml:space="preserve"> </w:t>
      </w:r>
      <w:r>
        <w:t>учатся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выбор,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своих</w:t>
      </w:r>
      <w:r>
        <w:rPr>
          <w:spacing w:val="-5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 за них;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2" w:line="268" w:lineRule="auto"/>
        <w:ind w:right="644" w:hanging="279"/>
      </w:pPr>
      <w:r>
        <w:t>Развивается умение четко формулировать, высказывать свою позицию и принимать</w:t>
      </w:r>
      <w:r>
        <w:rPr>
          <w:spacing w:val="-5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 отличную от</w:t>
      </w:r>
      <w:r>
        <w:rPr>
          <w:spacing w:val="-1"/>
        </w:rPr>
        <w:t xml:space="preserve"> </w:t>
      </w:r>
      <w:proofErr w:type="gramStart"/>
      <w:r>
        <w:t>своей</w:t>
      </w:r>
      <w:proofErr w:type="gramEnd"/>
      <w:r>
        <w:t>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line="250" w:lineRule="exact"/>
        <w:ind w:left="678" w:hanging="330"/>
      </w:pPr>
      <w:r>
        <w:t>Повышается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поведенческая</w:t>
      </w:r>
      <w:r>
        <w:rPr>
          <w:spacing w:val="-5"/>
        </w:rPr>
        <w:t xml:space="preserve"> </w:t>
      </w:r>
      <w:r>
        <w:t>гибкость;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6"/>
        <w:ind w:left="678" w:hanging="330"/>
      </w:pPr>
      <w:r>
        <w:t>Формируется</w:t>
      </w:r>
      <w:r>
        <w:rPr>
          <w:spacing w:val="-5"/>
        </w:rPr>
        <w:t xml:space="preserve"> </w:t>
      </w:r>
      <w:r>
        <w:t>позитивное</w:t>
      </w:r>
      <w:r>
        <w:rPr>
          <w:spacing w:val="-5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(комплекс</w:t>
      </w:r>
      <w:r>
        <w:rPr>
          <w:spacing w:val="-3"/>
        </w:rPr>
        <w:t xml:space="preserve"> </w:t>
      </w:r>
      <w:r>
        <w:t>победителя).</w:t>
      </w:r>
    </w:p>
    <w:p w:rsidR="007C2080" w:rsidRDefault="007C2080">
      <w:pPr>
        <w:pStyle w:val="a3"/>
        <w:spacing w:before="8"/>
        <w:ind w:left="0"/>
        <w:rPr>
          <w:sz w:val="23"/>
        </w:rPr>
      </w:pPr>
    </w:p>
    <w:p w:rsidR="007C2080" w:rsidRDefault="002B4BEF">
      <w:pPr>
        <w:spacing w:line="249" w:lineRule="exact"/>
        <w:ind w:left="836"/>
        <w:rPr>
          <w:b/>
        </w:rPr>
      </w:pPr>
      <w:r>
        <w:rPr>
          <w:b/>
          <w:u w:val="thick"/>
        </w:rPr>
        <w:t>Формы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примеры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практических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занятий: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line="249" w:lineRule="exact"/>
        <w:ind w:left="678" w:hanging="330"/>
      </w:pPr>
      <w:r>
        <w:t>деловые</w:t>
      </w:r>
      <w:r>
        <w:rPr>
          <w:spacing w:val="-2"/>
        </w:rPr>
        <w:t xml:space="preserve"> </w:t>
      </w:r>
      <w:r>
        <w:t>игры;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самоанализ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недостатки;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6"/>
        <w:ind w:left="678" w:hanging="330"/>
      </w:pPr>
      <w:r>
        <w:t>разнообразные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курса;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25"/>
        <w:ind w:left="678" w:hanging="330"/>
      </w:pPr>
      <w:r>
        <w:t>разбор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социально-педагогических</w:t>
      </w:r>
      <w:r>
        <w:rPr>
          <w:spacing w:val="-3"/>
        </w:rPr>
        <w:t xml:space="preserve"> </w:t>
      </w:r>
      <w:r>
        <w:t>задач-проб,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ситуаций-проб;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25" w:line="264" w:lineRule="auto"/>
        <w:ind w:right="1604" w:hanging="279"/>
      </w:pPr>
      <w:r>
        <w:t>тренинг самопознания, мотивации достижения, произвольного внимания,</w:t>
      </w:r>
      <w:r>
        <w:rPr>
          <w:spacing w:val="-52"/>
        </w:rPr>
        <w:t xml:space="preserve"> </w:t>
      </w:r>
      <w:r>
        <w:t>наблюдательности;</w:t>
      </w: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1"/>
        <w:ind w:left="678" w:hanging="330"/>
      </w:pPr>
      <w:r>
        <w:t>составление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одноклассника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наблюдений;</w:t>
      </w:r>
    </w:p>
    <w:p w:rsidR="007C2080" w:rsidRDefault="007C2080">
      <w:p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a4"/>
        <w:numPr>
          <w:ilvl w:val="0"/>
          <w:numId w:val="3"/>
        </w:numPr>
        <w:tabs>
          <w:tab w:val="left" w:pos="678"/>
          <w:tab w:val="left" w:pos="679"/>
        </w:tabs>
        <w:spacing w:before="63"/>
        <w:ind w:left="678" w:hanging="330"/>
      </w:pPr>
      <w:r>
        <w:lastRenderedPageBreak/>
        <w:t>творческие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курса.</w:t>
      </w:r>
    </w:p>
    <w:p w:rsidR="007C2080" w:rsidRDefault="007C2080">
      <w:pPr>
        <w:pStyle w:val="a3"/>
        <w:spacing w:before="9"/>
        <w:ind w:left="0"/>
        <w:rPr>
          <w:sz w:val="15"/>
        </w:rPr>
      </w:pPr>
    </w:p>
    <w:p w:rsidR="007C2080" w:rsidRDefault="002B4BEF">
      <w:pPr>
        <w:spacing w:before="91"/>
        <w:ind w:left="469"/>
        <w:rPr>
          <w:b/>
        </w:rPr>
      </w:pPr>
      <w:r>
        <w:rPr>
          <w:b/>
          <w:u w:val="thick"/>
        </w:rPr>
        <w:t>Содержание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программы</w:t>
      </w:r>
    </w:p>
    <w:p w:rsidR="007C2080" w:rsidRDefault="007C2080">
      <w:pPr>
        <w:pStyle w:val="a3"/>
        <w:spacing w:before="4"/>
        <w:ind w:left="0"/>
        <w:rPr>
          <w:b/>
          <w:sz w:val="20"/>
        </w:rPr>
      </w:pPr>
    </w:p>
    <w:p w:rsidR="007C2080" w:rsidRDefault="002B4BEF">
      <w:pPr>
        <w:pStyle w:val="a4"/>
        <w:tabs>
          <w:tab w:val="left" w:pos="4423"/>
        </w:tabs>
        <w:ind w:left="0" w:firstLineChars="50" w:firstLine="110"/>
      </w:pPr>
      <w:r>
        <w:t>5 класс</w:t>
      </w:r>
    </w:p>
    <w:p w:rsidR="007C2080" w:rsidRDefault="002B4BEF">
      <w:pPr>
        <w:pStyle w:val="1"/>
        <w:spacing w:before="4" w:line="251" w:lineRule="exact"/>
        <w:ind w:left="627"/>
        <w:jc w:val="both"/>
      </w:pPr>
      <w:r>
        <w:t>Раздел 1.</w:t>
      </w:r>
      <w:r>
        <w:rPr>
          <w:spacing w:val="-4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психологии</w:t>
      </w:r>
    </w:p>
    <w:p w:rsidR="007C2080" w:rsidRDefault="002B4BEF">
      <w:pPr>
        <w:pStyle w:val="a3"/>
        <w:spacing w:line="251" w:lineRule="exact"/>
        <w:jc w:val="both"/>
      </w:pPr>
      <w:r>
        <w:t>Зачем</w:t>
      </w:r>
      <w:r>
        <w:rPr>
          <w:spacing w:val="-3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психологии?</w:t>
      </w:r>
      <w:r>
        <w:rPr>
          <w:spacing w:val="-2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УУД.</w:t>
      </w:r>
    </w:p>
    <w:p w:rsidR="007C2080" w:rsidRDefault="002B4BEF">
      <w:pPr>
        <w:pStyle w:val="1"/>
        <w:spacing w:before="4" w:line="251" w:lineRule="exact"/>
        <w:ind w:left="627"/>
        <w:jc w:val="both"/>
      </w:pPr>
      <w:r>
        <w:t>Раздел</w:t>
      </w:r>
      <w:r>
        <w:rPr>
          <w:spacing w:val="1"/>
        </w:rPr>
        <w:t xml:space="preserve"> </w:t>
      </w:r>
      <w:r>
        <w:t>2. Я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я</w:t>
      </w:r>
    </w:p>
    <w:p w:rsidR="007C2080" w:rsidRDefault="002B4BEF">
      <w:pPr>
        <w:pStyle w:val="a3"/>
        <w:spacing w:line="251" w:lineRule="exact"/>
        <w:ind w:left="627"/>
        <w:jc w:val="both"/>
      </w:pPr>
      <w:r>
        <w:t>Качества</w:t>
      </w:r>
      <w:r>
        <w:rPr>
          <w:spacing w:val="-2"/>
        </w:rPr>
        <w:t xml:space="preserve"> </w:t>
      </w:r>
      <w:proofErr w:type="gramStart"/>
      <w:r>
        <w:t>личности</w:t>
      </w:r>
      <w:proofErr w:type="gramEnd"/>
      <w:r>
        <w:t>:</w:t>
      </w:r>
      <w:r>
        <w:rPr>
          <w:spacing w:val="-1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я?</w:t>
      </w:r>
      <w:r>
        <w:rPr>
          <w:spacing w:val="-1"/>
        </w:rPr>
        <w:t xml:space="preserve"> </w:t>
      </w:r>
      <w:proofErr w:type="gramStart"/>
      <w:r>
        <w:t>какой</w:t>
      </w:r>
      <w:proofErr w:type="gramEnd"/>
      <w:r>
        <w:rPr>
          <w:spacing w:val="-3"/>
        </w:rPr>
        <w:t xml:space="preserve"> </w:t>
      </w:r>
      <w:r>
        <w:t>я?»</w:t>
      </w:r>
    </w:p>
    <w:p w:rsidR="007C2080" w:rsidRDefault="002B4BEF">
      <w:pPr>
        <w:pStyle w:val="a3"/>
        <w:spacing w:line="256" w:lineRule="auto"/>
        <w:ind w:left="589" w:right="117" w:firstLine="19"/>
        <w:jc w:val="both"/>
      </w:pPr>
      <w:r>
        <w:t>Ощущения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восприятие.</w:t>
      </w:r>
      <w:r>
        <w:rPr>
          <w:spacing w:val="31"/>
        </w:rPr>
        <w:t xml:space="preserve"> </w:t>
      </w:r>
      <w:r>
        <w:t>Эмоции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чувства.</w:t>
      </w:r>
      <w:r>
        <w:rPr>
          <w:spacing w:val="32"/>
        </w:rPr>
        <w:t xml:space="preserve"> </w:t>
      </w:r>
      <w:r>
        <w:t>Темперамент.</w:t>
      </w:r>
      <w:r>
        <w:rPr>
          <w:spacing w:val="31"/>
        </w:rPr>
        <w:t xml:space="preserve"> </w:t>
      </w:r>
      <w:r>
        <w:t>Внимание.</w:t>
      </w:r>
      <w:r>
        <w:rPr>
          <w:spacing w:val="32"/>
        </w:rPr>
        <w:t xml:space="preserve"> </w:t>
      </w:r>
      <w:r>
        <w:t>Память.</w:t>
      </w:r>
      <w:r>
        <w:rPr>
          <w:spacing w:val="31"/>
        </w:rPr>
        <w:t xml:space="preserve"> </w:t>
      </w:r>
      <w:r>
        <w:t>Знания</w:t>
      </w:r>
      <w:r>
        <w:rPr>
          <w:spacing w:val="-5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Направленность: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взгляды, убеждения,</w:t>
      </w:r>
      <w:r>
        <w:rPr>
          <w:spacing w:val="-1"/>
        </w:rPr>
        <w:t xml:space="preserve"> </w:t>
      </w:r>
      <w:r>
        <w:t>нравственность.</w:t>
      </w:r>
      <w:r>
        <w:rPr>
          <w:spacing w:val="-3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Самооценка.</w:t>
      </w:r>
    </w:p>
    <w:p w:rsidR="007C2080" w:rsidRDefault="002B4BEF">
      <w:pPr>
        <w:pStyle w:val="a3"/>
        <w:spacing w:before="1" w:line="254" w:lineRule="auto"/>
        <w:ind w:right="119" w:firstLine="480"/>
        <w:jc w:val="both"/>
      </w:pPr>
      <w:r>
        <w:t>Я - могу. Я - нужен! Я мечтаю. Я - это мои цели. Я — это мое детство. Я - это мое</w:t>
      </w:r>
      <w:r>
        <w:rPr>
          <w:spacing w:val="1"/>
        </w:rPr>
        <w:t xml:space="preserve"> </w:t>
      </w:r>
      <w:r>
        <w:t>настоящее.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 мое будущее.</w:t>
      </w:r>
    </w:p>
    <w:p w:rsidR="007C2080" w:rsidRDefault="002B4BEF">
      <w:pPr>
        <w:pStyle w:val="a3"/>
        <w:spacing w:before="4" w:line="256" w:lineRule="auto"/>
        <w:ind w:right="115" w:firstLine="480"/>
        <w:jc w:val="both"/>
      </w:pPr>
      <w:r>
        <w:t>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ученик.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 в</w:t>
      </w:r>
      <w:r>
        <w:rPr>
          <w:spacing w:val="1"/>
        </w:rPr>
        <w:t xml:space="preserve"> </w:t>
      </w:r>
      <w:r>
        <w:t>роли ученика.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правилами, поведение в различных школьных ситуациях. Формирование учебных навыков,</w:t>
      </w:r>
      <w:r>
        <w:rPr>
          <w:spacing w:val="1"/>
        </w:rPr>
        <w:t xml:space="preserve"> </w:t>
      </w:r>
      <w:r>
        <w:t>усвоение правил работы на уроке. Диагностика учебной мотивации, школьной тревожности,</w:t>
      </w:r>
      <w:r>
        <w:rPr>
          <w:spacing w:val="1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7C2080" w:rsidRDefault="002B4BEF">
      <w:pPr>
        <w:pStyle w:val="1"/>
        <w:spacing w:before="7" w:line="240" w:lineRule="auto"/>
        <w:ind w:left="608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имею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чувствовать и</w:t>
      </w:r>
      <w:r>
        <w:rPr>
          <w:spacing w:val="-4"/>
        </w:rPr>
        <w:t xml:space="preserve"> </w:t>
      </w:r>
      <w:r>
        <w:t>выражать свои</w:t>
      </w:r>
      <w:r>
        <w:rPr>
          <w:spacing w:val="-1"/>
        </w:rPr>
        <w:t xml:space="preserve"> </w:t>
      </w:r>
      <w:r>
        <w:t>чувства</w:t>
      </w:r>
    </w:p>
    <w:p w:rsidR="007C2080" w:rsidRDefault="002B4BEF">
      <w:pPr>
        <w:pStyle w:val="a3"/>
        <w:spacing w:before="13"/>
        <w:ind w:left="608"/>
        <w:jc w:val="both"/>
      </w:pPr>
      <w:r>
        <w:t>Чувства</w:t>
      </w:r>
      <w:r>
        <w:rPr>
          <w:spacing w:val="21"/>
        </w:rPr>
        <w:t xml:space="preserve"> </w:t>
      </w:r>
      <w:r>
        <w:t>бывают</w:t>
      </w:r>
      <w:r>
        <w:rPr>
          <w:spacing w:val="21"/>
        </w:rPr>
        <w:t xml:space="preserve"> </w:t>
      </w:r>
      <w:r>
        <w:t>разные.</w:t>
      </w:r>
      <w:r>
        <w:rPr>
          <w:spacing w:val="18"/>
        </w:rPr>
        <w:t xml:space="preserve"> </w:t>
      </w:r>
      <w:r>
        <w:t>Стыдно</w:t>
      </w:r>
      <w:r>
        <w:rPr>
          <w:spacing w:val="21"/>
        </w:rPr>
        <w:t xml:space="preserve"> </w:t>
      </w:r>
      <w:r>
        <w:t>ли</w:t>
      </w:r>
      <w:r>
        <w:rPr>
          <w:spacing w:val="21"/>
        </w:rPr>
        <w:t xml:space="preserve"> </w:t>
      </w:r>
      <w:r>
        <w:t>бояться?</w:t>
      </w:r>
      <w:r>
        <w:rPr>
          <w:spacing w:val="21"/>
        </w:rPr>
        <w:t xml:space="preserve"> </w:t>
      </w:r>
      <w:r>
        <w:t>Имею</w:t>
      </w:r>
      <w:r>
        <w:rPr>
          <w:spacing w:val="22"/>
        </w:rPr>
        <w:t xml:space="preserve"> </w:t>
      </w:r>
      <w:r>
        <w:t>ли</w:t>
      </w:r>
      <w:r>
        <w:rPr>
          <w:spacing w:val="20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сердиться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обижаться?</w:t>
      </w:r>
    </w:p>
    <w:p w:rsidR="007C2080" w:rsidRDefault="002B4BEF">
      <w:pPr>
        <w:pStyle w:val="a3"/>
        <w:spacing w:before="18"/>
        <w:jc w:val="both"/>
      </w:pPr>
      <w:r>
        <w:t>Определение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тревожности.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ценен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уникален.</w:t>
      </w:r>
    </w:p>
    <w:p w:rsidR="007C2080" w:rsidRDefault="002B4BEF">
      <w:pPr>
        <w:pStyle w:val="1"/>
        <w:spacing w:before="21" w:line="240" w:lineRule="auto"/>
        <w:ind w:left="608"/>
        <w:jc w:val="both"/>
      </w:pPr>
      <w:r>
        <w:t>Раздел</w:t>
      </w:r>
      <w:r>
        <w:rPr>
          <w:spacing w:val="1"/>
        </w:rPr>
        <w:t xml:space="preserve"> </w:t>
      </w:r>
      <w:r>
        <w:t>4. Я и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</w:p>
    <w:p w:rsidR="007C2080" w:rsidRDefault="002B4BEF">
      <w:pPr>
        <w:pStyle w:val="a3"/>
        <w:spacing w:before="13" w:line="256" w:lineRule="auto"/>
        <w:ind w:left="608" w:right="438"/>
        <w:jc w:val="both"/>
      </w:pPr>
      <w:r>
        <w:t>Каждый видит мир и чувствует по- своему. Любой внутренний мир ценен и уникален.</w:t>
      </w:r>
      <w:r>
        <w:rPr>
          <w:spacing w:val="-5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 за мой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мир?</w:t>
      </w:r>
    </w:p>
    <w:p w:rsidR="007C2080" w:rsidRDefault="002B4BEF">
      <w:pPr>
        <w:pStyle w:val="a3"/>
        <w:spacing w:before="1" w:line="256" w:lineRule="auto"/>
        <w:ind w:firstLine="480"/>
      </w:pPr>
      <w:r>
        <w:t>Трудные</w:t>
      </w:r>
      <w:r>
        <w:rPr>
          <w:spacing w:val="17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научить</w:t>
      </w:r>
      <w:r>
        <w:rPr>
          <w:spacing w:val="18"/>
        </w:rPr>
        <w:t xml:space="preserve"> </w:t>
      </w:r>
      <w:r>
        <w:t>меня.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трудной</w:t>
      </w:r>
      <w:r>
        <w:rPr>
          <w:spacing w:val="17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ищу</w:t>
      </w:r>
      <w:r>
        <w:rPr>
          <w:spacing w:val="17"/>
        </w:rPr>
        <w:t xml:space="preserve"> </w:t>
      </w:r>
      <w:r>
        <w:t>силу</w:t>
      </w:r>
      <w:r>
        <w:rPr>
          <w:spacing w:val="18"/>
        </w:rPr>
        <w:t xml:space="preserve"> </w:t>
      </w:r>
      <w:r>
        <w:t>внутри</w:t>
      </w:r>
      <w:r>
        <w:rPr>
          <w:spacing w:val="17"/>
        </w:rPr>
        <w:t xml:space="preserve"> </w:t>
      </w:r>
      <w:r>
        <w:t>себя,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обязательно найдется.</w:t>
      </w:r>
    </w:p>
    <w:p w:rsidR="007C2080" w:rsidRDefault="002B4BEF">
      <w:pPr>
        <w:pStyle w:val="1"/>
        <w:spacing w:before="6" w:line="240" w:lineRule="auto"/>
        <w:ind w:left="608"/>
      </w:pPr>
      <w:r>
        <w:t>Раздел 5. Я</w:t>
      </w:r>
      <w:r>
        <w:rPr>
          <w:spacing w:val="-1"/>
        </w:rPr>
        <w:t xml:space="preserve"> </w:t>
      </w:r>
      <w:r>
        <w:t>и ты.</w:t>
      </w:r>
    </w:p>
    <w:p w:rsidR="007C2080" w:rsidRDefault="002B4BEF">
      <w:pPr>
        <w:pStyle w:val="a3"/>
        <w:spacing w:before="14" w:line="256" w:lineRule="auto"/>
        <w:ind w:firstLine="480"/>
      </w:pPr>
      <w:r>
        <w:t>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мои</w:t>
      </w:r>
      <w:r>
        <w:rPr>
          <w:spacing w:val="32"/>
        </w:rPr>
        <w:t xml:space="preserve"> </w:t>
      </w:r>
      <w:r>
        <w:t>друзья.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меня</w:t>
      </w:r>
      <w:r>
        <w:rPr>
          <w:spacing w:val="34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друг.</w:t>
      </w:r>
      <w:r>
        <w:rPr>
          <w:spacing w:val="32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мои</w:t>
      </w:r>
      <w:r>
        <w:rPr>
          <w:spacing w:val="34"/>
        </w:rPr>
        <w:t xml:space="preserve"> </w:t>
      </w:r>
      <w:r>
        <w:t>«колючки».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одиночество?</w:t>
      </w:r>
      <w:r>
        <w:rPr>
          <w:spacing w:val="33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одинок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мире.</w:t>
      </w:r>
    </w:p>
    <w:p w:rsidR="007C2080" w:rsidRDefault="002B4BEF">
      <w:pPr>
        <w:pStyle w:val="1"/>
        <w:spacing w:before="3" w:line="240" w:lineRule="auto"/>
        <w:ind w:left="589"/>
      </w:pPr>
      <w:r>
        <w:t>Раздел 6.</w:t>
      </w:r>
      <w:r>
        <w:rPr>
          <w:spacing w:val="-4"/>
        </w:rPr>
        <w:t xml:space="preserve"> </w:t>
      </w:r>
      <w:r>
        <w:t>Мы начинаем</w:t>
      </w:r>
      <w:r>
        <w:rPr>
          <w:spacing w:val="-3"/>
        </w:rPr>
        <w:t xml:space="preserve"> </w:t>
      </w:r>
      <w:r>
        <w:t>меняться</w:t>
      </w:r>
    </w:p>
    <w:p w:rsidR="007C2080" w:rsidRDefault="002B4BEF">
      <w:pPr>
        <w:pStyle w:val="a3"/>
        <w:spacing w:before="14"/>
        <w:ind w:left="589"/>
      </w:pPr>
      <w:r>
        <w:t>Нужно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меняться?</w:t>
      </w:r>
      <w:r>
        <w:rPr>
          <w:spacing w:val="-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захотеть</w:t>
      </w:r>
      <w:r>
        <w:rPr>
          <w:spacing w:val="-1"/>
        </w:rPr>
        <w:t xml:space="preserve"> </w:t>
      </w:r>
      <w:r>
        <w:t>меняться.</w:t>
      </w:r>
      <w:r>
        <w:rPr>
          <w:spacing w:val="-1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УУД.</w:t>
      </w:r>
    </w:p>
    <w:p w:rsidR="007C2080" w:rsidRDefault="007C2080">
      <w:pPr>
        <w:pStyle w:val="a3"/>
        <w:spacing w:before="4"/>
        <w:ind w:left="0"/>
        <w:rPr>
          <w:sz w:val="21"/>
        </w:rPr>
      </w:pPr>
    </w:p>
    <w:p w:rsidR="007C2080" w:rsidRDefault="002B4BEF">
      <w:pPr>
        <w:pStyle w:val="1"/>
        <w:numPr>
          <w:ilvl w:val="1"/>
          <w:numId w:val="1"/>
        </w:numPr>
        <w:tabs>
          <w:tab w:val="left" w:pos="4399"/>
        </w:tabs>
        <w:spacing w:line="237" w:lineRule="auto"/>
        <w:ind w:left="589" w:right="3591" w:firstLine="3643"/>
        <w:jc w:val="left"/>
        <w:rPr>
          <w:b w:val="0"/>
        </w:rPr>
      </w:pPr>
      <w:r>
        <w:t>класс</w:t>
      </w:r>
      <w:r>
        <w:rPr>
          <w:spacing w:val="1"/>
        </w:rPr>
        <w:t xml:space="preserve"> </w:t>
      </w:r>
      <w:r>
        <w:t>Раздел 1. Агрессия и ее роль в развитии человека.</w:t>
      </w:r>
      <w:r>
        <w:rPr>
          <w:spacing w:val="-52"/>
        </w:rPr>
        <w:t xml:space="preserve"> </w:t>
      </w:r>
      <w:r>
        <w:rPr>
          <w:b w:val="0"/>
        </w:rPr>
        <w:t>Я</w:t>
      </w:r>
      <w:r>
        <w:rPr>
          <w:b w:val="0"/>
          <w:spacing w:val="-1"/>
        </w:rPr>
        <w:t xml:space="preserve"> </w:t>
      </w:r>
      <w:r>
        <w:rPr>
          <w:b w:val="0"/>
        </w:rPr>
        <w:t>повзрослел</w:t>
      </w:r>
    </w:p>
    <w:p w:rsidR="007C2080" w:rsidRDefault="002B4BEF">
      <w:pPr>
        <w:pStyle w:val="a3"/>
        <w:ind w:left="589" w:right="254"/>
      </w:pPr>
      <w:r>
        <w:t xml:space="preserve">Изменения во мне. Сказка «Лабиринт души». Символ </w:t>
      </w:r>
      <w:proofErr w:type="gramStart"/>
      <w:r>
        <w:t>моего</w:t>
      </w:r>
      <w:proofErr w:type="gramEnd"/>
      <w:r>
        <w:t xml:space="preserve"> Я. Игра «Спрячь игрушку».</w:t>
      </w:r>
      <w:r>
        <w:rPr>
          <w:spacing w:val="-5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появилась агрессия.</w:t>
      </w:r>
    </w:p>
    <w:p w:rsidR="007C2080" w:rsidRDefault="002B4BEF">
      <w:pPr>
        <w:pStyle w:val="a3"/>
        <w:spacing w:before="1"/>
        <w:ind w:right="118" w:firstLine="480"/>
        <w:jc w:val="both"/>
      </w:pPr>
      <w:r>
        <w:t>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агрессивностью.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агрессии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других.</w:t>
      </w:r>
      <w:r>
        <w:rPr>
          <w:spacing w:val="-1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Ассоциации,</w:t>
      </w:r>
      <w:r>
        <w:rPr>
          <w:spacing w:val="-1"/>
        </w:rPr>
        <w:t xml:space="preserve"> </w:t>
      </w:r>
      <w:proofErr w:type="gramStart"/>
      <w:r>
        <w:t>сказка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Рона</w:t>
      </w:r>
      <w:proofErr w:type="gramEnd"/>
      <w:r>
        <w:t>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Как</w:t>
      </w:r>
      <w:r>
        <w:rPr>
          <w:spacing w:val="-1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агрессивный</w:t>
      </w:r>
      <w:r>
        <w:rPr>
          <w:spacing w:val="-2"/>
        </w:rPr>
        <w:t xml:space="preserve"> </w:t>
      </w:r>
      <w:r>
        <w:t>человек.</w:t>
      </w:r>
    </w:p>
    <w:p w:rsidR="007C2080" w:rsidRDefault="002B4BEF">
      <w:pPr>
        <w:pStyle w:val="a3"/>
        <w:spacing w:before="1"/>
        <w:ind w:right="116" w:firstLine="480"/>
        <w:jc w:val="both"/>
      </w:pPr>
      <w:r>
        <w:t>Как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-52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«Покажи</w:t>
      </w:r>
      <w:r>
        <w:rPr>
          <w:spacing w:val="1"/>
        </w:rPr>
        <w:t xml:space="preserve"> </w:t>
      </w:r>
      <w:r>
        <w:t>агрессию».</w:t>
      </w:r>
      <w:r>
        <w:rPr>
          <w:spacing w:val="1"/>
        </w:rPr>
        <w:t xml:space="preserve"> </w:t>
      </w:r>
      <w:r>
        <w:t>Отбрось</w:t>
      </w:r>
      <w:r>
        <w:rPr>
          <w:spacing w:val="1"/>
        </w:rPr>
        <w:t xml:space="preserve"> </w:t>
      </w:r>
      <w:r>
        <w:t>старое,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измениться.</w:t>
      </w:r>
      <w:r>
        <w:rPr>
          <w:spacing w:val="1"/>
        </w:rPr>
        <w:t xml:space="preserve"> </w:t>
      </w:r>
      <w:r>
        <w:t>Агрессивный</w:t>
      </w:r>
      <w:r>
        <w:rPr>
          <w:spacing w:val="-2"/>
        </w:rPr>
        <w:t xml:space="preserve"> </w:t>
      </w:r>
      <w:r>
        <w:t>...продавец».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Конструктивное</w:t>
      </w:r>
      <w:r>
        <w:rPr>
          <w:spacing w:val="-3"/>
        </w:rPr>
        <w:t xml:space="preserve"> </w:t>
      </w:r>
      <w:r>
        <w:t>реагирование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агрессию.</w:t>
      </w:r>
    </w:p>
    <w:p w:rsidR="007C2080" w:rsidRDefault="002B4BEF">
      <w:pPr>
        <w:pStyle w:val="a3"/>
        <w:ind w:right="116" w:firstLine="480"/>
        <w:jc w:val="both"/>
      </w:pPr>
      <w:r>
        <w:t>Упражнение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агрессию».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сильный...</w:t>
      </w:r>
      <w:r>
        <w:rPr>
          <w:spacing w:val="1"/>
        </w:rPr>
        <w:t xml:space="preserve"> </w:t>
      </w:r>
      <w:r>
        <w:t>Притча</w:t>
      </w:r>
      <w:r>
        <w:rPr>
          <w:spacing w:val="1"/>
        </w:rPr>
        <w:t xml:space="preserve"> </w:t>
      </w:r>
      <w:r>
        <w:t>«Живот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пристежками».</w:t>
      </w:r>
    </w:p>
    <w:p w:rsidR="007C2080" w:rsidRDefault="002B4BEF">
      <w:pPr>
        <w:pStyle w:val="a3"/>
        <w:ind w:left="589"/>
        <w:jc w:val="both"/>
      </w:pPr>
      <w:r>
        <w:t>Агрессия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детьми.</w:t>
      </w:r>
    </w:p>
    <w:p w:rsidR="007C2080" w:rsidRDefault="007C2080">
      <w:pPr>
        <w:jc w:val="both"/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a3"/>
        <w:spacing w:before="66"/>
        <w:ind w:right="115" w:firstLine="479"/>
        <w:jc w:val="both"/>
      </w:pPr>
      <w:r>
        <w:lastRenderedPageBreak/>
        <w:t>Часто между родителями и подростками присутствует агрессия. Основной причиной ее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и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договариваться.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Учимся</w:t>
      </w:r>
      <w:r>
        <w:rPr>
          <w:spacing w:val="-3"/>
        </w:rPr>
        <w:t xml:space="preserve"> </w:t>
      </w:r>
      <w:r>
        <w:t>договариваться.</w:t>
      </w:r>
    </w:p>
    <w:p w:rsidR="007C2080" w:rsidRDefault="002B4BEF">
      <w:pPr>
        <w:ind w:left="608" w:right="2047"/>
      </w:pPr>
      <w:r>
        <w:t>Игра</w:t>
      </w:r>
      <w:r>
        <w:rPr>
          <w:spacing w:val="-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психолога».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маски.</w:t>
      </w:r>
      <w:r>
        <w:rPr>
          <w:spacing w:val="-2"/>
        </w:rPr>
        <w:t xml:space="preserve"> </w:t>
      </w:r>
      <w:r>
        <w:t>Притча</w:t>
      </w:r>
      <w:r>
        <w:rPr>
          <w:spacing w:val="-2"/>
        </w:rPr>
        <w:t xml:space="preserve"> </w:t>
      </w:r>
      <w:r>
        <w:t>«Дом</w:t>
      </w:r>
      <w:r>
        <w:rPr>
          <w:spacing w:val="-3"/>
        </w:rPr>
        <w:t xml:space="preserve"> </w:t>
      </w:r>
      <w:r>
        <w:t>масок».</w:t>
      </w:r>
      <w:r>
        <w:rPr>
          <w:spacing w:val="-52"/>
        </w:rPr>
        <w:t xml:space="preserve"> </w:t>
      </w:r>
      <w:r>
        <w:rPr>
          <w:b/>
        </w:rPr>
        <w:t>Раздел 2. Уверенность в себе и ее роль в развитии человека.</w:t>
      </w:r>
      <w:r>
        <w:rPr>
          <w:b/>
          <w:spacing w:val="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нужна уверенность в</w:t>
      </w:r>
      <w:r>
        <w:rPr>
          <w:spacing w:val="-1"/>
        </w:rPr>
        <w:t xml:space="preserve"> </w:t>
      </w:r>
      <w:r>
        <w:t>себе.</w:t>
      </w:r>
    </w:p>
    <w:p w:rsidR="007C2080" w:rsidRDefault="002B4BEF">
      <w:pPr>
        <w:pStyle w:val="a3"/>
        <w:ind w:right="116" w:firstLine="480"/>
        <w:jc w:val="both"/>
      </w:pPr>
      <w:r>
        <w:t>Как обрести уверенность в себе и понять, что вера в себя необходима для 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долгой</w:t>
      </w:r>
      <w:r>
        <w:rPr>
          <w:spacing w:val="1"/>
        </w:rPr>
        <w:t xml:space="preserve"> </w:t>
      </w:r>
      <w:r>
        <w:t>жизни.</w:t>
      </w:r>
      <w:r>
        <w:rPr>
          <w:spacing w:val="56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проблема?». Символ моей</w:t>
      </w:r>
      <w:r>
        <w:rPr>
          <w:spacing w:val="-1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Источники</w:t>
      </w:r>
      <w:r>
        <w:rPr>
          <w:spacing w:val="-2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Источники</w:t>
      </w:r>
      <w:r>
        <w:rPr>
          <w:spacing w:val="-3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Копилка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уверенности.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ресурсы.</w:t>
      </w:r>
    </w:p>
    <w:p w:rsidR="007C2080" w:rsidRDefault="002B4BEF">
      <w:pPr>
        <w:pStyle w:val="a3"/>
        <w:ind w:firstLine="480"/>
      </w:pPr>
      <w:r>
        <w:t>Человеку</w:t>
      </w:r>
      <w:r>
        <w:rPr>
          <w:spacing w:val="4"/>
        </w:rPr>
        <w:t xml:space="preserve"> </w:t>
      </w:r>
      <w:r>
        <w:t>очень</w:t>
      </w:r>
      <w:r>
        <w:rPr>
          <w:spacing w:val="6"/>
        </w:rPr>
        <w:t xml:space="preserve"> </w:t>
      </w:r>
      <w:r>
        <w:t>важно,</w:t>
      </w:r>
      <w:r>
        <w:rPr>
          <w:spacing w:val="7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принимали</w:t>
      </w:r>
      <w:r>
        <w:rPr>
          <w:spacing w:val="6"/>
        </w:rPr>
        <w:t xml:space="preserve"> </w:t>
      </w:r>
      <w:r>
        <w:t>таким,</w:t>
      </w:r>
      <w:r>
        <w:rPr>
          <w:spacing w:val="6"/>
        </w:rPr>
        <w:t xml:space="preserve"> </w:t>
      </w:r>
      <w:r>
        <w:t>какой</w:t>
      </w:r>
      <w:r>
        <w:rPr>
          <w:spacing w:val="6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есть.</w:t>
      </w:r>
      <w:r>
        <w:rPr>
          <w:spacing w:val="4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развитию.</w:t>
      </w:r>
      <w:r>
        <w:rPr>
          <w:spacing w:val="-1"/>
        </w:rPr>
        <w:t xml:space="preserve"> </w:t>
      </w:r>
      <w:r>
        <w:t>Уверенному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 человеку</w:t>
      </w:r>
      <w:r>
        <w:rPr>
          <w:spacing w:val="-3"/>
        </w:rPr>
        <w:t xml:space="preserve"> </w:t>
      </w:r>
      <w:r>
        <w:t>легче изменяться.</w:t>
      </w:r>
    </w:p>
    <w:p w:rsidR="007C2080" w:rsidRDefault="002B4BEF">
      <w:pPr>
        <w:pStyle w:val="a3"/>
        <w:ind w:left="589"/>
      </w:pPr>
      <w:r>
        <w:t>Какого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называем</w:t>
      </w:r>
      <w:r>
        <w:rPr>
          <w:spacing w:val="-2"/>
        </w:rPr>
        <w:t xml:space="preserve"> </w:t>
      </w:r>
      <w:r>
        <w:t>неуверенным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себе?</w:t>
      </w:r>
    </w:p>
    <w:p w:rsidR="007C2080" w:rsidRDefault="002B4BEF">
      <w:pPr>
        <w:pStyle w:val="a3"/>
        <w:tabs>
          <w:tab w:val="left" w:pos="1779"/>
          <w:tab w:val="left" w:pos="3349"/>
          <w:tab w:val="left" w:pos="4671"/>
          <w:tab w:val="left" w:pos="5576"/>
          <w:tab w:val="left" w:pos="7321"/>
          <w:tab w:val="left" w:pos="8941"/>
        </w:tabs>
        <w:spacing w:before="2"/>
        <w:ind w:right="118" w:firstLine="480"/>
      </w:pPr>
      <w:r>
        <w:t>Причины</w:t>
      </w:r>
      <w:r>
        <w:tab/>
        <w:t>неуверенного</w:t>
      </w:r>
      <w:r>
        <w:tab/>
        <w:t>поведения.</w:t>
      </w:r>
      <w:r>
        <w:tab/>
        <w:t>Маски</w:t>
      </w:r>
      <w:r>
        <w:tab/>
        <w:t>неуверенности:</w:t>
      </w:r>
      <w:r>
        <w:tab/>
        <w:t>застенчивость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самоуверенность.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рассказом.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психолога.</w:t>
      </w:r>
      <w:r>
        <w:rPr>
          <w:spacing w:val="-1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«Маленькая</w:t>
      </w:r>
      <w:r>
        <w:rPr>
          <w:spacing w:val="-2"/>
        </w:rPr>
        <w:t xml:space="preserve"> </w:t>
      </w:r>
      <w:r>
        <w:t>волна».</w:t>
      </w:r>
    </w:p>
    <w:p w:rsidR="007C2080" w:rsidRDefault="002B4BEF">
      <w:pPr>
        <w:pStyle w:val="a3"/>
        <w:spacing w:line="252" w:lineRule="exact"/>
        <w:ind w:left="589"/>
      </w:pPr>
      <w:r>
        <w:t>Я</w:t>
      </w:r>
      <w:r>
        <w:rPr>
          <w:spacing w:val="-3"/>
        </w:rPr>
        <w:t xml:space="preserve"> </w:t>
      </w:r>
      <w:r>
        <w:t>становлюсь</w:t>
      </w:r>
      <w:r>
        <w:rPr>
          <w:spacing w:val="-1"/>
        </w:rPr>
        <w:t xml:space="preserve"> </w:t>
      </w:r>
      <w:r>
        <w:t>увереннее.</w:t>
      </w:r>
    </w:p>
    <w:p w:rsidR="007C2080" w:rsidRDefault="002B4BEF">
      <w:pPr>
        <w:pStyle w:val="a3"/>
        <w:spacing w:line="252" w:lineRule="exact"/>
        <w:ind w:left="608"/>
      </w:pPr>
      <w:proofErr w:type="gramStart"/>
      <w:r>
        <w:t>Поражение-прекрасная</w:t>
      </w:r>
      <w:proofErr w:type="gramEnd"/>
      <w:r>
        <w:rPr>
          <w:spacing w:val="31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научиться</w:t>
      </w:r>
      <w:r>
        <w:rPr>
          <w:spacing w:val="31"/>
        </w:rPr>
        <w:t xml:space="preserve"> </w:t>
      </w:r>
      <w:r>
        <w:t>чему-то</w:t>
      </w:r>
      <w:r>
        <w:rPr>
          <w:spacing w:val="32"/>
        </w:rPr>
        <w:t xml:space="preserve"> </w:t>
      </w:r>
      <w:r>
        <w:t>новому.</w:t>
      </w:r>
      <w:r>
        <w:rPr>
          <w:spacing w:val="32"/>
        </w:rPr>
        <w:t xml:space="preserve"> </w:t>
      </w:r>
      <w:r>
        <w:t>Высказывания.</w:t>
      </w:r>
      <w:r>
        <w:rPr>
          <w:spacing w:val="33"/>
        </w:rPr>
        <w:t xml:space="preserve"> </w:t>
      </w:r>
      <w:r>
        <w:t>Сказка</w:t>
      </w:r>
    </w:p>
    <w:p w:rsidR="007C2080" w:rsidRDefault="002B4BEF">
      <w:pPr>
        <w:pStyle w:val="a3"/>
        <w:spacing w:line="252" w:lineRule="exact"/>
      </w:pPr>
      <w:r>
        <w:t>«Молодое</w:t>
      </w:r>
      <w:r>
        <w:rPr>
          <w:spacing w:val="-3"/>
        </w:rPr>
        <w:t xml:space="preserve"> </w:t>
      </w:r>
      <w:r>
        <w:t>дерево».</w:t>
      </w:r>
    </w:p>
    <w:p w:rsidR="007C2080" w:rsidRDefault="002B4BEF">
      <w:pPr>
        <w:pStyle w:val="a3"/>
        <w:spacing w:before="2" w:line="252" w:lineRule="exact"/>
        <w:ind w:left="608"/>
      </w:pPr>
      <w:r>
        <w:t>Уверенность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самоуважение.</w:t>
      </w:r>
    </w:p>
    <w:p w:rsidR="007C2080" w:rsidRDefault="002B4BEF">
      <w:pPr>
        <w:pStyle w:val="a3"/>
        <w:ind w:right="116" w:firstLine="480"/>
        <w:jc w:val="both"/>
      </w:pPr>
      <w:r>
        <w:t>Понятие</w:t>
      </w:r>
      <w:r>
        <w:rPr>
          <w:spacing w:val="1"/>
        </w:rPr>
        <w:t xml:space="preserve"> </w:t>
      </w:r>
      <w:r>
        <w:t>«Уважение»,</w:t>
      </w:r>
      <w:r>
        <w:rPr>
          <w:spacing w:val="1"/>
        </w:rPr>
        <w:t xml:space="preserve"> </w:t>
      </w:r>
      <w:r>
        <w:t>«самоуважение»,</w:t>
      </w:r>
      <w:r>
        <w:rPr>
          <w:spacing w:val="1"/>
        </w:rPr>
        <w:t xml:space="preserve"> </w:t>
      </w:r>
      <w:r>
        <w:t>«</w:t>
      </w:r>
      <w:proofErr w:type="spellStart"/>
      <w:r>
        <w:t>самопринятие</w:t>
      </w:r>
      <w:proofErr w:type="spellEnd"/>
      <w:r>
        <w:t>».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самоуважением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самопринятием</w:t>
      </w:r>
      <w:proofErr w:type="spellEnd"/>
      <w:r>
        <w:t>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горжусь».</w:t>
      </w:r>
      <w:r>
        <w:rPr>
          <w:spacing w:val="1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самоуважения.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«Волшебное</w:t>
      </w:r>
      <w:r>
        <w:rPr>
          <w:spacing w:val="1"/>
        </w:rPr>
        <w:t xml:space="preserve"> </w:t>
      </w:r>
      <w:r>
        <w:t>зеркало».</w:t>
      </w:r>
      <w:r>
        <w:rPr>
          <w:spacing w:val="-1"/>
        </w:rPr>
        <w:t xml:space="preserve"> </w:t>
      </w:r>
      <w:r>
        <w:t>Сказка «На дне моря».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Уважение</w:t>
      </w:r>
      <w:r>
        <w:rPr>
          <w:spacing w:val="-3"/>
        </w:rPr>
        <w:t xml:space="preserve"> </w:t>
      </w:r>
      <w:r>
        <w:t>к другим.</w:t>
      </w:r>
    </w:p>
    <w:p w:rsidR="007C2080" w:rsidRDefault="002B4BEF">
      <w:pPr>
        <w:pStyle w:val="a3"/>
        <w:spacing w:before="1"/>
        <w:ind w:right="116" w:firstLine="480"/>
        <w:jc w:val="both"/>
      </w:pPr>
      <w:r>
        <w:t>Действительно уверенный человек относится с уважением к другим. За что я уважаю...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уважения.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уважать?</w:t>
      </w:r>
    </w:p>
    <w:p w:rsidR="007C2080" w:rsidRDefault="002B4BEF">
      <w:pPr>
        <w:pStyle w:val="a3"/>
        <w:spacing w:line="252" w:lineRule="exact"/>
        <w:ind w:left="589"/>
        <w:jc w:val="both"/>
      </w:pP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милосердие.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Уверенный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человек</w:t>
      </w:r>
      <w:r>
        <w:rPr>
          <w:spacing w:val="20"/>
        </w:rPr>
        <w:t xml:space="preserve"> </w:t>
      </w:r>
      <w:r>
        <w:t>умеет</w:t>
      </w:r>
      <w:r>
        <w:rPr>
          <w:spacing w:val="19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милосердным.</w:t>
      </w:r>
      <w:r>
        <w:rPr>
          <w:spacing w:val="19"/>
        </w:rPr>
        <w:t xml:space="preserve"> </w:t>
      </w:r>
      <w:r>
        <w:t>Понятие</w:t>
      </w:r>
      <w:r>
        <w:rPr>
          <w:spacing w:val="20"/>
        </w:rPr>
        <w:t xml:space="preserve"> </w:t>
      </w:r>
      <w:r>
        <w:t>«Милосердие».</w:t>
      </w:r>
    </w:p>
    <w:p w:rsidR="007C2080" w:rsidRDefault="002B4BEF">
      <w:pPr>
        <w:pStyle w:val="a3"/>
        <w:spacing w:before="1" w:line="252" w:lineRule="exact"/>
        <w:jc w:val="both"/>
      </w:pPr>
      <w:r>
        <w:t>Кто</w:t>
      </w:r>
      <w:r>
        <w:rPr>
          <w:spacing w:val="-2"/>
        </w:rPr>
        <w:t xml:space="preserve"> </w:t>
      </w:r>
      <w:r>
        <w:t>нуждается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милосердии?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милосердного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согласиться?</w:t>
      </w:r>
    </w:p>
    <w:p w:rsidR="007C2080" w:rsidRDefault="002B4BEF">
      <w:pPr>
        <w:pStyle w:val="a3"/>
        <w:spacing w:line="252" w:lineRule="exact"/>
        <w:ind w:left="589"/>
        <w:jc w:val="both"/>
      </w:pP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непокорность.</w:t>
      </w:r>
    </w:p>
    <w:p w:rsidR="007C2080" w:rsidRDefault="002B4BEF">
      <w:pPr>
        <w:pStyle w:val="a3"/>
        <w:spacing w:before="1"/>
        <w:ind w:right="116" w:firstLine="480"/>
        <w:jc w:val="both"/>
      </w:pPr>
      <w:r>
        <w:t>Коллективный портрет ученика. Непокорность мешает, когда... Непокорность помогает,</w:t>
      </w:r>
      <w:r>
        <w:rPr>
          <w:spacing w:val="1"/>
        </w:rPr>
        <w:t xml:space="preserve"> </w:t>
      </w:r>
      <w:r>
        <w:t>когда...</w:t>
      </w:r>
      <w:r>
        <w:rPr>
          <w:spacing w:val="-1"/>
        </w:rPr>
        <w:t xml:space="preserve"> </w:t>
      </w:r>
      <w:r>
        <w:t>Корзинка непослушания.</w:t>
      </w:r>
    </w:p>
    <w:p w:rsidR="007C2080" w:rsidRDefault="002B4BEF">
      <w:pPr>
        <w:pStyle w:val="1"/>
        <w:spacing w:before="3" w:line="251" w:lineRule="exact"/>
        <w:ind w:left="6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Конфликты и их</w:t>
      </w:r>
      <w:r>
        <w:rPr>
          <w:spacing w:val="-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усилении</w:t>
      </w:r>
      <w:r>
        <w:rPr>
          <w:spacing w:val="-3"/>
        </w:rPr>
        <w:t xml:space="preserve"> </w:t>
      </w:r>
      <w:r>
        <w:t>Я.</w:t>
      </w:r>
    </w:p>
    <w:p w:rsidR="007C2080" w:rsidRDefault="002B4BEF">
      <w:pPr>
        <w:pStyle w:val="a3"/>
        <w:spacing w:line="251" w:lineRule="exact"/>
        <w:ind w:left="608"/>
        <w:jc w:val="both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конфликт?</w:t>
      </w:r>
      <w:r>
        <w:rPr>
          <w:spacing w:val="-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улице.</w:t>
      </w:r>
    </w:p>
    <w:p w:rsidR="007C2080" w:rsidRDefault="002B4BEF">
      <w:pPr>
        <w:pStyle w:val="a3"/>
        <w:ind w:right="116" w:firstLine="480"/>
        <w:jc w:val="both"/>
      </w:pPr>
      <w:r>
        <w:t>Роль конфликта в жизни человека. Как научиться конструктивно разрешать конфликты.</w:t>
      </w:r>
      <w:r>
        <w:rPr>
          <w:spacing w:val="1"/>
        </w:rPr>
        <w:t xml:space="preserve"> </w:t>
      </w:r>
      <w:r>
        <w:t>Первый шаг разрешения конфликта - умение его предвидеть. Сигналы конфликта. Конфликт -</w:t>
      </w:r>
      <w:r>
        <w:rPr>
          <w:spacing w:val="-5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плохо?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входа в</w:t>
      </w:r>
      <w:r>
        <w:rPr>
          <w:spacing w:val="-2"/>
        </w:rPr>
        <w:t xml:space="preserve"> </w:t>
      </w:r>
      <w:r>
        <w:t>конфликт.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выглядит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конфликте?</w:t>
      </w:r>
    </w:p>
    <w:p w:rsidR="007C2080" w:rsidRDefault="002B4BEF">
      <w:pPr>
        <w:pStyle w:val="a3"/>
        <w:ind w:right="120" w:firstLine="480"/>
        <w:jc w:val="both"/>
      </w:pPr>
      <w:r>
        <w:t>Способы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конфликте:</w:t>
      </w:r>
      <w:r>
        <w:rPr>
          <w:spacing w:val="1"/>
        </w:rPr>
        <w:t xml:space="preserve"> </w:t>
      </w:r>
      <w:r>
        <w:t>наступление,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отступление,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конфликта.</w:t>
      </w:r>
    </w:p>
    <w:p w:rsidR="007C2080" w:rsidRDefault="002B4BEF">
      <w:pPr>
        <w:pStyle w:val="a3"/>
        <w:ind w:right="116" w:firstLine="480"/>
        <w:jc w:val="both"/>
      </w:pP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конфликта:</w:t>
      </w:r>
      <w:r>
        <w:rPr>
          <w:spacing w:val="1"/>
        </w:rPr>
        <w:t xml:space="preserve"> </w:t>
      </w:r>
      <w:r>
        <w:t>наступление,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отступление,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конфликта. Какой способ быстрее ведет' к конфликту и почему. Как проявляются способы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конфликте?</w:t>
      </w:r>
      <w:r>
        <w:rPr>
          <w:spacing w:val="-2"/>
        </w:rPr>
        <w:t xml:space="preserve"> </w:t>
      </w:r>
      <w:r>
        <w:t>Конфликтные ситуации.</w:t>
      </w:r>
    </w:p>
    <w:p w:rsidR="007C2080" w:rsidRDefault="002B4BEF">
      <w:pPr>
        <w:pStyle w:val="a3"/>
        <w:spacing w:before="1" w:line="252" w:lineRule="exact"/>
        <w:ind w:left="589"/>
        <w:jc w:val="both"/>
      </w:pPr>
      <w:r>
        <w:t>Конструктивное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конфликтов.</w:t>
      </w:r>
    </w:p>
    <w:p w:rsidR="007C2080" w:rsidRDefault="002B4BEF">
      <w:pPr>
        <w:pStyle w:val="a3"/>
        <w:tabs>
          <w:tab w:val="left" w:pos="4376"/>
        </w:tabs>
        <w:spacing w:line="252" w:lineRule="exact"/>
        <w:ind w:left="589"/>
        <w:jc w:val="both"/>
      </w:pPr>
      <w:r>
        <w:t>Лучшее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proofErr w:type="gramStart"/>
      <w:r>
        <w:t>конфликта</w:t>
      </w:r>
      <w:proofErr w:type="gramEnd"/>
      <w:r>
        <w:tab/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выигрывают</w:t>
      </w:r>
      <w:r>
        <w:rPr>
          <w:spacing w:val="-4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участника.</w:t>
      </w:r>
    </w:p>
    <w:p w:rsidR="007C2080" w:rsidRDefault="002B4BEF">
      <w:pPr>
        <w:pStyle w:val="a3"/>
        <w:ind w:right="116"/>
        <w:jc w:val="both"/>
      </w:pPr>
      <w:r>
        <w:t>Моделирование ситуации «Конфликт». Типичные конфликтные ситуации шестиклассников.</w:t>
      </w:r>
      <w:r>
        <w:rPr>
          <w:spacing w:val="1"/>
        </w:rPr>
        <w:t xml:space="preserve"> </w:t>
      </w:r>
      <w:r>
        <w:t>Как выиграть обоим</w:t>
      </w:r>
      <w:r>
        <w:rPr>
          <w:spacing w:val="-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спокойным.</w:t>
      </w:r>
    </w:p>
    <w:p w:rsidR="007C2080" w:rsidRDefault="002B4BEF">
      <w:pPr>
        <w:pStyle w:val="a3"/>
        <w:ind w:left="589"/>
        <w:jc w:val="both"/>
      </w:pPr>
      <w:r>
        <w:t>Конфликт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развития.</w:t>
      </w:r>
    </w:p>
    <w:p w:rsidR="007C2080" w:rsidRDefault="007C2080">
      <w:pPr>
        <w:jc w:val="both"/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a3"/>
        <w:spacing w:before="66" w:line="252" w:lineRule="exact"/>
        <w:ind w:left="608"/>
        <w:jc w:val="both"/>
      </w:pPr>
      <w:r>
        <w:lastRenderedPageBreak/>
        <w:t>Творческий</w:t>
      </w:r>
      <w:r>
        <w:rPr>
          <w:spacing w:val="42"/>
        </w:rPr>
        <w:t xml:space="preserve"> </w:t>
      </w:r>
      <w:r>
        <w:t>подход</w:t>
      </w:r>
      <w:r>
        <w:rPr>
          <w:spacing w:val="94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конфликту</w:t>
      </w:r>
      <w:r>
        <w:rPr>
          <w:spacing w:val="95"/>
        </w:rPr>
        <w:t xml:space="preserve"> </w:t>
      </w:r>
      <w:r>
        <w:t>позволяет</w:t>
      </w:r>
      <w:r>
        <w:rPr>
          <w:spacing w:val="96"/>
        </w:rPr>
        <w:t xml:space="preserve"> </w:t>
      </w:r>
      <w:r>
        <w:t>превратить</w:t>
      </w:r>
      <w:r>
        <w:rPr>
          <w:spacing w:val="96"/>
        </w:rPr>
        <w:t xml:space="preserve"> </w:t>
      </w:r>
      <w:r>
        <w:t>проблемы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возможности.</w:t>
      </w:r>
    </w:p>
    <w:p w:rsidR="007C2080" w:rsidRDefault="002B4BEF">
      <w:pPr>
        <w:pStyle w:val="a3"/>
        <w:spacing w:line="252" w:lineRule="exact"/>
        <w:jc w:val="both"/>
      </w:pPr>
      <w:r>
        <w:t>Конфликт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возможность.</w:t>
      </w:r>
      <w:r>
        <w:rPr>
          <w:spacing w:val="-1"/>
        </w:rPr>
        <w:t xml:space="preserve"> </w:t>
      </w:r>
      <w:r>
        <w:t>Пробуем</w:t>
      </w:r>
      <w:r>
        <w:rPr>
          <w:spacing w:val="-3"/>
        </w:rPr>
        <w:t xml:space="preserve"> </w:t>
      </w:r>
      <w:r>
        <w:t>договориться.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разрешению</w:t>
      </w:r>
      <w:r>
        <w:rPr>
          <w:spacing w:val="-3"/>
        </w:rPr>
        <w:t xml:space="preserve"> </w:t>
      </w:r>
      <w:r>
        <w:t>конфликта.</w:t>
      </w:r>
    </w:p>
    <w:p w:rsidR="007C2080" w:rsidRDefault="002B4BEF">
      <w:pPr>
        <w:pStyle w:val="a3"/>
        <w:spacing w:before="1"/>
        <w:ind w:right="119" w:firstLine="480"/>
        <w:jc w:val="both"/>
      </w:pPr>
      <w:r>
        <w:t>Иногда конфликт может быть приятным и желательным. В чем выгода? Игра «В стране</w:t>
      </w:r>
      <w:r>
        <w:rPr>
          <w:spacing w:val="1"/>
        </w:rPr>
        <w:t xml:space="preserve"> </w:t>
      </w:r>
      <w:r>
        <w:t>вещей».</w:t>
      </w:r>
    </w:p>
    <w:p w:rsidR="007C2080" w:rsidRDefault="002B4BEF">
      <w:pPr>
        <w:pStyle w:val="1"/>
        <w:spacing w:before="5"/>
        <w:ind w:left="608"/>
        <w:jc w:val="both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Ценности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человека.</w:t>
      </w:r>
    </w:p>
    <w:p w:rsidR="007C2080" w:rsidRDefault="002B4BEF">
      <w:pPr>
        <w:pStyle w:val="a3"/>
        <w:spacing w:line="250" w:lineRule="exact"/>
        <w:ind w:left="608"/>
        <w:jc w:val="both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ценности?</w:t>
      </w:r>
    </w:p>
    <w:p w:rsidR="007C2080" w:rsidRDefault="002B4BEF">
      <w:pPr>
        <w:pStyle w:val="a3"/>
        <w:ind w:right="115" w:firstLine="480"/>
        <w:jc w:val="both"/>
      </w:pPr>
      <w:r>
        <w:t>Каждый человек движется по жизни, опираясь на свои ценности. Основные ценности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7C2080" w:rsidRDefault="002B4BEF">
      <w:pPr>
        <w:pStyle w:val="a3"/>
        <w:ind w:left="589"/>
        <w:jc w:val="both"/>
      </w:pP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человека.</w:t>
      </w:r>
    </w:p>
    <w:p w:rsidR="007C2080" w:rsidRDefault="002B4BEF">
      <w:pPr>
        <w:pStyle w:val="a3"/>
        <w:spacing w:before="2"/>
        <w:ind w:right="116" w:firstLine="480"/>
        <w:jc w:val="both"/>
      </w:pPr>
      <w:r>
        <w:t>Ценности человека во многом определяют его жизненный путь. Связаны ли ценности с</w:t>
      </w:r>
      <w:r>
        <w:rPr>
          <w:spacing w:val="1"/>
        </w:rPr>
        <w:t xml:space="preserve"> </w:t>
      </w:r>
      <w:r>
        <w:t>выбором профессии. Определи ценности. Какие события могут привести к переоценке его</w:t>
      </w:r>
      <w:r>
        <w:rPr>
          <w:spacing w:val="1"/>
        </w:rPr>
        <w:t xml:space="preserve"> </w:t>
      </w:r>
      <w:r>
        <w:t>ценностей.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Мои</w:t>
      </w:r>
      <w:r>
        <w:rPr>
          <w:spacing w:val="-2"/>
        </w:rPr>
        <w:t xml:space="preserve"> </w:t>
      </w:r>
      <w:r>
        <w:t>ценности.</w:t>
      </w:r>
    </w:p>
    <w:p w:rsidR="007C2080" w:rsidRDefault="002B4BEF">
      <w:pPr>
        <w:pStyle w:val="a3"/>
        <w:spacing w:line="252" w:lineRule="exact"/>
        <w:ind w:left="608"/>
        <w:jc w:val="both"/>
      </w:pPr>
      <w:r>
        <w:t>Каждый</w:t>
      </w:r>
      <w:r>
        <w:rPr>
          <w:spacing w:val="43"/>
        </w:rPr>
        <w:t xml:space="preserve"> </w:t>
      </w:r>
      <w:r>
        <w:t>человек</w:t>
      </w:r>
      <w:r>
        <w:rPr>
          <w:spacing w:val="45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утверждать</w:t>
      </w:r>
      <w:r>
        <w:rPr>
          <w:spacing w:val="44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вредит</w:t>
      </w:r>
      <w:r>
        <w:rPr>
          <w:spacing w:val="44"/>
        </w:rPr>
        <w:t xml:space="preserve"> </w:t>
      </w:r>
      <w:r>
        <w:t>другим.</w:t>
      </w:r>
    </w:p>
    <w:p w:rsidR="007C2080" w:rsidRDefault="002B4BEF">
      <w:pPr>
        <w:pStyle w:val="a3"/>
        <w:spacing w:before="1"/>
        <w:jc w:val="both"/>
      </w:pPr>
      <w:r>
        <w:t>Спор</w:t>
      </w:r>
      <w:r>
        <w:rPr>
          <w:spacing w:val="-2"/>
        </w:rPr>
        <w:t xml:space="preserve"> </w:t>
      </w:r>
      <w:r>
        <w:t>ценностей.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класса.</w:t>
      </w:r>
    </w:p>
    <w:p w:rsidR="007C2080" w:rsidRDefault="007C2080">
      <w:pPr>
        <w:pStyle w:val="a3"/>
        <w:spacing w:before="2"/>
        <w:ind w:left="0"/>
        <w:rPr>
          <w:sz w:val="21"/>
        </w:rPr>
      </w:pPr>
    </w:p>
    <w:p w:rsidR="007C2080" w:rsidRDefault="002B4BEF">
      <w:pPr>
        <w:pStyle w:val="1"/>
        <w:numPr>
          <w:ilvl w:val="1"/>
          <w:numId w:val="1"/>
        </w:numPr>
        <w:tabs>
          <w:tab w:val="left" w:pos="4399"/>
        </w:tabs>
        <w:spacing w:line="240" w:lineRule="auto"/>
        <w:ind w:left="589" w:right="4223" w:firstLine="3643"/>
        <w:jc w:val="left"/>
      </w:pPr>
      <w:r>
        <w:rPr>
          <w:spacing w:val="-1"/>
        </w:rPr>
        <w:t>класс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человека</w:t>
      </w:r>
    </w:p>
    <w:p w:rsidR="007C2080" w:rsidRDefault="002B4BEF">
      <w:pPr>
        <w:pStyle w:val="a3"/>
        <w:ind w:right="177" w:firstLine="660"/>
      </w:pPr>
      <w:r>
        <w:t>Почему нам нужно изучать чувства. Основные законы психологии эмоций. Запреты на</w:t>
      </w:r>
      <w:r>
        <w:rPr>
          <w:spacing w:val="-52"/>
        </w:rPr>
        <w:t xml:space="preserve"> </w:t>
      </w:r>
      <w:r>
        <w:t>чувства. Страх. Гнев и агрессия. Обида. Эффект обратного действия. Передача чувств по</w:t>
      </w:r>
      <w:r>
        <w:rPr>
          <w:spacing w:val="1"/>
        </w:rPr>
        <w:t xml:space="preserve"> </w:t>
      </w:r>
      <w:r>
        <w:t>наследству.</w:t>
      </w:r>
      <w:r>
        <w:rPr>
          <w:spacing w:val="-1"/>
        </w:rPr>
        <w:t xml:space="preserve"> </w:t>
      </w:r>
      <w:r>
        <w:t>Психогигиена эмоциональной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Властелин</w:t>
      </w:r>
      <w:r>
        <w:rPr>
          <w:spacing w:val="-1"/>
        </w:rPr>
        <w:t xml:space="preserve"> </w:t>
      </w:r>
      <w:r>
        <w:t>эмоций</w:t>
      </w:r>
    </w:p>
    <w:p w:rsidR="007C2080" w:rsidRDefault="002B4BEF">
      <w:pPr>
        <w:pStyle w:val="1"/>
        <w:spacing w:line="251" w:lineRule="exact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восприятие: как</w:t>
      </w:r>
      <w:r>
        <w:rPr>
          <w:spacing w:val="-1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</w:t>
      </w:r>
    </w:p>
    <w:p w:rsidR="007C2080" w:rsidRDefault="002B4BEF">
      <w:pPr>
        <w:pStyle w:val="a3"/>
        <w:ind w:right="544" w:firstLine="660"/>
      </w:pPr>
      <w:r>
        <w:t>Как мы получаем информацию о человеке. Невербальные средства общения: позы,</w:t>
      </w:r>
      <w:r>
        <w:rPr>
          <w:spacing w:val="-52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обмана,</w:t>
      </w:r>
      <w:r>
        <w:rPr>
          <w:spacing w:val="-4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эмоций.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людей.</w:t>
      </w:r>
    </w:p>
    <w:p w:rsidR="007C2080" w:rsidRDefault="002B4BEF">
      <w:pPr>
        <w:pStyle w:val="a3"/>
        <w:ind w:right="1097"/>
      </w:pPr>
      <w:r>
        <w:t>Впечатление, которое мы производим. Социальное восприятие, способы понимания</w:t>
      </w:r>
      <w:r>
        <w:rPr>
          <w:spacing w:val="-5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Влияние эмоций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познание.</w:t>
      </w:r>
    </w:p>
    <w:p w:rsidR="007C2080" w:rsidRDefault="002B4BEF">
      <w:pPr>
        <w:pStyle w:val="1"/>
        <w:spacing w:before="2" w:line="251" w:lineRule="exac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Межличностная</w:t>
      </w:r>
      <w:r>
        <w:rPr>
          <w:spacing w:val="-1"/>
        </w:rPr>
        <w:t xml:space="preserve"> </w:t>
      </w:r>
      <w:r>
        <w:t>привлекательность:</w:t>
      </w:r>
      <w:r>
        <w:rPr>
          <w:spacing w:val="-4"/>
        </w:rPr>
        <w:t xml:space="preserve"> </w:t>
      </w:r>
      <w:r>
        <w:t>любовь,</w:t>
      </w:r>
      <w:r>
        <w:rPr>
          <w:spacing w:val="-4"/>
        </w:rPr>
        <w:t xml:space="preserve"> </w:t>
      </w:r>
      <w:r>
        <w:t>дружба</w:t>
      </w:r>
    </w:p>
    <w:p w:rsidR="007C2080" w:rsidRDefault="002B4BEF">
      <w:pPr>
        <w:pStyle w:val="a3"/>
        <w:ind w:right="806" w:firstLine="660"/>
      </w:pPr>
      <w:r>
        <w:t>Половая идентичность. Привлекательность человека. Взаимность или обоюдная</w:t>
      </w:r>
      <w:r>
        <w:rPr>
          <w:spacing w:val="-52"/>
        </w:rPr>
        <w:t xml:space="preserve"> </w:t>
      </w:r>
      <w:r>
        <w:t>привлекательность. Дружба. Четыре модели общения. Романтические отношения или</w:t>
      </w:r>
      <w:r>
        <w:rPr>
          <w:spacing w:val="1"/>
        </w:rPr>
        <w:t xml:space="preserve"> </w:t>
      </w:r>
      <w:r>
        <w:t>влюбленность.</w:t>
      </w:r>
      <w:r>
        <w:rPr>
          <w:spacing w:val="-1"/>
        </w:rPr>
        <w:t xml:space="preserve"> </w:t>
      </w:r>
      <w:r>
        <w:t>Любовь.</w:t>
      </w:r>
      <w:r>
        <w:rPr>
          <w:spacing w:val="-1"/>
        </w:rPr>
        <w:t xml:space="preserve"> </w:t>
      </w:r>
      <w:r>
        <w:t>Переживание любви.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любви.</w:t>
      </w:r>
    </w:p>
    <w:p w:rsidR="007C2080" w:rsidRDefault="007C2080">
      <w:pPr>
        <w:pStyle w:val="a3"/>
        <w:spacing w:before="4"/>
        <w:ind w:left="0"/>
        <w:rPr>
          <w:sz w:val="18"/>
        </w:rPr>
      </w:pPr>
    </w:p>
    <w:p w:rsidR="007C2080" w:rsidRDefault="007C2080">
      <w:pPr>
        <w:rPr>
          <w:sz w:val="18"/>
        </w:r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7C2080">
      <w:pPr>
        <w:pStyle w:val="a3"/>
        <w:ind w:left="0"/>
        <w:rPr>
          <w:sz w:val="24"/>
        </w:rPr>
      </w:pPr>
    </w:p>
    <w:p w:rsidR="007C2080" w:rsidRDefault="007C2080">
      <w:pPr>
        <w:pStyle w:val="a3"/>
        <w:ind w:left="0"/>
        <w:rPr>
          <w:sz w:val="24"/>
        </w:rPr>
      </w:pPr>
    </w:p>
    <w:p w:rsidR="007C2080" w:rsidRDefault="007C2080">
      <w:pPr>
        <w:pStyle w:val="a3"/>
        <w:spacing w:before="5"/>
        <w:ind w:left="0"/>
        <w:rPr>
          <w:sz w:val="29"/>
        </w:rPr>
      </w:pPr>
    </w:p>
    <w:p w:rsidR="007C2080" w:rsidRDefault="002B4BEF">
      <w:pPr>
        <w:pStyle w:val="a3"/>
      </w:pPr>
      <w:r>
        <w:t>воли.</w:t>
      </w:r>
    </w:p>
    <w:p w:rsidR="007C2080" w:rsidRDefault="002B4BEF">
      <w:pPr>
        <w:pStyle w:val="1"/>
        <w:numPr>
          <w:ilvl w:val="1"/>
          <w:numId w:val="1"/>
        </w:numPr>
        <w:tabs>
          <w:tab w:val="left" w:pos="3733"/>
        </w:tabs>
        <w:spacing w:before="91" w:line="252" w:lineRule="exact"/>
        <w:ind w:left="3732"/>
        <w:jc w:val="left"/>
      </w:pPr>
      <w:r>
        <w:br w:type="column"/>
      </w:r>
      <w:r>
        <w:lastRenderedPageBreak/>
        <w:t>класс</w:t>
      </w:r>
    </w:p>
    <w:p w:rsidR="007C2080" w:rsidRDefault="002B4BEF">
      <w:pPr>
        <w:spacing w:line="251" w:lineRule="exact"/>
        <w:ind w:left="82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Я-</w:t>
      </w:r>
      <w:proofErr w:type="spellStart"/>
      <w:r>
        <w:rPr>
          <w:b/>
        </w:rPr>
        <w:t>концепцня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н</w:t>
      </w:r>
      <w:r>
        <w:rPr>
          <w:b/>
          <w:spacing w:val="-4"/>
        </w:rPr>
        <w:t xml:space="preserve"> </w:t>
      </w:r>
      <w:r>
        <w:rPr>
          <w:b/>
        </w:rPr>
        <w:t>ее</w:t>
      </w:r>
      <w:r>
        <w:rPr>
          <w:b/>
          <w:spacing w:val="-1"/>
        </w:rPr>
        <w:t xml:space="preserve"> </w:t>
      </w:r>
      <w:r>
        <w:rPr>
          <w:b/>
        </w:rPr>
        <w:t>ключевые</w:t>
      </w:r>
      <w:r>
        <w:rPr>
          <w:b/>
          <w:spacing w:val="-3"/>
        </w:rPr>
        <w:t xml:space="preserve"> </w:t>
      </w:r>
      <w:r>
        <w:rPr>
          <w:b/>
        </w:rPr>
        <w:t>компоненты</w:t>
      </w:r>
    </w:p>
    <w:p w:rsidR="007C2080" w:rsidRDefault="002B4BEF">
      <w:pPr>
        <w:pStyle w:val="a3"/>
        <w:spacing w:line="251" w:lineRule="exact"/>
        <w:ind w:left="123"/>
      </w:pPr>
      <w:r>
        <w:t>Я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концепция.</w:t>
      </w:r>
      <w:r>
        <w:rPr>
          <w:spacing w:val="39"/>
        </w:rPr>
        <w:t xml:space="preserve"> </w:t>
      </w:r>
      <w:r>
        <w:t>Самоуважение.</w:t>
      </w:r>
      <w:r>
        <w:rPr>
          <w:spacing w:val="38"/>
        </w:rPr>
        <w:t xml:space="preserve"> </w:t>
      </w:r>
      <w:proofErr w:type="spellStart"/>
      <w:r>
        <w:t>Самоотношение</w:t>
      </w:r>
      <w:proofErr w:type="spellEnd"/>
      <w:r>
        <w:t>.</w:t>
      </w:r>
      <w:r>
        <w:rPr>
          <w:spacing w:val="39"/>
        </w:rPr>
        <w:t xml:space="preserve"> </w:t>
      </w:r>
      <w:r>
        <w:t>Самоконтроль.</w:t>
      </w:r>
      <w:r>
        <w:rPr>
          <w:spacing w:val="39"/>
        </w:rPr>
        <w:t xml:space="preserve"> </w:t>
      </w:r>
      <w:r>
        <w:t>Самоконтроль.</w:t>
      </w:r>
      <w:r>
        <w:rPr>
          <w:spacing w:val="39"/>
        </w:rPr>
        <w:t xml:space="preserve"> </w:t>
      </w:r>
      <w:r>
        <w:t>Сила</w:t>
      </w:r>
    </w:p>
    <w:p w:rsidR="007C2080" w:rsidRDefault="007C2080">
      <w:pPr>
        <w:pStyle w:val="a3"/>
        <w:spacing w:before="9"/>
        <w:ind w:left="0"/>
        <w:rPr>
          <w:sz w:val="29"/>
        </w:rPr>
      </w:pPr>
    </w:p>
    <w:p w:rsidR="007C2080" w:rsidRDefault="002B4BEF">
      <w:pPr>
        <w:pStyle w:val="a3"/>
        <w:ind w:left="123"/>
      </w:pPr>
      <w:proofErr w:type="spellStart"/>
      <w:r>
        <w:t>Самоэффективность</w:t>
      </w:r>
      <w:proofErr w:type="spellEnd"/>
      <w:r>
        <w:t>.</w:t>
      </w:r>
      <w:r>
        <w:rPr>
          <w:spacing w:val="15"/>
        </w:rPr>
        <w:t xml:space="preserve"> </w:t>
      </w:r>
      <w:r>
        <w:t>Пол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ключевой</w:t>
      </w:r>
      <w:r>
        <w:rPr>
          <w:spacing w:val="14"/>
        </w:rPr>
        <w:t xml:space="preserve"> </w:t>
      </w:r>
      <w:r>
        <w:t>аспект</w:t>
      </w:r>
      <w:r>
        <w:rPr>
          <w:spacing w:val="16"/>
        </w:rPr>
        <w:t xml:space="preserve"> </w:t>
      </w:r>
      <w:r>
        <w:t>Я.</w:t>
      </w:r>
      <w:r>
        <w:rPr>
          <w:spacing w:val="13"/>
        </w:rPr>
        <w:t xml:space="preserve"> </w:t>
      </w:r>
      <w:r>
        <w:t>Личностные</w:t>
      </w:r>
      <w:r>
        <w:rPr>
          <w:spacing w:val="17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мужчин</w:t>
      </w:r>
      <w:r>
        <w:rPr>
          <w:spacing w:val="17"/>
        </w:rPr>
        <w:t xml:space="preserve"> </w:t>
      </w:r>
      <w:r>
        <w:t>и</w:t>
      </w:r>
    </w:p>
    <w:p w:rsidR="007C2080" w:rsidRDefault="007C2080">
      <w:pPr>
        <w:sectPr w:rsidR="007C2080">
          <w:type w:val="continuous"/>
          <w:pgSz w:w="11900" w:h="16840"/>
          <w:pgMar w:top="780" w:right="1080" w:bottom="280" w:left="1640" w:header="720" w:footer="720" w:gutter="0"/>
          <w:cols w:num="2" w:space="720" w:equalWidth="0">
            <w:col w:w="626" w:space="40"/>
            <w:col w:w="8514"/>
          </w:cols>
        </w:sectPr>
      </w:pPr>
    </w:p>
    <w:p w:rsidR="007C2080" w:rsidRDefault="002B4BEF">
      <w:pPr>
        <w:pStyle w:val="a3"/>
        <w:spacing w:before="38"/>
      </w:pPr>
      <w:r>
        <w:lastRenderedPageBreak/>
        <w:t>женщин.</w:t>
      </w:r>
    </w:p>
    <w:p w:rsidR="007C2080" w:rsidRDefault="002B4BEF">
      <w:pPr>
        <w:pStyle w:val="a3"/>
        <w:spacing w:before="39"/>
        <w:ind w:right="318" w:firstLine="660"/>
      </w:pPr>
      <w:r>
        <w:t>Портрет мужчины, портрет женщины (внешность, характер, поведение). Личностные</w:t>
      </w:r>
      <w:r>
        <w:rPr>
          <w:spacing w:val="-52"/>
        </w:rPr>
        <w:t xml:space="preserve"> </w:t>
      </w:r>
      <w:r>
        <w:t>особенности мужчин и женщин. Мы такие разные. Уметь принять. Картина моей личности.</w:t>
      </w:r>
      <w:r>
        <w:rPr>
          <w:spacing w:val="1"/>
        </w:rPr>
        <w:t xml:space="preserve"> </w:t>
      </w:r>
      <w:r>
        <w:t>Реальное,</w:t>
      </w:r>
      <w:r>
        <w:rPr>
          <w:spacing w:val="-1"/>
        </w:rPr>
        <w:t xml:space="preserve"> </w:t>
      </w:r>
      <w:r>
        <w:t>идеальное, социальное -</w:t>
      </w:r>
      <w:r>
        <w:rPr>
          <w:spacing w:val="-4"/>
        </w:rPr>
        <w:t xml:space="preserve"> </w:t>
      </w:r>
      <w:r>
        <w:t>Я.</w:t>
      </w:r>
    </w:p>
    <w:p w:rsidR="007C2080" w:rsidRDefault="002B4BEF">
      <w:pPr>
        <w:pStyle w:val="1"/>
        <w:spacing w:before="5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человека:</w:t>
      </w:r>
      <w:r>
        <w:rPr>
          <w:spacing w:val="-3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Взрослый,</w:t>
      </w:r>
      <w:r>
        <w:rPr>
          <w:spacing w:val="-4"/>
        </w:rPr>
        <w:t xml:space="preserve"> </w:t>
      </w:r>
      <w:r>
        <w:t>Родитель</w:t>
      </w:r>
    </w:p>
    <w:p w:rsidR="007C2080" w:rsidRDefault="002B4BEF">
      <w:pPr>
        <w:pStyle w:val="a3"/>
        <w:spacing w:line="250" w:lineRule="exact"/>
        <w:ind w:left="788"/>
      </w:pPr>
      <w:r>
        <w:t>Три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личности:</w:t>
      </w:r>
      <w:r>
        <w:rPr>
          <w:spacing w:val="-4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Взрослый,</w:t>
      </w:r>
      <w:r>
        <w:rPr>
          <w:spacing w:val="-2"/>
        </w:rPr>
        <w:t xml:space="preserve"> </w:t>
      </w:r>
      <w:r>
        <w:t>Родитель.</w:t>
      </w:r>
      <w:r>
        <w:rPr>
          <w:spacing w:val="-2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эго-состояния</w:t>
      </w:r>
      <w:r>
        <w:rPr>
          <w:spacing w:val="-3"/>
        </w:rPr>
        <w:t xml:space="preserve"> </w:t>
      </w:r>
      <w:r>
        <w:t>(</w:t>
      </w:r>
      <w:proofErr w:type="gramStart"/>
      <w:r>
        <w:t>арт</w:t>
      </w:r>
      <w:proofErr w:type="gramEnd"/>
      <w:r>
        <w:t>-</w:t>
      </w:r>
    </w:p>
    <w:p w:rsidR="007C2080" w:rsidRDefault="002B4BEF">
      <w:pPr>
        <w:pStyle w:val="a3"/>
        <w:spacing w:before="23"/>
      </w:pPr>
      <w:r>
        <w:t>техника).</w:t>
      </w:r>
    </w:p>
    <w:p w:rsidR="007C2080" w:rsidRDefault="002B4BEF">
      <w:pPr>
        <w:pStyle w:val="1"/>
        <w:spacing w:before="28" w:line="251" w:lineRule="exact"/>
        <w:ind w:left="748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</w:t>
      </w:r>
    </w:p>
    <w:p w:rsidR="007C2080" w:rsidRDefault="002B4BEF">
      <w:pPr>
        <w:pStyle w:val="a3"/>
        <w:spacing w:line="251" w:lineRule="exact"/>
        <w:ind w:left="788"/>
      </w:pP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чувства.</w:t>
      </w:r>
      <w:r>
        <w:rPr>
          <w:spacing w:val="-2"/>
        </w:rPr>
        <w:t xml:space="preserve"> </w:t>
      </w:r>
      <w:r>
        <w:t>Психические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Напряжение.</w:t>
      </w:r>
      <w:r>
        <w:rPr>
          <w:spacing w:val="-2"/>
        </w:rPr>
        <w:t xml:space="preserve"> </w:t>
      </w:r>
      <w:r>
        <w:t>Настроение.</w:t>
      </w:r>
    </w:p>
    <w:p w:rsidR="007C2080" w:rsidRDefault="002B4BEF">
      <w:pPr>
        <w:pStyle w:val="a3"/>
        <w:ind w:right="1153"/>
      </w:pPr>
      <w:r>
        <w:t>Настроение и активность человека. Как управлять своим состоянием. Как изменить</w:t>
      </w:r>
      <w:r>
        <w:rPr>
          <w:spacing w:val="-52"/>
        </w:rPr>
        <w:t xml:space="preserve"> </w:t>
      </w:r>
      <w:r>
        <w:t>состояние.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состояний.</w:t>
      </w:r>
      <w:r>
        <w:rPr>
          <w:spacing w:val="-1"/>
        </w:rPr>
        <w:t xml:space="preserve"> </w:t>
      </w:r>
      <w:r>
        <w:t>Стресс.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ресурсы.</w:t>
      </w:r>
    </w:p>
    <w:p w:rsidR="007C2080" w:rsidRDefault="007C2080">
      <w:pPr>
        <w:sectPr w:rsidR="007C2080">
          <w:type w:val="continuous"/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1"/>
        <w:spacing w:before="70"/>
        <w:ind w:left="788"/>
      </w:pPr>
      <w:r>
        <w:lastRenderedPageBreak/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Мотивационная</w:t>
      </w:r>
      <w:r>
        <w:rPr>
          <w:spacing w:val="-1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личности</w:t>
      </w:r>
    </w:p>
    <w:p w:rsidR="007C2080" w:rsidRDefault="002B4BEF">
      <w:pPr>
        <w:pStyle w:val="a3"/>
        <w:ind w:right="625" w:firstLine="660"/>
      </w:pPr>
      <w:r>
        <w:t>Мотив и его функции. «Борьба мотивов» Привычки, интересы, мечты. Мотивация</w:t>
      </w:r>
      <w:r>
        <w:rPr>
          <w:spacing w:val="-5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альтруистического поведения.</w:t>
      </w:r>
    </w:p>
    <w:p w:rsidR="007C2080" w:rsidRDefault="007C2080">
      <w:pPr>
        <w:pStyle w:val="a3"/>
        <w:spacing w:before="4"/>
        <w:ind w:left="0"/>
        <w:rPr>
          <w:sz w:val="26"/>
        </w:rPr>
      </w:pPr>
    </w:p>
    <w:p w:rsidR="007C2080" w:rsidRDefault="002B4BEF">
      <w:pPr>
        <w:pStyle w:val="1"/>
        <w:numPr>
          <w:ilvl w:val="1"/>
          <w:numId w:val="1"/>
        </w:numPr>
        <w:tabs>
          <w:tab w:val="left" w:pos="3081"/>
        </w:tabs>
        <w:spacing w:line="278" w:lineRule="auto"/>
        <w:ind w:left="747" w:right="2905" w:firstLine="2167"/>
        <w:jc w:val="left"/>
      </w:pPr>
      <w:r>
        <w:t>класс «Мир начинается с меня»</w:t>
      </w:r>
      <w:r>
        <w:rPr>
          <w:spacing w:val="-52"/>
        </w:rPr>
        <w:t xml:space="preserve"> </w:t>
      </w:r>
      <w:r>
        <w:t>Раздел 1.</w:t>
      </w:r>
      <w:r>
        <w:rPr>
          <w:spacing w:val="-3"/>
        </w:rPr>
        <w:t xml:space="preserve"> </w:t>
      </w:r>
      <w:r>
        <w:t>Вводно-мотивационные занятия</w:t>
      </w:r>
    </w:p>
    <w:p w:rsidR="007C2080" w:rsidRDefault="002B4BEF">
      <w:pPr>
        <w:pStyle w:val="a3"/>
        <w:spacing w:line="206" w:lineRule="exact"/>
        <w:ind w:left="747"/>
      </w:pPr>
      <w:r>
        <w:t>Психология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знакомая</w:t>
      </w:r>
      <w:r>
        <w:rPr>
          <w:spacing w:val="-1"/>
        </w:rPr>
        <w:t xml:space="preserve"> </w:t>
      </w:r>
      <w:r>
        <w:t>незнакомка.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7C2080" w:rsidRDefault="002B4BEF">
      <w:pPr>
        <w:pStyle w:val="1"/>
        <w:spacing w:before="6"/>
      </w:pPr>
      <w:r>
        <w:t>Раздел 2.</w:t>
      </w:r>
      <w:r>
        <w:rPr>
          <w:spacing w:val="-4"/>
        </w:rPr>
        <w:t xml:space="preserve"> </w:t>
      </w:r>
      <w:r>
        <w:t>Общение -</w:t>
      </w:r>
      <w:r>
        <w:rPr>
          <w:spacing w:val="-3"/>
        </w:rPr>
        <w:t xml:space="preserve"> </w:t>
      </w:r>
      <w:r>
        <w:t>это...</w:t>
      </w:r>
    </w:p>
    <w:p w:rsidR="007C2080" w:rsidRDefault="002B4BEF">
      <w:pPr>
        <w:pStyle w:val="a3"/>
        <w:spacing w:line="250" w:lineRule="exact"/>
        <w:ind w:left="748"/>
      </w:pPr>
      <w:r>
        <w:t>Учимся</w:t>
      </w:r>
      <w:r>
        <w:rPr>
          <w:spacing w:val="-4"/>
        </w:rPr>
        <w:t xml:space="preserve"> </w:t>
      </w:r>
      <w:r>
        <w:t>слушать.</w:t>
      </w:r>
      <w:r>
        <w:rPr>
          <w:spacing w:val="-2"/>
        </w:rPr>
        <w:t xml:space="preserve"> </w:t>
      </w:r>
      <w:r>
        <w:t>Ораторами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рождаются.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жестов.</w:t>
      </w:r>
      <w:r>
        <w:rPr>
          <w:spacing w:val="-3"/>
        </w:rPr>
        <w:t xml:space="preserve"> </w:t>
      </w:r>
      <w:r>
        <w:t>Манипуляция</w:t>
      </w:r>
    </w:p>
    <w:p w:rsidR="007C2080" w:rsidRDefault="002B4BEF">
      <w:pPr>
        <w:pStyle w:val="1"/>
        <w:spacing w:before="6"/>
        <w:ind w:left="788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самооценка</w:t>
      </w:r>
    </w:p>
    <w:p w:rsidR="007C2080" w:rsidRDefault="002B4BEF">
      <w:pPr>
        <w:pStyle w:val="a3"/>
        <w:ind w:right="254" w:firstLine="660"/>
      </w:pPr>
      <w:r>
        <w:t>Интеллектуальные,</w:t>
      </w:r>
      <w:r>
        <w:rPr>
          <w:spacing w:val="15"/>
        </w:rPr>
        <w:t xml:space="preserve"> </w:t>
      </w:r>
      <w:r>
        <w:t>эмоциональные,</w:t>
      </w:r>
      <w:r>
        <w:rPr>
          <w:spacing w:val="13"/>
        </w:rPr>
        <w:t xml:space="preserve"> </w:t>
      </w:r>
      <w:r>
        <w:t>волевые</w:t>
      </w:r>
      <w:r>
        <w:rPr>
          <w:spacing w:val="15"/>
        </w:rPr>
        <w:t xml:space="preserve"> </w:t>
      </w:r>
      <w:r>
        <w:t>черты.</w:t>
      </w:r>
      <w:r>
        <w:rPr>
          <w:spacing w:val="15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самооценки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Уверенность в</w:t>
      </w:r>
      <w:r>
        <w:rPr>
          <w:spacing w:val="-4"/>
        </w:rPr>
        <w:t xml:space="preserve"> </w:t>
      </w:r>
      <w:r>
        <w:t>себе.</w:t>
      </w:r>
    </w:p>
    <w:p w:rsidR="007C2080" w:rsidRDefault="002B4BEF">
      <w:pPr>
        <w:pStyle w:val="1"/>
        <w:spacing w:before="2"/>
        <w:ind w:left="788"/>
      </w:pPr>
      <w:r>
        <w:t>Раздел 4.</w:t>
      </w:r>
      <w:r>
        <w:rPr>
          <w:spacing w:val="-1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</w:t>
      </w:r>
    </w:p>
    <w:p w:rsidR="007C2080" w:rsidRDefault="002B4BEF">
      <w:pPr>
        <w:pStyle w:val="a3"/>
        <w:spacing w:line="250" w:lineRule="exact"/>
        <w:ind w:left="748"/>
      </w:pPr>
      <w:r>
        <w:t>Мир</w:t>
      </w:r>
      <w:r>
        <w:rPr>
          <w:spacing w:val="-2"/>
        </w:rPr>
        <w:t xml:space="preserve"> </w:t>
      </w:r>
      <w:r>
        <w:t>эмоций.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поисках</w:t>
      </w:r>
      <w:r>
        <w:rPr>
          <w:spacing w:val="-2"/>
        </w:rPr>
        <w:t xml:space="preserve"> </w:t>
      </w:r>
      <w:proofErr w:type="gramStart"/>
      <w:r>
        <w:t>мирною</w:t>
      </w:r>
      <w:proofErr w:type="gramEnd"/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чувств.</w:t>
      </w:r>
    </w:p>
    <w:p w:rsidR="007C2080" w:rsidRDefault="002B4BEF">
      <w:pPr>
        <w:pStyle w:val="1"/>
        <w:spacing w:before="7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успеха</w:t>
      </w:r>
    </w:p>
    <w:p w:rsidR="007C2080" w:rsidRDefault="002B4BEF">
      <w:pPr>
        <w:pStyle w:val="a3"/>
        <w:ind w:right="115" w:firstLine="660"/>
        <w:jc w:val="both"/>
      </w:pPr>
      <w:r>
        <w:t>Достижение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Судно,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плыву.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резюме.</w:t>
      </w:r>
      <w:r>
        <w:rPr>
          <w:spacing w:val="1"/>
        </w:rPr>
        <w:t xml:space="preserve"> </w:t>
      </w:r>
      <w:r>
        <w:t>Психология</w:t>
      </w:r>
      <w:r>
        <w:rPr>
          <w:spacing w:val="-52"/>
        </w:rPr>
        <w:t xml:space="preserve"> </w:t>
      </w:r>
      <w:r>
        <w:t>менеджмента. Менеджер своей жизни. Школа сам о презентации. Азбука делового человека.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решений.</w:t>
      </w:r>
    </w:p>
    <w:p w:rsidR="007C2080" w:rsidRDefault="002B4BEF">
      <w:pPr>
        <w:pStyle w:val="1"/>
        <w:spacing w:before="3"/>
      </w:pPr>
      <w:r>
        <w:t>Раздел 6.</w:t>
      </w:r>
      <w:r>
        <w:rPr>
          <w:spacing w:val="-3"/>
        </w:rPr>
        <w:t xml:space="preserve"> </w:t>
      </w:r>
      <w:r>
        <w:t>На пороге</w:t>
      </w:r>
      <w:r>
        <w:rPr>
          <w:spacing w:val="-3"/>
        </w:rPr>
        <w:t xml:space="preserve"> </w:t>
      </w:r>
      <w:r>
        <w:t>взрослой жизни</w:t>
      </w:r>
    </w:p>
    <w:p w:rsidR="007C2080" w:rsidRDefault="002B4BEF">
      <w:pPr>
        <w:pStyle w:val="a3"/>
        <w:spacing w:line="250" w:lineRule="exact"/>
        <w:ind w:left="748"/>
      </w:pPr>
      <w:r>
        <w:t>Прошлое-настоящее-будущее</w:t>
      </w:r>
    </w:p>
    <w:p w:rsidR="007C2080" w:rsidRDefault="002B4BEF">
      <w:pPr>
        <w:pStyle w:val="1"/>
        <w:spacing w:before="3" w:line="240" w:lineRule="auto"/>
      </w:pPr>
      <w:r>
        <w:t>Раздел 7.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 тебя</w:t>
      </w:r>
    </w:p>
    <w:p w:rsidR="007C2080" w:rsidRDefault="002B4BEF">
      <w:pPr>
        <w:pStyle w:val="a3"/>
        <w:spacing w:before="35"/>
        <w:ind w:left="747"/>
      </w:pPr>
      <w:r>
        <w:t>Карта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Успеха.</w:t>
      </w:r>
      <w:r>
        <w:rPr>
          <w:spacing w:val="-2"/>
        </w:rPr>
        <w:t xml:space="preserve"> </w:t>
      </w:r>
      <w:r>
        <w:t>Сказочными</w:t>
      </w:r>
      <w:r>
        <w:rPr>
          <w:spacing w:val="-3"/>
        </w:rPr>
        <w:t xml:space="preserve"> </w:t>
      </w:r>
      <w:r>
        <w:t>тропами.</w:t>
      </w:r>
    </w:p>
    <w:p w:rsidR="007C2080" w:rsidRDefault="007C2080">
      <w:pPr>
        <w:pStyle w:val="a3"/>
        <w:ind w:left="0"/>
        <w:rPr>
          <w:sz w:val="26"/>
        </w:rPr>
      </w:pPr>
    </w:p>
    <w:p w:rsidR="007C2080" w:rsidRDefault="002B4BEF">
      <w:pPr>
        <w:spacing w:line="250" w:lineRule="exact"/>
        <w:ind w:left="728"/>
        <w:jc w:val="both"/>
        <w:rPr>
          <w:b/>
        </w:rPr>
      </w:pPr>
      <w:r>
        <w:rPr>
          <w:b/>
          <w:u w:val="thick"/>
        </w:rPr>
        <w:t>Планируемые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освоения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программы</w:t>
      </w:r>
    </w:p>
    <w:p w:rsidR="007C2080" w:rsidRDefault="002B4BEF">
      <w:pPr>
        <w:pStyle w:val="a3"/>
        <w:spacing w:line="250" w:lineRule="exact"/>
        <w:ind w:left="728"/>
        <w:jc w:val="both"/>
      </w:pPr>
      <w:r>
        <w:t>Даная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результатов: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1000"/>
        </w:tabs>
        <w:spacing w:before="2"/>
        <w:ind w:right="115" w:firstLine="600"/>
        <w:jc w:val="both"/>
      </w:pPr>
      <w:r>
        <w:t>первый уровень - приобретение школьником социальных знаний (об общественных</w:t>
      </w:r>
      <w:r>
        <w:rPr>
          <w:spacing w:val="1"/>
        </w:rPr>
        <w:t xml:space="preserve"> </w:t>
      </w:r>
      <w:r>
        <w:t>нормах, об устройстве общества, о социально одобряемых и неодобряемых формах поведения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1000"/>
        </w:tabs>
        <w:ind w:right="115" w:firstLine="600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базовым ценностям общества, ценностного отношения к социальной реальности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C2080" w:rsidRDefault="002B4BEF">
      <w:pPr>
        <w:pStyle w:val="1"/>
        <w:spacing w:before="4" w:line="251" w:lineRule="exact"/>
        <w:ind w:left="728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88"/>
        </w:tabs>
        <w:spacing w:line="251" w:lineRule="exact"/>
        <w:ind w:left="988" w:hanging="260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саморазвитию,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1"/>
        </w:tabs>
        <w:spacing w:line="252" w:lineRule="exact"/>
        <w:ind w:left="990" w:hanging="263"/>
      </w:pP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3"/>
        </w:tabs>
        <w:ind w:right="118" w:firstLine="600"/>
      </w:pPr>
      <w:r>
        <w:t>ценностно-смысловые</w:t>
      </w:r>
      <w:r>
        <w:rPr>
          <w:spacing w:val="48"/>
        </w:rPr>
        <w:t xml:space="preserve"> </w:t>
      </w:r>
      <w:r>
        <w:t>установки</w:t>
      </w:r>
      <w:r>
        <w:rPr>
          <w:spacing w:val="48"/>
        </w:rPr>
        <w:t xml:space="preserve"> </w:t>
      </w:r>
      <w:r>
        <w:t>выпускников</w:t>
      </w:r>
      <w:r>
        <w:rPr>
          <w:spacing w:val="47"/>
        </w:rPr>
        <w:t xml:space="preserve"> </w:t>
      </w:r>
      <w:r>
        <w:t>начальной</w:t>
      </w:r>
      <w:r>
        <w:rPr>
          <w:spacing w:val="48"/>
        </w:rPr>
        <w:t xml:space="preserve"> </w:t>
      </w:r>
      <w:r>
        <w:t>школы,</w:t>
      </w:r>
      <w:r>
        <w:rPr>
          <w:spacing w:val="49"/>
        </w:rPr>
        <w:t xml:space="preserve"> </w:t>
      </w:r>
      <w:r>
        <w:t>отражающие</w:t>
      </w:r>
      <w:r>
        <w:rPr>
          <w:spacing w:val="4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индивидуально-личностные</w:t>
      </w:r>
      <w:r>
        <w:rPr>
          <w:spacing w:val="-1"/>
        </w:rPr>
        <w:t xml:space="preserve"> </w:t>
      </w:r>
      <w:r>
        <w:t>позиции;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88"/>
        </w:tabs>
        <w:ind w:left="988" w:hanging="260"/>
      </w:pPr>
      <w:r>
        <w:t>социальные</w:t>
      </w:r>
      <w:r>
        <w:rPr>
          <w:spacing w:val="-4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88"/>
        </w:tabs>
        <w:spacing w:before="1"/>
        <w:ind w:left="728" w:right="1938" w:firstLine="0"/>
      </w:pP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идентичности.</w:t>
      </w:r>
      <w:r>
        <w:rPr>
          <w:spacing w:val="-52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88"/>
        </w:tabs>
        <w:spacing w:line="251" w:lineRule="exact"/>
        <w:ind w:left="988" w:hanging="260"/>
      </w:pP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86"/>
        </w:tabs>
        <w:spacing w:before="1"/>
        <w:ind w:right="116" w:firstLine="600"/>
      </w:pPr>
      <w:proofErr w:type="spellStart"/>
      <w:r>
        <w:t>сформированность</w:t>
      </w:r>
      <w:proofErr w:type="spellEnd"/>
      <w:r>
        <w:rPr>
          <w:spacing w:val="33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33"/>
        </w:rPr>
        <w:t xml:space="preserve"> </w:t>
      </w:r>
      <w:r>
        <w:t>свое</w:t>
      </w:r>
      <w:r>
        <w:rPr>
          <w:spacing w:val="31"/>
        </w:rPr>
        <w:t xml:space="preserve"> </w:t>
      </w:r>
      <w:r>
        <w:t>поведение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общих</w:t>
      </w:r>
      <w:r>
        <w:rPr>
          <w:spacing w:val="-52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добре и</w:t>
      </w:r>
      <w:r>
        <w:rPr>
          <w:spacing w:val="-1"/>
        </w:rPr>
        <w:t xml:space="preserve"> </w:t>
      </w:r>
      <w:r>
        <w:t>зле,</w:t>
      </w:r>
      <w:r>
        <w:rPr>
          <w:spacing w:val="-3"/>
        </w:rPr>
        <w:t xml:space="preserve"> </w:t>
      </w:r>
      <w:r>
        <w:t>должном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недопустимом);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3"/>
        </w:tabs>
        <w:spacing w:before="1"/>
        <w:ind w:right="120" w:firstLine="600"/>
      </w:pPr>
      <w:proofErr w:type="spellStart"/>
      <w:r>
        <w:t>сформированность</w:t>
      </w:r>
      <w:proofErr w:type="spellEnd"/>
      <w:r>
        <w:t xml:space="preserve"> уважительного отношения к отличительным особенностям чувств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других людей;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1"/>
        </w:tabs>
        <w:ind w:right="117" w:firstLine="600"/>
      </w:pPr>
      <w:proofErr w:type="spellStart"/>
      <w:r>
        <w:t>сформированность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изучению</w:t>
      </w:r>
      <w:r>
        <w:rPr>
          <w:spacing w:val="13"/>
        </w:rPr>
        <w:t xml:space="preserve"> </w:t>
      </w:r>
      <w:r>
        <w:t>психологии,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самореализации;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ind w:right="118" w:firstLine="600"/>
      </w:pPr>
      <w:proofErr w:type="spellStart"/>
      <w:r>
        <w:t>сформированность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способности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духовному</w:t>
      </w:r>
      <w:r>
        <w:rPr>
          <w:spacing w:val="-52"/>
        </w:rPr>
        <w:t xml:space="preserve"> </w:t>
      </w:r>
      <w:r>
        <w:t>развитию;</w:t>
      </w:r>
    </w:p>
    <w:p w:rsidR="007C2080" w:rsidRDefault="007C2080">
      <w:p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a4"/>
        <w:numPr>
          <w:ilvl w:val="0"/>
          <w:numId w:val="4"/>
        </w:numPr>
        <w:tabs>
          <w:tab w:val="left" w:pos="1002"/>
          <w:tab w:val="left" w:pos="1003"/>
        </w:tabs>
        <w:spacing w:before="66"/>
        <w:ind w:right="121" w:firstLine="600"/>
      </w:pPr>
      <w:proofErr w:type="spellStart"/>
      <w:r>
        <w:lastRenderedPageBreak/>
        <w:t>сформированность</w:t>
      </w:r>
      <w:proofErr w:type="spellEnd"/>
      <w:r>
        <w:rPr>
          <w:spacing w:val="45"/>
        </w:rPr>
        <w:t xml:space="preserve"> </w:t>
      </w:r>
      <w:r>
        <w:t>нравственных</w:t>
      </w:r>
      <w:r>
        <w:rPr>
          <w:spacing w:val="46"/>
        </w:rPr>
        <w:t xml:space="preserve"> </w:t>
      </w:r>
      <w:r>
        <w:t>качеств</w:t>
      </w:r>
      <w:r>
        <w:rPr>
          <w:spacing w:val="44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основанных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духовных</w:t>
      </w:r>
      <w:r>
        <w:rPr>
          <w:spacing w:val="-52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установке личности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7C2080" w:rsidRDefault="002B4BEF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51" w:lineRule="exact"/>
        <w:ind w:left="1000"/>
      </w:pPr>
      <w:proofErr w:type="spellStart"/>
      <w:r>
        <w:t>сформировнность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познанию.</w:t>
      </w:r>
    </w:p>
    <w:p w:rsidR="007C2080" w:rsidRDefault="002B4BEF">
      <w:pPr>
        <w:tabs>
          <w:tab w:val="left" w:pos="2939"/>
          <w:tab w:val="left" w:pos="4607"/>
          <w:tab w:val="left" w:pos="5761"/>
          <w:tab w:val="left" w:pos="6582"/>
          <w:tab w:val="left" w:pos="7686"/>
        </w:tabs>
        <w:spacing w:before="1"/>
        <w:ind w:left="128" w:right="116" w:firstLine="600"/>
      </w:pPr>
      <w:proofErr w:type="spellStart"/>
      <w:r>
        <w:rPr>
          <w:b/>
        </w:rPr>
        <w:t>Метапредметными</w:t>
      </w:r>
      <w:proofErr w:type="spellEnd"/>
      <w:r>
        <w:tab/>
      </w:r>
      <w:r>
        <w:rPr>
          <w:b/>
        </w:rPr>
        <w:t>результатами</w:t>
      </w:r>
      <w:r>
        <w:tab/>
        <w:t>изучения</w:t>
      </w:r>
      <w:r>
        <w:tab/>
        <w:t>курса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</w:t>
      </w:r>
    </w:p>
    <w:p w:rsidR="007C2080" w:rsidRDefault="002B4BEF">
      <w:pPr>
        <w:spacing w:line="252" w:lineRule="exact"/>
        <w:ind w:left="728"/>
        <w:rPr>
          <w:i/>
        </w:rPr>
      </w:pP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УУД: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осознавать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осознавать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учиться</w:t>
      </w:r>
      <w:r>
        <w:rPr>
          <w:spacing w:val="-3"/>
        </w:rPr>
        <w:t xml:space="preserve"> </w:t>
      </w:r>
      <w:proofErr w:type="spellStart"/>
      <w:r>
        <w:t>саморегуляции</w:t>
      </w:r>
      <w:proofErr w:type="spellEnd"/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before="2" w:line="252" w:lineRule="exact"/>
        <w:ind w:left="400"/>
      </w:pPr>
      <w:r>
        <w:t>овладевать</w:t>
      </w:r>
      <w:r>
        <w:rPr>
          <w:spacing w:val="-2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учителями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научиться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агрессивное</w:t>
      </w:r>
      <w:r>
        <w:rPr>
          <w:spacing w:val="-2"/>
        </w:rPr>
        <w:t xml:space="preserve"> </w:t>
      </w:r>
      <w:r>
        <w:t>поведение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before="1" w:line="252" w:lineRule="exact"/>
        <w:ind w:left="400"/>
      </w:pPr>
      <w:r>
        <w:t>осознавать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поступки.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учиться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поступков.</w:t>
      </w:r>
    </w:p>
    <w:p w:rsidR="007C2080" w:rsidRDefault="002B4BEF">
      <w:pPr>
        <w:spacing w:line="252" w:lineRule="exact"/>
        <w:ind w:left="728"/>
        <w:rPr>
          <w:i/>
        </w:rPr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УУД: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before="2" w:line="245" w:lineRule="exact"/>
        <w:ind w:left="400"/>
      </w:pPr>
      <w:r>
        <w:t>учиться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себе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88"/>
        </w:tabs>
        <w:spacing w:before="6" w:line="223" w:lineRule="auto"/>
        <w:ind w:right="120" w:hanging="260"/>
      </w:pPr>
      <w:r>
        <w:t>планировать</w:t>
      </w:r>
      <w:r>
        <w:rPr>
          <w:spacing w:val="44"/>
        </w:rPr>
        <w:t xml:space="preserve"> </w:t>
      </w:r>
      <w:r>
        <w:t>свою</w:t>
      </w:r>
      <w:r>
        <w:rPr>
          <w:spacing w:val="44"/>
        </w:rPr>
        <w:t xml:space="preserve"> </w:t>
      </w:r>
      <w:r>
        <w:t>учебную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стиля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ind w:left="400"/>
      </w:pPr>
      <w:r>
        <w:t>адекватно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учителей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before="2" w:line="252" w:lineRule="exact"/>
        <w:ind w:left="400"/>
      </w:pPr>
      <w:r>
        <w:t>уметь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обогатить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собственных ценностях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399"/>
          <w:tab w:val="left" w:pos="400"/>
        </w:tabs>
        <w:spacing w:line="252" w:lineRule="exact"/>
        <w:ind w:left="400"/>
      </w:pP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проблемы</w:t>
      </w:r>
    </w:p>
    <w:p w:rsidR="007C2080" w:rsidRDefault="002B4BEF">
      <w:pPr>
        <w:spacing w:before="1" w:line="252" w:lineRule="exact"/>
        <w:ind w:left="728"/>
        <w:rPr>
          <w:i/>
        </w:rPr>
      </w:pP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rPr>
          <w:i/>
        </w:rPr>
        <w:t>УУД: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line="252" w:lineRule="exact"/>
        <w:ind w:left="404" w:hanging="277"/>
      </w:pPr>
      <w:r>
        <w:t>учиться</w:t>
      </w:r>
      <w:r>
        <w:rPr>
          <w:spacing w:val="-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before="1" w:line="252" w:lineRule="exact"/>
        <w:ind w:left="404" w:hanging="277"/>
      </w:pPr>
      <w:r>
        <w:t>учиться</w:t>
      </w:r>
      <w:r>
        <w:rPr>
          <w:spacing w:val="-5"/>
        </w:rPr>
        <w:t xml:space="preserve"> </w:t>
      </w:r>
      <w:r>
        <w:t>конструктивно</w:t>
      </w:r>
      <w:r>
        <w:rPr>
          <w:spacing w:val="-3"/>
        </w:rPr>
        <w:t xml:space="preserve"> </w:t>
      </w:r>
      <w:r>
        <w:t>разрешать</w:t>
      </w:r>
      <w:r>
        <w:rPr>
          <w:spacing w:val="-7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line="252" w:lineRule="exact"/>
        <w:ind w:left="404" w:hanging="277"/>
      </w:pPr>
      <w:r>
        <w:t>учиться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агрессии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других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line="252" w:lineRule="exact"/>
        <w:ind w:left="404" w:hanging="277"/>
      </w:pPr>
      <w:r>
        <w:t>учиться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before="2" w:line="252" w:lineRule="exact"/>
        <w:ind w:left="404" w:hanging="277"/>
      </w:pPr>
      <w:r>
        <w:t>формулировать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</w:t>
      </w:r>
    </w:p>
    <w:p w:rsidR="007C2080" w:rsidRDefault="002B4BEF">
      <w:pPr>
        <w:pStyle w:val="a4"/>
        <w:numPr>
          <w:ilvl w:val="0"/>
          <w:numId w:val="5"/>
        </w:numPr>
        <w:tabs>
          <w:tab w:val="left" w:pos="404"/>
          <w:tab w:val="left" w:pos="405"/>
        </w:tabs>
        <w:spacing w:line="252" w:lineRule="exact"/>
        <w:ind w:left="404" w:hanging="277"/>
      </w:pPr>
      <w:r>
        <w:t>учиться</w:t>
      </w:r>
      <w:r>
        <w:rPr>
          <w:spacing w:val="-3"/>
        </w:rPr>
        <w:t xml:space="preserve"> </w:t>
      </w:r>
      <w:r>
        <w:t>толерантному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</w:t>
      </w:r>
    </w:p>
    <w:p w:rsidR="007C2080" w:rsidRDefault="007C2080">
      <w:pPr>
        <w:pStyle w:val="a3"/>
        <w:spacing w:before="4"/>
        <w:ind w:left="0"/>
        <w:rPr>
          <w:sz w:val="21"/>
        </w:rPr>
      </w:pPr>
    </w:p>
    <w:p w:rsidR="007C2080" w:rsidRDefault="002B4BEF">
      <w:pPr>
        <w:spacing w:before="1" w:line="250" w:lineRule="exact"/>
        <w:ind w:left="508"/>
        <w:rPr>
          <w:b/>
        </w:rPr>
      </w:pPr>
      <w:r>
        <w:rPr>
          <w:b/>
          <w:u w:val="thick"/>
        </w:rPr>
        <w:t>Формы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оценки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результатов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деятельности</w:t>
      </w:r>
    </w:p>
    <w:p w:rsidR="007C2080" w:rsidRDefault="002B4BEF">
      <w:pPr>
        <w:pStyle w:val="a3"/>
        <w:ind w:firstLine="340"/>
      </w:pPr>
      <w:r>
        <w:t>Контроль на данном этапе проводится в игровой форме (конкурсы, игры, тренинги),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рефлексии.</w:t>
      </w:r>
    </w:p>
    <w:p w:rsidR="007C2080" w:rsidRDefault="002B4BEF">
      <w:pPr>
        <w:pStyle w:val="a3"/>
        <w:ind w:right="124" w:firstLine="340"/>
      </w:pPr>
      <w:r>
        <w:t>Способами определения результативности программы являются: диагностика, проводимая</w:t>
      </w:r>
      <w:r>
        <w:rPr>
          <w:spacing w:val="-52"/>
        </w:rPr>
        <w:t xml:space="preserve"> </w:t>
      </w:r>
      <w:r>
        <w:t>в конце каждого раздела в виде естественно-педагогического наблюдения, творческих</w:t>
      </w:r>
      <w:r>
        <w:rPr>
          <w:spacing w:val="1"/>
        </w:rPr>
        <w:t xml:space="preserve"> </w:t>
      </w:r>
      <w:r>
        <w:t>заданий.</w:t>
      </w:r>
    </w:p>
    <w:p w:rsidR="007C2080" w:rsidRDefault="002B4BEF">
      <w:pPr>
        <w:pStyle w:val="a3"/>
        <w:ind w:right="855" w:firstLine="340"/>
      </w:pPr>
      <w:r>
        <w:t>Итоговой работой по завершению каждого раздела являются открытое занятие или</w:t>
      </w:r>
      <w:r>
        <w:rPr>
          <w:spacing w:val="-52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игра.</w:t>
      </w:r>
    </w:p>
    <w:p w:rsidR="007C2080" w:rsidRDefault="002B4BEF">
      <w:pPr>
        <w:pStyle w:val="a3"/>
        <w:spacing w:before="196"/>
        <w:ind w:left="469"/>
      </w:pPr>
      <w:r>
        <w:rPr>
          <w:u w:val="single"/>
        </w:rPr>
        <w:t>Учебно-методические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материалы;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36"/>
        </w:tabs>
        <w:spacing w:before="2"/>
      </w:pPr>
      <w:proofErr w:type="spellStart"/>
      <w:r>
        <w:t>Селевко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К.,</w:t>
      </w:r>
      <w:r>
        <w:rPr>
          <w:spacing w:val="-1"/>
        </w:rPr>
        <w:t xml:space="preserve"> </w:t>
      </w:r>
      <w:proofErr w:type="spellStart"/>
      <w:r>
        <w:t>Закатова</w:t>
      </w:r>
      <w:proofErr w:type="spellEnd"/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Н.,</w:t>
      </w:r>
      <w:r>
        <w:rPr>
          <w:spacing w:val="-1"/>
        </w:rPr>
        <w:t xml:space="preserve"> </w:t>
      </w:r>
      <w:r>
        <w:t>Левина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Познай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М.: Народное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2001.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0"/>
        </w:tabs>
        <w:spacing w:before="13" w:line="268" w:lineRule="auto"/>
        <w:ind w:left="469" w:right="278" w:hanging="341"/>
      </w:pPr>
      <w:proofErr w:type="spellStart"/>
      <w:r>
        <w:t>Коблик</w:t>
      </w:r>
      <w:proofErr w:type="spellEnd"/>
      <w:r>
        <w:t xml:space="preserve"> Е.Г. Первый раз в пятый класс: Программа адаптации детей к средней школе. М.:</w:t>
      </w:r>
      <w:r>
        <w:rPr>
          <w:spacing w:val="-52"/>
        </w:rPr>
        <w:t xml:space="preserve"> </w:t>
      </w:r>
      <w:r>
        <w:t>Генезис, 2003.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0"/>
        </w:tabs>
        <w:spacing w:before="2"/>
        <w:ind w:left="460" w:hanging="332"/>
      </w:pPr>
      <w:r>
        <w:t>Орлов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Восхождение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индивидуальности.</w:t>
      </w:r>
      <w:r>
        <w:rPr>
          <w:spacing w:val="-4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1991.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5"/>
        </w:tabs>
        <w:spacing w:before="14"/>
        <w:ind w:left="464" w:hanging="337"/>
      </w:pPr>
      <w:proofErr w:type="spellStart"/>
      <w:r>
        <w:t>Зюзько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к себе.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4"/>
        </w:rPr>
        <w:t xml:space="preserve"> </w:t>
      </w:r>
      <w:r>
        <w:t>1992.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5"/>
        </w:tabs>
        <w:spacing w:before="16"/>
        <w:ind w:left="464" w:hanging="337"/>
      </w:pPr>
      <w:r>
        <w:t>Кон</w:t>
      </w:r>
      <w:r>
        <w:rPr>
          <w:spacing w:val="-2"/>
        </w:rPr>
        <w:t xml:space="preserve"> </w:t>
      </w:r>
      <w:r>
        <w:t>И.С. В</w:t>
      </w:r>
      <w:r>
        <w:rPr>
          <w:spacing w:val="-2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себя.</w:t>
      </w:r>
      <w:r>
        <w:rPr>
          <w:spacing w:val="-3"/>
        </w:rPr>
        <w:t xml:space="preserve"> </w:t>
      </w:r>
      <w:r>
        <w:t>М.: Просвещение, 1984.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5"/>
        </w:tabs>
        <w:spacing w:before="13"/>
        <w:ind w:left="464" w:hanging="337"/>
      </w:pPr>
      <w:r>
        <w:t>Кон</w:t>
      </w:r>
      <w:r>
        <w:rPr>
          <w:spacing w:val="-3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1989.</w:t>
      </w:r>
    </w:p>
    <w:p w:rsidR="007C2080" w:rsidRDefault="002B4BEF">
      <w:pPr>
        <w:pStyle w:val="a4"/>
        <w:numPr>
          <w:ilvl w:val="0"/>
          <w:numId w:val="6"/>
        </w:numPr>
        <w:tabs>
          <w:tab w:val="left" w:pos="465"/>
        </w:tabs>
        <w:spacing w:before="16"/>
        <w:ind w:left="464" w:hanging="337"/>
      </w:pPr>
      <w:r>
        <w:t>Рогов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познания.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1998.</w:t>
      </w:r>
    </w:p>
    <w:p w:rsidR="007C2080" w:rsidRDefault="007C2080">
      <w:p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spacing w:before="68"/>
        <w:ind w:left="1475" w:right="146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C2080" w:rsidRDefault="007C2080">
      <w:pPr>
        <w:pStyle w:val="a3"/>
        <w:ind w:left="0"/>
        <w:rPr>
          <w:b/>
          <w:sz w:val="24"/>
        </w:rPr>
      </w:pPr>
    </w:p>
    <w:p w:rsidR="007C2080" w:rsidRDefault="002B4BEF">
      <w:pPr>
        <w:ind w:left="1475" w:right="1468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«Мой внутренний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мир»</w:t>
      </w:r>
    </w:p>
    <w:p w:rsidR="007C2080" w:rsidRDefault="007C2080">
      <w:pPr>
        <w:pStyle w:val="a3"/>
        <w:spacing w:before="4"/>
        <w:ind w:left="0"/>
        <w:rPr>
          <w:b/>
          <w:sz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952"/>
        <w:gridCol w:w="1560"/>
      </w:tblGrid>
      <w:tr w:rsidR="007C2080">
        <w:trPr>
          <w:trHeight w:val="551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73" w:lineRule="exact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76" w:lineRule="exact"/>
              <w:ind w:left="475" w:right="10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 психологии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психологии?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 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7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нужен!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мечтаю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7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51"/>
        </w:trPr>
        <w:tc>
          <w:tcPr>
            <w:tcW w:w="1135" w:type="dxa"/>
          </w:tcPr>
          <w:p w:rsidR="007C2080" w:rsidRDefault="007C2080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7C2080" w:rsidRDefault="002B4BEF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76" w:lineRule="exact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Я имею право чувствовать и выражать свои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5" w:lineRule="exact"/>
              <w:ind w:left="285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Стыдно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бояться?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обижаться?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7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8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уникален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мой внутренний мир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чувствует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уникален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научить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я 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7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 друг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tabs>
                <w:tab w:val="left" w:pos="5899"/>
              </w:tabs>
              <w:spacing w:line="256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«колючки»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"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одиночество?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7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меняться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меняться?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захотеть меняться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5"/>
        </w:trPr>
        <w:tc>
          <w:tcPr>
            <w:tcW w:w="1135" w:type="dxa"/>
          </w:tcPr>
          <w:p w:rsidR="007C2080" w:rsidRDefault="002B4BEF">
            <w:pPr>
              <w:pStyle w:val="TableParagraph"/>
              <w:spacing w:line="256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2" w:type="dxa"/>
          </w:tcPr>
          <w:p w:rsidR="007C2080" w:rsidRDefault="002B4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60" w:type="dxa"/>
          </w:tcPr>
          <w:p w:rsidR="007C2080" w:rsidRDefault="002B4B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7C2080" w:rsidRDefault="007C2080">
      <w:pPr>
        <w:spacing w:line="256" w:lineRule="exact"/>
        <w:jc w:val="center"/>
        <w:rPr>
          <w:sz w:val="24"/>
        </w:r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pStyle w:val="1"/>
        <w:spacing w:before="70" w:line="240" w:lineRule="auto"/>
        <w:ind w:left="1057" w:right="1469"/>
        <w:jc w:val="center"/>
      </w:pPr>
      <w:r>
        <w:lastRenderedPageBreak/>
        <w:t>6 класс «Я и</w:t>
      </w:r>
      <w:r>
        <w:rPr>
          <w:spacing w:val="-3"/>
        </w:rPr>
        <w:t xml:space="preserve"> </w:t>
      </w:r>
      <w:r>
        <w:t>другие»</w:t>
      </w:r>
    </w:p>
    <w:p w:rsidR="007C2080" w:rsidRDefault="007C2080">
      <w:pPr>
        <w:pStyle w:val="a3"/>
        <w:ind w:left="0"/>
        <w:rPr>
          <w:b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904"/>
        <w:gridCol w:w="1474"/>
      </w:tblGrid>
      <w:tr w:rsidR="007C2080">
        <w:trPr>
          <w:trHeight w:val="592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75" w:lineRule="exact"/>
              <w:ind w:left="53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75" w:lineRule="exact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before="20" w:line="270" w:lineRule="atLeast"/>
              <w:ind w:left="472" w:right="66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2080">
        <w:trPr>
          <w:trHeight w:val="244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24" w:lineRule="exact"/>
              <w:ind w:left="17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904" w:type="dxa"/>
            <w:tcBorders>
              <w:bottom w:val="thinThickMediumGap" w:sz="8" w:space="0" w:color="000000"/>
            </w:tcBorders>
          </w:tcPr>
          <w:p w:rsidR="007C2080" w:rsidRDefault="002B4BEF">
            <w:pPr>
              <w:pStyle w:val="TableParagraph"/>
              <w:tabs>
                <w:tab w:val="left" w:pos="1043"/>
              </w:tabs>
              <w:spacing w:line="224" w:lineRule="exact"/>
              <w:ind w:left="148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Агрессия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 человека.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2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7C2080">
        <w:trPr>
          <w:trHeight w:val="237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17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904" w:type="dxa"/>
            <w:tcBorders>
              <w:top w:val="thickThinMediumGap" w:sz="8" w:space="0" w:color="000000"/>
            </w:tcBorders>
          </w:tcPr>
          <w:p w:rsidR="007C2080" w:rsidRDefault="002B4BEF">
            <w:pPr>
              <w:pStyle w:val="TableParagraph"/>
              <w:spacing w:line="217" w:lineRule="exact"/>
              <w:ind w:left="6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повзрослел.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17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появилась агрессия.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80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60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0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1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агрессия?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1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агрессию.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573"/>
        </w:trPr>
        <w:tc>
          <w:tcPr>
            <w:tcW w:w="1166" w:type="dxa"/>
          </w:tcPr>
          <w:p w:rsidR="007C2080" w:rsidRDefault="007C208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7C2080" w:rsidRDefault="002B4BEF">
            <w:pPr>
              <w:pStyle w:val="TableParagraph"/>
              <w:spacing w:before="1" w:line="264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before="1" w:line="270" w:lineRule="atLeast"/>
              <w:ind w:left="60" w:right="356"/>
              <w:rPr>
                <w:sz w:val="24"/>
              </w:rPr>
            </w:pPr>
            <w:r>
              <w:rPr>
                <w:sz w:val="24"/>
              </w:rPr>
              <w:t>Агрессия во взаимоотношениях между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474" w:type="dxa"/>
          </w:tcPr>
          <w:p w:rsidR="007C2080" w:rsidRDefault="007C208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7C2080" w:rsidRDefault="002B4BEF">
            <w:pPr>
              <w:pStyle w:val="TableParagraph"/>
              <w:spacing w:before="1" w:line="264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17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Уверенность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развитии человека.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133" w:righ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нужна 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135" w:right="42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135" w:right="42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56"/>
        </w:trPr>
        <w:tc>
          <w:tcPr>
            <w:tcW w:w="1166" w:type="dxa"/>
          </w:tcPr>
          <w:p w:rsidR="007C2080" w:rsidRDefault="002B4BEF">
            <w:pPr>
              <w:pStyle w:val="TableParagraph"/>
              <w:ind w:left="133" w:right="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становлюсь увереннее.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135" w:right="42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самоуважение.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80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60" w:lineRule="exact"/>
              <w:ind w:left="133" w:right="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60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133" w:right="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милосердие.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133" w:right="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Уверенность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непокорность.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17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 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усилении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7C2080">
        <w:trPr>
          <w:trHeight w:val="321"/>
        </w:trPr>
        <w:tc>
          <w:tcPr>
            <w:tcW w:w="1166" w:type="dxa"/>
          </w:tcPr>
          <w:p w:rsidR="007C2080" w:rsidRDefault="002B4BEF">
            <w:pPr>
              <w:pStyle w:val="TableParagraph"/>
              <w:spacing w:before="13" w:line="240" w:lineRule="auto"/>
              <w:ind w:left="85" w:right="4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before="13" w:line="240" w:lineRule="auto"/>
              <w:ind w:left="6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before="13" w:line="240" w:lineRule="auto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8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8" w:lineRule="exact"/>
              <w:ind w:left="85" w:right="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8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41"/>
        </w:trPr>
        <w:tc>
          <w:tcPr>
            <w:tcW w:w="1166" w:type="dxa"/>
          </w:tcPr>
          <w:p w:rsidR="007C2080" w:rsidRDefault="002B4BEF">
            <w:pPr>
              <w:pStyle w:val="TableParagraph"/>
              <w:spacing w:before="123" w:line="240" w:lineRule="auto"/>
              <w:ind w:left="85" w:right="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наступление,</w:t>
            </w:r>
          </w:p>
          <w:p w:rsidR="007C2080" w:rsidRDefault="002B4BEF"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before="123" w:line="240" w:lineRule="auto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39"/>
        </w:trPr>
        <w:tc>
          <w:tcPr>
            <w:tcW w:w="1166" w:type="dxa"/>
          </w:tcPr>
          <w:p w:rsidR="007C2080" w:rsidRDefault="002B4BEF">
            <w:pPr>
              <w:pStyle w:val="TableParagraph"/>
              <w:spacing w:before="123" w:line="240" w:lineRule="auto"/>
              <w:ind w:left="85" w:right="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отступление, уход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C2080" w:rsidRDefault="002B4BEF">
            <w:pPr>
              <w:pStyle w:val="TableParagraph"/>
              <w:spacing w:line="252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конфликта.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before="123" w:line="240" w:lineRule="auto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87" w:right="42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87" w:right="42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85" w:right="4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17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C2080">
        <w:trPr>
          <w:trHeight w:val="273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53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ценности?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53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46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316"/>
        </w:trPr>
        <w:tc>
          <w:tcPr>
            <w:tcW w:w="1166" w:type="dxa"/>
          </w:tcPr>
          <w:p w:rsidR="007C2080" w:rsidRDefault="002B4BEF">
            <w:pPr>
              <w:pStyle w:val="TableParagraph"/>
              <w:spacing w:line="268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04" w:type="dxa"/>
          </w:tcPr>
          <w:p w:rsidR="007C2080" w:rsidRDefault="002B4BEF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Мои ценности.</w:t>
            </w:r>
          </w:p>
        </w:tc>
        <w:tc>
          <w:tcPr>
            <w:tcW w:w="1474" w:type="dxa"/>
          </w:tcPr>
          <w:p w:rsidR="007C2080" w:rsidRDefault="002B4BEF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7C2080" w:rsidRDefault="007C2080">
      <w:pPr>
        <w:spacing w:line="268" w:lineRule="exact"/>
        <w:rPr>
          <w:sz w:val="24"/>
        </w:r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2B4BEF">
      <w:pPr>
        <w:spacing w:before="70"/>
        <w:ind w:left="1475" w:right="992"/>
        <w:jc w:val="center"/>
        <w:rPr>
          <w:b/>
        </w:rPr>
      </w:pPr>
      <w:r>
        <w:rPr>
          <w:b/>
        </w:rPr>
        <w:lastRenderedPageBreak/>
        <w:t>7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  <w:r>
        <w:rPr>
          <w:b/>
          <w:spacing w:val="-1"/>
        </w:rPr>
        <w:t xml:space="preserve"> </w:t>
      </w:r>
      <w:r>
        <w:rPr>
          <w:b/>
        </w:rPr>
        <w:t>«Межличностные</w:t>
      </w:r>
      <w:r>
        <w:rPr>
          <w:b/>
          <w:spacing w:val="-1"/>
        </w:rPr>
        <w:t xml:space="preserve"> </w:t>
      </w:r>
      <w:r>
        <w:rPr>
          <w:b/>
        </w:rPr>
        <w:t>отношения»</w:t>
      </w:r>
    </w:p>
    <w:p w:rsidR="007C2080" w:rsidRDefault="007C2080">
      <w:pPr>
        <w:pStyle w:val="a3"/>
        <w:ind w:left="0"/>
        <w:rPr>
          <w:b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171"/>
        <w:gridCol w:w="1340"/>
      </w:tblGrid>
      <w:tr w:rsidR="007C2080">
        <w:trPr>
          <w:trHeight w:val="616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181" w:line="240" w:lineRule="auto"/>
              <w:ind w:left="214" w:right="203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181" w:line="240" w:lineRule="auto"/>
              <w:ind w:left="168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92" w:line="252" w:lineRule="exact"/>
              <w:ind w:left="387" w:right="57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20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93"/>
              <w:rPr>
                <w:b/>
              </w:rPr>
            </w:pPr>
            <w:r>
              <w:rPr>
                <w:b/>
              </w:rPr>
              <w:t>Эмоциональная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сфера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1" w:line="243" w:lineRule="exact"/>
              <w:ind w:left="0" w:right="65"/>
              <w:jc w:val="center"/>
            </w:pPr>
            <w:r>
              <w:t>1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нам</w:t>
            </w:r>
            <w:r>
              <w:rPr>
                <w:spacing w:val="-3"/>
              </w:rPr>
              <w:t xml:space="preserve"> </w:t>
            </w:r>
            <w:r>
              <w:t>нужно</w:t>
            </w:r>
            <w:r>
              <w:rPr>
                <w:spacing w:val="-2"/>
              </w:rPr>
              <w:t xml:space="preserve"> </w:t>
            </w:r>
            <w:r>
              <w:t>изучать</w:t>
            </w:r>
            <w:r>
              <w:rPr>
                <w:spacing w:val="-1"/>
              </w:rPr>
              <w:t xml:space="preserve"> </w:t>
            </w:r>
            <w:r>
              <w:t>чувства.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8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9" w:lineRule="exact"/>
              <w:ind w:left="0" w:right="65"/>
              <w:jc w:val="center"/>
            </w:pPr>
            <w:r>
              <w:t>2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9" w:lineRule="exact"/>
              <w:ind w:left="138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законы</w:t>
            </w:r>
            <w:r>
              <w:rPr>
                <w:spacing w:val="-3"/>
              </w:rPr>
              <w:t xml:space="preserve"> </w:t>
            </w:r>
            <w:r>
              <w:t>психологии</w:t>
            </w:r>
            <w:r>
              <w:rPr>
                <w:spacing w:val="-4"/>
              </w:rPr>
              <w:t xml:space="preserve"> </w:t>
            </w:r>
            <w:r>
              <w:t>эмоций.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0" w:right="65"/>
              <w:jc w:val="center"/>
            </w:pPr>
            <w:r>
              <w:t>3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Запреты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чувства.</w:t>
            </w:r>
            <w:r>
              <w:rPr>
                <w:spacing w:val="-2"/>
              </w:rPr>
              <w:t xml:space="preserve"> </w:t>
            </w:r>
            <w:r>
              <w:t>Страх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0" w:right="65"/>
              <w:jc w:val="center"/>
            </w:pPr>
            <w:r>
              <w:t>4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Запреты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чувства.</w:t>
            </w:r>
            <w:r>
              <w:rPr>
                <w:spacing w:val="-1"/>
              </w:rPr>
              <w:t xml:space="preserve"> </w:t>
            </w:r>
            <w:r>
              <w:t>Гнев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агрессия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5" w:line="238" w:lineRule="exact"/>
              <w:ind w:left="0" w:right="65"/>
              <w:jc w:val="center"/>
            </w:pPr>
            <w:r>
              <w:t>5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Запреты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чувства.</w:t>
            </w:r>
            <w:r>
              <w:rPr>
                <w:spacing w:val="-1"/>
              </w:rPr>
              <w:t xml:space="preserve"> </w:t>
            </w:r>
            <w:r>
              <w:t>Обида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5" w:line="238" w:lineRule="exact"/>
              <w:ind w:left="0" w:right="65"/>
              <w:jc w:val="center"/>
            </w:pPr>
            <w:r>
              <w:t>6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Эффект</w:t>
            </w:r>
            <w:r>
              <w:rPr>
                <w:spacing w:val="-5"/>
              </w:rPr>
              <w:t xml:space="preserve"> </w:t>
            </w:r>
            <w:r>
              <w:t>обратного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4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4" w:lineRule="exact"/>
              <w:ind w:left="0" w:right="65"/>
              <w:jc w:val="center"/>
            </w:pPr>
            <w:r>
              <w:t>7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tabs>
                <w:tab w:val="left" w:pos="5269"/>
                <w:tab w:val="left" w:pos="5931"/>
              </w:tabs>
              <w:spacing w:line="224" w:lineRule="exact"/>
              <w:ind w:left="138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наследству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4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0" w:right="65"/>
              <w:jc w:val="center"/>
            </w:pPr>
            <w:r>
              <w:t>8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Психогигиена</w:t>
            </w:r>
            <w:r>
              <w:rPr>
                <w:spacing w:val="-3"/>
              </w:rPr>
              <w:t xml:space="preserve"> </w:t>
            </w:r>
            <w:r>
              <w:t>эмоциональной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5" w:line="238" w:lineRule="exact"/>
              <w:ind w:left="0" w:right="65"/>
              <w:jc w:val="center"/>
            </w:pPr>
            <w:r>
              <w:t>9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Властелин</w:t>
            </w:r>
            <w:r>
              <w:rPr>
                <w:spacing w:val="-3"/>
              </w:rPr>
              <w:t xml:space="preserve"> </w:t>
            </w:r>
            <w:r>
              <w:t>эмоций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1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2" w:lineRule="exact"/>
              <w:ind w:left="198" w:right="21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2" w:lineRule="exact"/>
              <w:ind w:left="138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восприятие; 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узнать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2" w:lineRule="exact"/>
              <w:ind w:left="538" w:right="53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10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получаем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человеке.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44" w:lineRule="exact"/>
              <w:ind w:left="214" w:right="172"/>
              <w:jc w:val="center"/>
            </w:pPr>
            <w:r>
              <w:t>11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44" w:lineRule="exact"/>
              <w:ind w:left="138"/>
            </w:pPr>
            <w:r>
              <w:t>Невербальные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44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12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Учимся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жесты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позы.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44" w:lineRule="exact"/>
              <w:ind w:left="214" w:right="172"/>
              <w:jc w:val="center"/>
            </w:pPr>
            <w:r>
              <w:t>13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44" w:lineRule="exact"/>
              <w:ind w:left="138"/>
            </w:pPr>
            <w:r>
              <w:t>Позы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44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5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46" w:lineRule="exact"/>
              <w:ind w:left="214" w:right="172"/>
              <w:jc w:val="center"/>
            </w:pPr>
            <w:r>
              <w:t>14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46" w:lineRule="exact"/>
              <w:ind w:left="138"/>
            </w:pPr>
            <w:r>
              <w:t>Жесты.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172"/>
              <w:jc w:val="center"/>
            </w:pPr>
            <w:r>
              <w:t>15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Невербальные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обмана.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172"/>
              <w:jc w:val="center"/>
            </w:pPr>
            <w:r>
              <w:t>16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Невербальные</w:t>
            </w:r>
            <w:r>
              <w:rPr>
                <w:spacing w:val="-3"/>
              </w:rPr>
              <w:t xml:space="preserve"> </w:t>
            </w:r>
            <w:r>
              <w:t>проявления</w:t>
            </w:r>
            <w:r>
              <w:rPr>
                <w:spacing w:val="-4"/>
              </w:rPr>
              <w:t xml:space="preserve"> </w:t>
            </w:r>
            <w:r>
              <w:t>эмоций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5" w:line="238" w:lineRule="exact"/>
              <w:ind w:left="214" w:right="172"/>
              <w:jc w:val="center"/>
            </w:pPr>
            <w:r>
              <w:t>17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Понимание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людей.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1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2" w:lineRule="exact"/>
              <w:ind w:left="214" w:right="172"/>
              <w:jc w:val="center"/>
            </w:pPr>
            <w:r>
              <w:t>18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2" w:lineRule="exact"/>
              <w:ind w:left="138"/>
            </w:pPr>
            <w:r>
              <w:t>Понимание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людей.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172"/>
              <w:jc w:val="center"/>
            </w:pPr>
            <w:r>
              <w:t>19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Впечатление,</w:t>
            </w:r>
            <w:r>
              <w:rPr>
                <w:spacing w:val="-5"/>
              </w:rPr>
              <w:t xml:space="preserve"> </w:t>
            </w:r>
            <w:r>
              <w:t>которое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производим.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63"/>
        </w:trPr>
        <w:tc>
          <w:tcPr>
            <w:tcW w:w="1330" w:type="dxa"/>
          </w:tcPr>
          <w:p w:rsidR="007C2080" w:rsidRDefault="002B4BEF">
            <w:pPr>
              <w:pStyle w:val="TableParagraph"/>
              <w:spacing w:before="5" w:line="238" w:lineRule="exact"/>
              <w:ind w:left="214" w:right="172"/>
              <w:jc w:val="center"/>
            </w:pPr>
            <w:r>
              <w:t>20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before="5" w:line="238" w:lineRule="exact"/>
              <w:ind w:left="138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складывается</w:t>
            </w:r>
            <w:r>
              <w:rPr>
                <w:spacing w:val="-3"/>
              </w:rPr>
              <w:t xml:space="preserve"> </w:t>
            </w:r>
            <w:r>
              <w:t>впечатление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человеке?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before="5" w:line="238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1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2" w:lineRule="exact"/>
              <w:ind w:left="214" w:right="172"/>
              <w:jc w:val="center"/>
            </w:pPr>
            <w:r>
              <w:t>21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2" w:lineRule="exact"/>
              <w:ind w:left="138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205"/>
              <w:jc w:val="center"/>
            </w:pPr>
            <w:r>
              <w:t>22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23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эмоций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познание.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24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эмоций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познание.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58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9" w:lineRule="exact"/>
              <w:ind w:left="214" w:right="205"/>
              <w:jc w:val="center"/>
            </w:pPr>
            <w:r>
              <w:t>25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9" w:lineRule="exact"/>
              <w:ind w:left="138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9" w:lineRule="exact"/>
              <w:ind w:left="6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198" w:right="21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  <w:rPr>
                <w:b/>
              </w:rPr>
            </w:pPr>
            <w:r>
              <w:rPr>
                <w:b/>
              </w:rPr>
              <w:t>Межличностная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привлекательность;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любовь,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дружба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26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Привлекательность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27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Взаимность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обоюдная</w:t>
            </w:r>
            <w:r>
              <w:rPr>
                <w:spacing w:val="-3"/>
              </w:rPr>
              <w:t xml:space="preserve"> </w:t>
            </w:r>
            <w:r>
              <w:t>привлекательность.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58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9" w:lineRule="exact"/>
              <w:ind w:left="214" w:right="172"/>
              <w:jc w:val="center"/>
            </w:pPr>
            <w:r>
              <w:t>28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9" w:lineRule="exact"/>
              <w:ind w:left="138"/>
            </w:pPr>
            <w:r>
              <w:t>Дружба.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общения.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9" w:lineRule="exact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172"/>
              <w:jc w:val="center"/>
            </w:pPr>
            <w:r>
              <w:t>29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Романтические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влюбленность.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56"/>
        </w:trPr>
        <w:tc>
          <w:tcPr>
            <w:tcW w:w="1330" w:type="dxa"/>
          </w:tcPr>
          <w:p w:rsidR="007C2080" w:rsidRDefault="002B4BEF">
            <w:pPr>
              <w:pStyle w:val="TableParagraph"/>
              <w:ind w:left="214" w:right="172"/>
              <w:jc w:val="center"/>
            </w:pPr>
            <w:r>
              <w:t>30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ind w:left="138"/>
            </w:pPr>
            <w:r>
              <w:t>Любовь.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58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39" w:lineRule="exact"/>
              <w:ind w:left="214" w:right="172"/>
              <w:jc w:val="center"/>
            </w:pPr>
            <w:r>
              <w:t>31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39" w:lineRule="exact"/>
              <w:ind w:left="138"/>
            </w:pPr>
            <w:r>
              <w:t>Половая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39" w:lineRule="exact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172"/>
              <w:jc w:val="center"/>
            </w:pPr>
            <w:r>
              <w:t>32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Переживание</w:t>
            </w:r>
            <w:r>
              <w:rPr>
                <w:spacing w:val="-3"/>
              </w:rPr>
              <w:t xml:space="preserve"> </w:t>
            </w:r>
            <w:r>
              <w:t>любви.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49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29" w:lineRule="exact"/>
              <w:ind w:left="214" w:right="205"/>
              <w:jc w:val="center"/>
            </w:pPr>
            <w:r>
              <w:t>33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29" w:lineRule="exact"/>
              <w:ind w:left="138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мешает</w:t>
            </w:r>
            <w:r>
              <w:rPr>
                <w:spacing w:val="-4"/>
              </w:rPr>
              <w:t xml:space="preserve"> </w:t>
            </w:r>
            <w:r>
              <w:t>любви.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</w:tr>
      <w:tr w:rsidR="007C2080">
        <w:trPr>
          <w:trHeight w:val="277"/>
        </w:trPr>
        <w:tc>
          <w:tcPr>
            <w:tcW w:w="1330" w:type="dxa"/>
          </w:tcPr>
          <w:p w:rsidR="007C2080" w:rsidRDefault="002B4BEF">
            <w:pPr>
              <w:pStyle w:val="TableParagraph"/>
              <w:spacing w:line="247" w:lineRule="exact"/>
              <w:ind w:left="214" w:right="172"/>
              <w:jc w:val="center"/>
            </w:pPr>
            <w:r>
              <w:t>34</w:t>
            </w:r>
          </w:p>
        </w:tc>
        <w:tc>
          <w:tcPr>
            <w:tcW w:w="6171" w:type="dxa"/>
          </w:tcPr>
          <w:p w:rsidR="007C2080" w:rsidRDefault="002B4BEF">
            <w:pPr>
              <w:pStyle w:val="TableParagraph"/>
              <w:spacing w:line="247" w:lineRule="exact"/>
              <w:ind w:left="138"/>
            </w:pPr>
            <w:r>
              <w:t>Заключительное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</w:tc>
        <w:tc>
          <w:tcPr>
            <w:tcW w:w="1340" w:type="dxa"/>
          </w:tcPr>
          <w:p w:rsidR="007C2080" w:rsidRDefault="002B4BEF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</w:tbl>
    <w:p w:rsidR="007C2080" w:rsidRDefault="007C2080">
      <w:pPr>
        <w:spacing w:line="247" w:lineRule="exact"/>
        <w:jc w:val="center"/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D721C4">
      <w:pPr>
        <w:pStyle w:val="a4"/>
        <w:tabs>
          <w:tab w:val="left" w:pos="3547"/>
        </w:tabs>
        <w:spacing w:before="68"/>
        <w:ind w:left="2" w:firstLineChars="1100" w:firstLine="2420"/>
        <w:rPr>
          <w:b/>
          <w:sz w:val="24"/>
        </w:rPr>
      </w:pPr>
      <w:r>
        <w:lastRenderedPageBreak/>
        <w:pict>
          <v:shape id="_x0000_s1026" style="position:absolute;left:0;text-align:left;margin-left:88.55pt;margin-top:87.55pt;width:446.4pt;height:12.85pt;z-index:-251663360;mso-position-horizontal-relative:page;mso-width-relative:page;mso-height-relative:page" coordorigin="1771,1751" coordsize="8928,257" o:spt="100" adj="0,,0" path="m2830,1751r-1059,l1771,2008r1059,l2830,1751xm9240,1751r-6391,l2849,2008r6391,l9240,1751xm10699,1751r-1440,l9259,2008r1440,l10699,1751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88.55pt;margin-top:218pt;width:446.4pt;height:13.8pt;z-index:-251662336;mso-position-horizontal-relative:page;mso-position-vertical-relative:page;mso-width-relative:page;mso-height-relative:page" coordorigin="1771,4361" coordsize="8928,276" o:spt="100" adj="0,,0" path="m2830,4361r-1059,l1771,4637r1059,l2830,4361xm9240,4361r-6391,l2849,4637r6391,l9240,4361xm10699,4361r-1440,l9259,4637r1440,l10699,43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8" style="position:absolute;left:0;text-align:left;margin-left:142.4pt;margin-top:243.55pt;width:319.55pt;height:12.45pt;z-index:-251661312;mso-position-horizontal-relative:page;mso-position-vertical-relative:page;mso-width-relative:page;mso-height-relative:page" stroked="f">
            <w10:wrap anchorx="page" anchory="page"/>
          </v:rect>
        </w:pict>
      </w:r>
      <w:r>
        <w:pict>
          <v:shape id="_x0000_s1029" style="position:absolute;left:0;text-align:left;margin-left:88.55pt;margin-top:348.2pt;width:446.4pt;height:13.8pt;z-index:-251660288;mso-position-horizontal-relative:page;mso-position-vertical-relative:page;mso-width-relative:page;mso-height-relative:page" coordorigin="1771,6965" coordsize="8928,276" o:spt="100" adj="0,,0" path="m2830,6965r-1059,l1771,7241r1059,l2830,6965xm9240,6965r-6391,l2849,7241r6391,l9240,6965xm10699,6965r-1440,l9259,7241r1440,l10699,696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0" style="position:absolute;left:0;text-align:left;margin-left:142.4pt;margin-top:374.15pt;width:319.55pt;height:13.8pt;z-index:-251659264;mso-position-horizontal-relative:page;mso-position-vertical-relative:page;mso-width-relative:page;mso-height-relative:page" stroked="f">
            <w10:wrap anchorx="page" anchory="page"/>
          </v:rect>
        </w:pict>
      </w:r>
      <w:r>
        <w:pict>
          <v:rect id="_x0000_s1031" style="position:absolute;left:0;text-align:left;margin-left:142.4pt;margin-top:400.15pt;width:319.55pt;height:12.8pt;z-index:-251658240;mso-position-horizontal-relative:page;mso-position-vertical-relative:page;mso-width-relative:page;mso-height-relative:page" stroked="f">
            <w10:wrap anchorx="page" anchory="page"/>
          </v:rect>
        </w:pict>
      </w:r>
      <w:r>
        <w:pict>
          <v:shape id="_x0000_s1032" style="position:absolute;left:0;text-align:left;margin-left:88.55pt;margin-top:557.85pt;width:446.4pt;height:25.6pt;z-index:-251657216;mso-position-horizontal-relative:page;mso-position-vertical-relative:page;mso-width-relative:page;mso-height-relative:page" coordorigin="1771,11158" coordsize="8928,512" o:spt="100" adj="0,,0" path="m2830,11412r-1059,l1771,11669r1059,l2830,11412xm2830,11158r-1059,l1771,11402r1059,l2830,11158xm9240,11412r-6391,l2849,11669r6391,l9240,11412xm9240,11158r-6391,l2849,11402r6391,l9240,11158xm10699,11412r-1440,l9259,11669r1440,l10699,11412xm10699,11158r-1440,l9259,11402r1440,l10699,1115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88.55pt;margin-top:596.35pt;width:446.4pt;height:13.2pt;z-index:-251656192;mso-position-horizontal-relative:page;mso-position-vertical-relative:page;mso-width-relative:page;mso-height-relative:page" coordorigin="1771,11928" coordsize="8928,264" o:spt="100" adj="0,,0" path="m2830,11928r-1059,l1771,12192r1059,l2830,11928xm9240,11928r-6391,l2849,12192r6391,l9240,11928xm10699,11928r-1440,l9259,12192r1440,l10699,11928xe" stroked="f">
            <v:stroke joinstyle="round"/>
            <v:formulas/>
            <v:path arrowok="t" o:connecttype="segments"/>
            <w10:wrap anchorx="page" anchory="page"/>
          </v:shape>
        </w:pict>
      </w:r>
      <w:r w:rsidR="002B4BEF">
        <w:rPr>
          <w:b/>
          <w:sz w:val="24"/>
        </w:rPr>
        <w:t>8 класс</w:t>
      </w:r>
      <w:r w:rsidR="002B4BEF">
        <w:rPr>
          <w:b/>
          <w:spacing w:val="-3"/>
          <w:sz w:val="24"/>
        </w:rPr>
        <w:t xml:space="preserve"> </w:t>
      </w:r>
      <w:r w:rsidR="002B4BEF">
        <w:rPr>
          <w:b/>
          <w:sz w:val="24"/>
        </w:rPr>
        <w:t>«Познаю</w:t>
      </w:r>
      <w:r w:rsidR="002B4BEF">
        <w:rPr>
          <w:b/>
          <w:spacing w:val="-3"/>
          <w:sz w:val="24"/>
        </w:rPr>
        <w:t xml:space="preserve"> </w:t>
      </w:r>
      <w:r w:rsidR="002B4BEF">
        <w:rPr>
          <w:b/>
          <w:sz w:val="24"/>
        </w:rPr>
        <w:t>себя»</w:t>
      </w:r>
    </w:p>
    <w:p w:rsidR="007C2080" w:rsidRDefault="007C2080">
      <w:pPr>
        <w:pStyle w:val="a3"/>
        <w:spacing w:before="2"/>
        <w:ind w:left="0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6411"/>
        <w:gridCol w:w="1462"/>
      </w:tblGrid>
      <w:tr w:rsidR="007C2080">
        <w:trPr>
          <w:trHeight w:val="553"/>
        </w:trPr>
        <w:tc>
          <w:tcPr>
            <w:tcW w:w="1078" w:type="dxa"/>
          </w:tcPr>
          <w:p w:rsidR="007C2080" w:rsidRDefault="002B4BEF">
            <w:pPr>
              <w:pStyle w:val="TableParagraph"/>
              <w:spacing w:before="135" w:line="240" w:lineRule="auto"/>
              <w:ind w:left="68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before="135" w:line="240" w:lineRule="auto"/>
              <w:ind w:left="16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76" w:lineRule="exact"/>
              <w:ind w:left="423" w:right="6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C2080">
        <w:trPr>
          <w:trHeight w:val="342"/>
        </w:trPr>
        <w:tc>
          <w:tcPr>
            <w:tcW w:w="1078" w:type="dxa"/>
          </w:tcPr>
          <w:p w:rsidR="007C2080" w:rsidRDefault="002B4BEF">
            <w:pPr>
              <w:pStyle w:val="TableParagraph"/>
              <w:spacing w:before="63" w:line="259" w:lineRule="exact"/>
              <w:ind w:left="6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before="63" w:line="259" w:lineRule="exact"/>
              <w:ind w:left="1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Я-концепция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before="63" w:line="259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C2080">
        <w:trPr>
          <w:trHeight w:val="23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0" w:lineRule="exact"/>
              <w:ind w:left="121"/>
              <w:rPr>
                <w:sz w:val="24"/>
              </w:rPr>
            </w:pPr>
            <w:r>
              <w:rPr>
                <w:sz w:val="24"/>
              </w:rPr>
              <w:t>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концепция.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0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Самоуважение.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Самоконтроль.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Самоэффективность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ключевой аспект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0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proofErr w:type="gramEnd"/>
          </w:p>
          <w:p w:rsidR="007C2080" w:rsidRDefault="002B4BEF">
            <w:pPr>
              <w:pStyle w:val="TableParagraph"/>
              <w:spacing w:line="213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поведение).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462" w:type="dxa"/>
          </w:tcPr>
          <w:p w:rsidR="007C2080" w:rsidRDefault="007C208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Уметь принять.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9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Реальное,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женщин: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6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Взрослый,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4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4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4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 он?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4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08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68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0" w:rsidRDefault="002B4BEF">
            <w:pPr>
              <w:pStyle w:val="TableParagraph"/>
              <w:spacing w:line="22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приспособившийся.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508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68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0" w:rsidRDefault="002B4BEF">
            <w:pPr>
              <w:pStyle w:val="TableParagraph"/>
              <w:spacing w:line="221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контролирующим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9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мнимый.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эго-состояния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(арт-техника).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6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9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Напряжение.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Настроение.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078" w:type="dxa"/>
          </w:tcPr>
          <w:p w:rsidR="007C2080" w:rsidRDefault="002B4BEF">
            <w:pPr>
              <w:pStyle w:val="TableParagraph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актявность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Как 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изменить</w:t>
            </w:r>
            <w:proofErr w:type="gramEnd"/>
            <w:r>
              <w:rPr>
                <w:sz w:val="24"/>
              </w:rPr>
              <w:t xml:space="preserve"> состоя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32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32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2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6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7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7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Стресс.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7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4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24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24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24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1"/>
        </w:trPr>
        <w:tc>
          <w:tcPr>
            <w:tcW w:w="1078" w:type="dxa"/>
            <w:tcBorders>
              <w:bottom w:val="single" w:sz="8" w:space="0" w:color="000000"/>
            </w:tcBorders>
          </w:tcPr>
          <w:p w:rsidR="007C2080" w:rsidRDefault="002B4BEF">
            <w:pPr>
              <w:pStyle w:val="TableParagraph"/>
              <w:spacing w:line="231" w:lineRule="exact"/>
              <w:ind w:left="6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411" w:type="dxa"/>
            <w:tcBorders>
              <w:bottom w:val="single" w:sz="8" w:space="0" w:color="000000"/>
            </w:tcBorders>
          </w:tcPr>
          <w:p w:rsidR="007C2080" w:rsidRDefault="002B4BEF">
            <w:pPr>
              <w:pStyle w:val="TableParagraph"/>
              <w:spacing w:line="231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31" w:lineRule="exact"/>
              <w:ind w:left="6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C2080">
        <w:trPr>
          <w:trHeight w:val="234"/>
        </w:trPr>
        <w:tc>
          <w:tcPr>
            <w:tcW w:w="1078" w:type="dxa"/>
            <w:tcBorders>
              <w:top w:val="single" w:sz="8" w:space="0" w:color="000000"/>
            </w:tcBorders>
          </w:tcPr>
          <w:p w:rsidR="007C2080" w:rsidRDefault="002B4BEF">
            <w:pPr>
              <w:pStyle w:val="TableParagraph"/>
              <w:spacing w:line="215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11" w:type="dxa"/>
            <w:tcBorders>
              <w:top w:val="single" w:sz="8" w:space="0" w:color="000000"/>
            </w:tcBorders>
          </w:tcPr>
          <w:p w:rsidR="007C2080" w:rsidRDefault="002B4BEF">
            <w:pPr>
              <w:pStyle w:val="TableParagraph"/>
              <w:spacing w:line="215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«Борьба мотивов»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15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44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Привычки,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1462" w:type="dxa"/>
          </w:tcPr>
          <w:p w:rsidR="007C2080" w:rsidRDefault="002B4BEF">
            <w:pPr>
              <w:pStyle w:val="TableParagraph"/>
              <w:spacing w:line="244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29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09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09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альтруистического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62" w:type="dxa"/>
            <w:tcBorders>
              <w:bottom w:val="single" w:sz="18" w:space="0" w:color="FFFFFF"/>
            </w:tcBorders>
          </w:tcPr>
          <w:p w:rsidR="007C2080" w:rsidRDefault="002B4BEF">
            <w:pPr>
              <w:pStyle w:val="TableParagraph"/>
              <w:spacing w:line="209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308"/>
        </w:trPr>
        <w:tc>
          <w:tcPr>
            <w:tcW w:w="1078" w:type="dxa"/>
          </w:tcPr>
          <w:p w:rsidR="007C2080" w:rsidRDefault="002B4BEF">
            <w:pPr>
              <w:pStyle w:val="TableParagraph"/>
              <w:spacing w:line="253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11" w:type="dxa"/>
          </w:tcPr>
          <w:p w:rsidR="007C2080" w:rsidRDefault="002B4BEF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62" w:type="dxa"/>
            <w:tcBorders>
              <w:top w:val="single" w:sz="18" w:space="0" w:color="FFFFFF"/>
            </w:tcBorders>
          </w:tcPr>
          <w:p w:rsidR="007C2080" w:rsidRDefault="002B4BEF">
            <w:pPr>
              <w:pStyle w:val="TableParagraph"/>
              <w:spacing w:line="240" w:lineRule="auto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7C2080" w:rsidRDefault="007C2080">
      <w:pPr>
        <w:rPr>
          <w:sz w:val="24"/>
        </w:rPr>
        <w:sectPr w:rsidR="007C2080">
          <w:pgSz w:w="11900" w:h="16840"/>
          <w:pgMar w:top="780" w:right="1080" w:bottom="280" w:left="1640" w:header="720" w:footer="720" w:gutter="0"/>
          <w:cols w:space="720"/>
        </w:sectPr>
      </w:pPr>
    </w:p>
    <w:p w:rsidR="007C2080" w:rsidRDefault="00D721C4">
      <w:pPr>
        <w:pStyle w:val="a4"/>
        <w:tabs>
          <w:tab w:val="left" w:pos="3489"/>
        </w:tabs>
        <w:spacing w:before="68"/>
        <w:ind w:left="3307" w:firstLine="0"/>
        <w:rPr>
          <w:b/>
          <w:sz w:val="24"/>
        </w:rPr>
      </w:pPr>
      <w:r>
        <w:lastRenderedPageBreak/>
        <w:pict>
          <v:rect id="_x0000_s1034" style="position:absolute;left:0;text-align:left;margin-left:92.4pt;margin-top:221.75pt;width:57.55pt;height:12.8pt;z-index:-251655168;mso-position-horizontal-relative:page;mso-position-vertical-relative:page;mso-width-relative:page;mso-height-relative:page" stroked="f">
            <w10:wrap anchorx="page" anchory="page"/>
          </v:rect>
        </w:pict>
      </w:r>
      <w:r>
        <w:pict>
          <v:rect id="_x0000_s1035" style="position:absolute;left:0;text-align:left;margin-left:462pt;margin-top:221.75pt;width:69.1pt;height:12.8pt;z-index:-251654144;mso-position-horizontal-relative:page;mso-position-vertical-relative:page;mso-width-relative:page;mso-height-relative:page" stroked="f">
            <w10:wrap anchorx="page" anchory="page"/>
          </v:rect>
        </w:pict>
      </w:r>
      <w:r w:rsidR="002B4BEF">
        <w:rPr>
          <w:b/>
          <w:sz w:val="24"/>
        </w:rPr>
        <w:t>9 класс</w:t>
      </w:r>
      <w:r w:rsidR="002B4BEF">
        <w:rPr>
          <w:b/>
          <w:spacing w:val="-2"/>
          <w:sz w:val="24"/>
        </w:rPr>
        <w:t xml:space="preserve"> </w:t>
      </w:r>
      <w:r w:rsidR="002B4BEF">
        <w:rPr>
          <w:b/>
          <w:sz w:val="24"/>
        </w:rPr>
        <w:t>«Мир начинается</w:t>
      </w:r>
      <w:r w:rsidR="002B4BEF">
        <w:rPr>
          <w:b/>
          <w:spacing w:val="-1"/>
          <w:sz w:val="24"/>
        </w:rPr>
        <w:t xml:space="preserve"> </w:t>
      </w:r>
      <w:r w:rsidR="002B4BEF">
        <w:rPr>
          <w:b/>
          <w:sz w:val="24"/>
        </w:rPr>
        <w:t>с</w:t>
      </w:r>
      <w:r w:rsidR="002B4BEF">
        <w:rPr>
          <w:b/>
          <w:spacing w:val="-2"/>
          <w:sz w:val="24"/>
        </w:rPr>
        <w:t xml:space="preserve"> </w:t>
      </w:r>
      <w:r w:rsidR="002B4BEF">
        <w:rPr>
          <w:b/>
          <w:sz w:val="24"/>
        </w:rPr>
        <w:t>меня»</w:t>
      </w:r>
    </w:p>
    <w:p w:rsidR="007C2080" w:rsidRDefault="007C2080">
      <w:pPr>
        <w:pStyle w:val="a3"/>
        <w:spacing w:before="4"/>
        <w:ind w:left="0"/>
        <w:rPr>
          <w:b/>
          <w:sz w:val="24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6219"/>
        <w:gridCol w:w="1405"/>
      </w:tblGrid>
      <w:tr w:rsidR="007C2080">
        <w:trPr>
          <w:trHeight w:val="568"/>
        </w:trPr>
        <w:tc>
          <w:tcPr>
            <w:tcW w:w="1174" w:type="dxa"/>
          </w:tcPr>
          <w:p w:rsidR="007C2080" w:rsidRDefault="002B4BEF">
            <w:pPr>
              <w:pStyle w:val="TableParagraph"/>
              <w:spacing w:before="143" w:line="240" w:lineRule="auto"/>
              <w:ind w:left="149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before="143" w:line="240" w:lineRule="auto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75" w:lineRule="exact"/>
              <w:ind w:left="3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C2080" w:rsidRDefault="002B4BEF">
            <w:pPr>
              <w:pStyle w:val="TableParagraph"/>
              <w:spacing w:before="26" w:line="247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C2080">
        <w:trPr>
          <w:trHeight w:val="287"/>
        </w:trPr>
        <w:tc>
          <w:tcPr>
            <w:tcW w:w="1174" w:type="dxa"/>
          </w:tcPr>
          <w:p w:rsidR="007C2080" w:rsidRDefault="002B4BEF">
            <w:pPr>
              <w:pStyle w:val="TableParagraph"/>
              <w:spacing w:before="3" w:line="264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Вводно-мотивационные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before="3" w:line="264" w:lineRule="exact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Психология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незнакомка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это...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7C2080">
        <w:trPr>
          <w:trHeight w:val="270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Общение-это...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51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4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Ораторами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46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27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27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4" w:lineRule="exact"/>
              <w:ind w:left="8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1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1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1" w:lineRule="exact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8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8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4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Эмоции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4" w:lineRule="exact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поисках 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C2080">
        <w:trPr>
          <w:trHeight w:val="261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1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1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1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1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1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плыву.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6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6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C2080">
        <w:trPr>
          <w:trHeight w:val="265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6" w:lineRule="exact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повороте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взрослой жизни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6" w:lineRule="exact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C2080">
        <w:trPr>
          <w:trHeight w:val="26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Прошлое-настоящее-будущее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5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6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взрослой жизни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6"/>
        </w:trPr>
        <w:tc>
          <w:tcPr>
            <w:tcW w:w="1174" w:type="dxa"/>
          </w:tcPr>
          <w:p w:rsidR="007C2080" w:rsidRDefault="002B4BEF">
            <w:pPr>
              <w:pStyle w:val="TableParagraph"/>
              <w:ind w:left="14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Мир начинается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тебя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9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53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34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и Успеха.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34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268"/>
        </w:trPr>
        <w:tc>
          <w:tcPr>
            <w:tcW w:w="1174" w:type="dxa"/>
          </w:tcPr>
          <w:p w:rsidR="007C2080" w:rsidRDefault="002B4BEF">
            <w:pPr>
              <w:pStyle w:val="TableParagraph"/>
              <w:spacing w:line="248" w:lineRule="exact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Сказочными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line="248" w:lineRule="exact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C2080">
        <w:trPr>
          <w:trHeight w:val="333"/>
        </w:trPr>
        <w:tc>
          <w:tcPr>
            <w:tcW w:w="1174" w:type="dxa"/>
          </w:tcPr>
          <w:p w:rsidR="007C2080" w:rsidRDefault="002B4BEF">
            <w:pPr>
              <w:pStyle w:val="TableParagraph"/>
              <w:spacing w:before="20" w:line="240" w:lineRule="auto"/>
              <w:ind w:left="149" w:right="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19" w:type="dxa"/>
          </w:tcPr>
          <w:p w:rsidR="007C2080" w:rsidRDefault="002B4BEF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405" w:type="dxa"/>
          </w:tcPr>
          <w:p w:rsidR="007C2080" w:rsidRDefault="002B4BEF">
            <w:pPr>
              <w:pStyle w:val="TableParagraph"/>
              <w:spacing w:before="20" w:line="240" w:lineRule="auto"/>
              <w:ind w:left="64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7C2080" w:rsidRDefault="007C2080"/>
    <w:sectPr w:rsidR="007C2080">
      <w:pgSz w:w="11900" w:h="16840"/>
      <w:pgMar w:top="780" w:right="10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C4" w:rsidRDefault="00D721C4">
      <w:r>
        <w:separator/>
      </w:r>
    </w:p>
  </w:endnote>
  <w:endnote w:type="continuationSeparator" w:id="0">
    <w:p w:rsidR="00D721C4" w:rsidRDefault="00D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C4" w:rsidRDefault="00D721C4">
      <w:r>
        <w:separator/>
      </w:r>
    </w:p>
  </w:footnote>
  <w:footnote w:type="continuationSeparator" w:id="0">
    <w:p w:rsidR="00D721C4" w:rsidRDefault="00D7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•"/>
      <w:lvlJc w:val="left"/>
      <w:pPr>
        <w:ind w:left="388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60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0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0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272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128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026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32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4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0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8" w:hanging="272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numFmt w:val="bullet"/>
      <w:lvlText w:val="•"/>
      <w:lvlJc w:val="left"/>
      <w:pPr>
        <w:ind w:left="985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800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20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197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5"/>
      <w:numFmt w:val="decimal"/>
      <w:lvlText w:val="%1"/>
      <w:lvlJc w:val="left"/>
      <w:pPr>
        <w:ind w:left="2536" w:hanging="2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start w:val="5"/>
      <w:numFmt w:val="decimal"/>
      <w:lvlText w:val="%2"/>
      <w:lvlJc w:val="left"/>
      <w:pPr>
        <w:ind w:left="4422" w:hanging="16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48" w:hanging="1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7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5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166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36" w:hanging="3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>
      <w:numFmt w:val="bullet"/>
      <w:lvlText w:val="•"/>
      <w:lvlJc w:val="left"/>
      <w:pPr>
        <w:ind w:left="1314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8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308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>
      <w:numFmt w:val="bullet"/>
      <w:lvlText w:val="•"/>
      <w:lvlJc w:val="left"/>
      <w:pPr>
        <w:ind w:left="628" w:hanging="32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>
      <w:numFmt w:val="bullet"/>
      <w:lvlText w:val="•"/>
      <w:lvlJc w:val="left"/>
      <w:pPr>
        <w:ind w:left="1476" w:hanging="3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32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2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8" w:hanging="3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2080"/>
    <w:rsid w:val="002B4BEF"/>
    <w:rsid w:val="007C2080"/>
    <w:rsid w:val="00A967A5"/>
    <w:rsid w:val="00D721C4"/>
    <w:rsid w:val="07D94E77"/>
    <w:rsid w:val="5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50" w:lineRule="exact"/>
      <w:ind w:left="74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8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678" w:hanging="330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40"/>
    </w:pPr>
  </w:style>
  <w:style w:type="paragraph" w:styleId="a5">
    <w:name w:val="Balloon Text"/>
    <w:basedOn w:val="a"/>
    <w:link w:val="a6"/>
    <w:rsid w:val="002B4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4BE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50" w:lineRule="exact"/>
      <w:ind w:left="74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8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678" w:hanging="330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40"/>
    </w:pPr>
  </w:style>
  <w:style w:type="paragraph" w:styleId="a5">
    <w:name w:val="Balloon Text"/>
    <w:basedOn w:val="a"/>
    <w:link w:val="a6"/>
    <w:rsid w:val="002B4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4BE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Тропинка к своему Я 5-9</vt:lpstr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Тропинка к своему Я 5-9</dc:title>
  <dc:creator>school</dc:creator>
  <cp:lastModifiedBy>admin</cp:lastModifiedBy>
  <cp:revision>4</cp:revision>
  <cp:lastPrinted>2011-09-18T21:27:00Z</cp:lastPrinted>
  <dcterms:created xsi:type="dcterms:W3CDTF">2022-09-04T10:40:00Z</dcterms:created>
  <dcterms:modified xsi:type="dcterms:W3CDTF">2022-11-14T07:00:00Z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2022-09-04T00:00:00Z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242623A491B0424E9CA949845119C978</vt:lpwstr>
  </property>
</Properties>
</file>